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717" w14:textId="77777777" w:rsidR="0098509A" w:rsidRDefault="0098509A" w:rsidP="00255765">
      <w:pPr>
        <w:pStyle w:val="5"/>
        <w:keepNext/>
        <w:spacing w:before="480" w:after="240"/>
        <w:ind w:right="26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ΥΠΟΔΕΙΓΜΑ</w:t>
      </w:r>
      <w:r w:rsidRPr="008C6012">
        <w:rPr>
          <w:rFonts w:ascii="Calibri" w:hAnsi="Calibri" w:cs="Calibri"/>
          <w:b/>
          <w:lang w:val="el-GR"/>
        </w:rPr>
        <w:t xml:space="preserve"> </w:t>
      </w:r>
      <w:r>
        <w:rPr>
          <w:rFonts w:ascii="Calibri" w:hAnsi="Calibri" w:cs="Calibri"/>
          <w:b/>
          <w:lang w:val="en-US"/>
        </w:rPr>
        <w:t>I</w:t>
      </w:r>
      <w:r w:rsidRPr="008C6012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  <w:lang w:val="el-GR"/>
        </w:rPr>
        <w:t>Δήλωση σχετικά με την κατηγορία Μεγέθους</w:t>
      </w:r>
    </w:p>
    <w:p w14:paraId="5EBAA493" w14:textId="77777777" w:rsidR="0098509A" w:rsidRPr="00D77A38" w:rsidRDefault="0098509A" w:rsidP="0098509A">
      <w:pPr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77A38">
        <w:rPr>
          <w:rFonts w:ascii="Calibri" w:hAnsi="Calibri" w:cs="Calibri"/>
          <w:b/>
          <w:bCs/>
          <w:sz w:val="22"/>
          <w:szCs w:val="22"/>
        </w:rPr>
        <w:t>ΣΤΟΙΧΕΙΑ ΣΧΕΤΙΚΑ ΜΕ ΤΗΝ ΚΑΤΗΓΟΡΙΑ ΜΜΕ</w:t>
      </w:r>
    </w:p>
    <w:p w14:paraId="39489696" w14:textId="77777777" w:rsidR="0098509A" w:rsidRPr="00D77A38" w:rsidRDefault="0098509A" w:rsidP="0098509A">
      <w:pPr>
        <w:pStyle w:val="af"/>
        <w:spacing w:before="0"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D77A38">
        <w:rPr>
          <w:rFonts w:ascii="Calibri" w:hAnsi="Calibri" w:cs="Calibri"/>
          <w:sz w:val="22"/>
          <w:szCs w:val="22"/>
        </w:rPr>
        <w:t>Σύμφων</w:t>
      </w:r>
      <w:proofErr w:type="spellEnd"/>
      <w:r w:rsidRPr="00D77A38">
        <w:rPr>
          <w:rFonts w:ascii="Calibri" w:hAnsi="Calibri" w:cs="Calibri"/>
          <w:sz w:val="22"/>
          <w:szCs w:val="22"/>
        </w:rPr>
        <w:t xml:space="preserve">α </w:t>
      </w:r>
      <w:proofErr w:type="spellStart"/>
      <w:r w:rsidRPr="00D77A38">
        <w:rPr>
          <w:rFonts w:ascii="Calibri" w:hAnsi="Calibri" w:cs="Calibri"/>
          <w:sz w:val="22"/>
          <w:szCs w:val="22"/>
        </w:rPr>
        <w:t>με</w:t>
      </w:r>
      <w:proofErr w:type="spellEnd"/>
      <w:r w:rsidRPr="00D77A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7A38">
        <w:rPr>
          <w:rFonts w:ascii="Calibri" w:hAnsi="Calibri" w:cs="Calibri"/>
          <w:sz w:val="22"/>
          <w:szCs w:val="22"/>
        </w:rPr>
        <w:t>τη</w:t>
      </w:r>
      <w:proofErr w:type="spellEnd"/>
      <w:r w:rsidRPr="00D77A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7A38">
        <w:rPr>
          <w:rFonts w:ascii="Calibri" w:hAnsi="Calibri" w:cs="Calibri"/>
          <w:sz w:val="22"/>
          <w:szCs w:val="22"/>
        </w:rPr>
        <w:t>σύστ</w:t>
      </w:r>
      <w:proofErr w:type="spellEnd"/>
      <w:r w:rsidRPr="00D77A38">
        <w:rPr>
          <w:rFonts w:ascii="Calibri" w:hAnsi="Calibri" w:cs="Calibri"/>
          <w:sz w:val="22"/>
          <w:szCs w:val="22"/>
        </w:rPr>
        <w:t xml:space="preserve">αση </w:t>
      </w:r>
      <w:proofErr w:type="spellStart"/>
      <w:r w:rsidRPr="00D77A38">
        <w:rPr>
          <w:rFonts w:ascii="Calibri" w:hAnsi="Calibri" w:cs="Calibri"/>
          <w:sz w:val="22"/>
          <w:szCs w:val="22"/>
        </w:rPr>
        <w:t>της</w:t>
      </w:r>
      <w:proofErr w:type="spellEnd"/>
      <w:r w:rsidRPr="00D77A38">
        <w:rPr>
          <w:rFonts w:ascii="Calibri" w:hAnsi="Calibri" w:cs="Calibri"/>
          <w:sz w:val="22"/>
          <w:szCs w:val="22"/>
        </w:rPr>
        <w:t xml:space="preserve"> Επ</w:t>
      </w:r>
      <w:proofErr w:type="spellStart"/>
      <w:r w:rsidRPr="00D77A38">
        <w:rPr>
          <w:rFonts w:ascii="Calibri" w:hAnsi="Calibri" w:cs="Calibri"/>
          <w:sz w:val="22"/>
          <w:szCs w:val="22"/>
        </w:rPr>
        <w:t>ιτρο</w:t>
      </w:r>
      <w:proofErr w:type="spellEnd"/>
      <w:r w:rsidRPr="00D77A38">
        <w:rPr>
          <w:rFonts w:ascii="Calibri" w:hAnsi="Calibri" w:cs="Calibri"/>
          <w:sz w:val="22"/>
          <w:szCs w:val="22"/>
        </w:rPr>
        <w:t>πής 2003/361/ΕΚ</w:t>
      </w:r>
    </w:p>
    <w:p w14:paraId="30C5C3A6" w14:textId="77777777" w:rsidR="0098509A" w:rsidRPr="00D77A38" w:rsidRDefault="0098509A" w:rsidP="001336F8">
      <w:pPr>
        <w:rPr>
          <w:rFonts w:ascii="Calibri" w:hAnsi="Calibri" w:cs="Calibri"/>
          <w:i/>
          <w:sz w:val="20"/>
          <w:szCs w:val="20"/>
        </w:rPr>
      </w:pPr>
      <w:r w:rsidRPr="00D77A38">
        <w:rPr>
          <w:rFonts w:ascii="Calibri" w:hAnsi="Calibri" w:cs="Calibri"/>
          <w:i/>
          <w:sz w:val="20"/>
          <w:szCs w:val="20"/>
        </w:rPr>
        <w:t>Ακριβή στοιχεία της επιχείρησης</w:t>
      </w:r>
    </w:p>
    <w:p w14:paraId="55F1600B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Επωνυμία ή εταιρική επωνυμία : …………………………………</w:t>
      </w:r>
    </w:p>
    <w:p w14:paraId="27FE5785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Διεύθυνση της έδρας της εταιρείας : …………………………………..</w:t>
      </w:r>
    </w:p>
    <w:p w14:paraId="637054C4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Α.Φ.Μ. : …………………………………………………………….</w:t>
      </w:r>
    </w:p>
    <w:p w14:paraId="6770E008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ΑΡΜΑΕ : …………………………………………………………….</w:t>
      </w:r>
    </w:p>
    <w:p w14:paraId="704F8445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Δ.Ο.Υ. : ……………………………………………………………..</w:t>
      </w:r>
    </w:p>
    <w:p w14:paraId="35924474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Ονοματεπώνυμο και τίτλος του ή των κύριων Διευθυντικών στελεχών.</w:t>
      </w:r>
      <w:r w:rsidR="008F04F1" w:rsidRPr="00D77A38">
        <w:rPr>
          <w:rFonts w:ascii="Calibri" w:hAnsi="Calibri" w:cs="Calibri"/>
          <w:sz w:val="22"/>
          <w:szCs w:val="22"/>
        </w:rPr>
        <w:t xml:space="preserve"> </w:t>
      </w:r>
      <w:r w:rsidRPr="00D77A38">
        <w:rPr>
          <w:rFonts w:ascii="Calibri" w:hAnsi="Calibri" w:cs="Calibri"/>
          <w:sz w:val="22"/>
          <w:szCs w:val="22"/>
        </w:rPr>
        <w:t>(Πρόεδρος, Γενικός Διευθυντής ή αντίστοιχη θέση) : …………………..</w:t>
      </w:r>
    </w:p>
    <w:p w14:paraId="4758D382" w14:textId="77777777" w:rsidR="0098509A" w:rsidRPr="00D77A38" w:rsidRDefault="0098509A" w:rsidP="008F04F1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77A38">
        <w:rPr>
          <w:rFonts w:ascii="Calibri" w:hAnsi="Calibri" w:cs="Calibri"/>
          <w:b/>
          <w:bCs/>
          <w:sz w:val="22"/>
          <w:szCs w:val="22"/>
          <w:u w:val="single"/>
        </w:rPr>
        <w:t xml:space="preserve">Τύπος της επιχείρησης : </w:t>
      </w:r>
    </w:p>
    <w:p w14:paraId="35B6F300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bCs/>
          <w:sz w:val="22"/>
          <w:szCs w:val="22"/>
        </w:rPr>
        <w:t>□</w:t>
      </w:r>
      <w:r w:rsidRPr="00D77A38">
        <w:rPr>
          <w:rFonts w:ascii="Calibri" w:hAnsi="Calibri" w:cs="Calibri"/>
          <w:sz w:val="22"/>
          <w:szCs w:val="22"/>
        </w:rPr>
        <w:t xml:space="preserve">  Ανεξάρτητη επιχείρηση</w:t>
      </w:r>
    </w:p>
    <w:p w14:paraId="4695197F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bCs/>
          <w:sz w:val="22"/>
          <w:szCs w:val="22"/>
        </w:rPr>
        <w:t>□</w:t>
      </w:r>
      <w:r w:rsidRPr="00D77A38">
        <w:rPr>
          <w:rFonts w:ascii="Calibri" w:hAnsi="Calibri" w:cs="Calibri"/>
          <w:sz w:val="22"/>
          <w:szCs w:val="22"/>
        </w:rPr>
        <w:t xml:space="preserve"> Συνεργαζόμενη επιχείρηση</w:t>
      </w:r>
    </w:p>
    <w:p w14:paraId="60FFF673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bCs/>
          <w:sz w:val="22"/>
          <w:szCs w:val="22"/>
        </w:rPr>
        <w:t>□</w:t>
      </w:r>
      <w:r w:rsidRPr="00D77A38">
        <w:rPr>
          <w:rFonts w:ascii="Calibri" w:hAnsi="Calibri" w:cs="Calibri"/>
          <w:sz w:val="22"/>
          <w:szCs w:val="22"/>
        </w:rPr>
        <w:t xml:space="preserve"> Συνδεδεμένη επιχείρηση</w:t>
      </w:r>
    </w:p>
    <w:p w14:paraId="569E8765" w14:textId="77777777" w:rsidR="0098509A" w:rsidRPr="00D77A38" w:rsidRDefault="0098509A" w:rsidP="008F04F1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77A38">
        <w:rPr>
          <w:rFonts w:ascii="Calibri" w:hAnsi="Calibri" w:cs="Calibri"/>
          <w:b/>
          <w:bCs/>
          <w:sz w:val="22"/>
          <w:szCs w:val="22"/>
          <w:u w:val="single"/>
        </w:rPr>
        <w:t xml:space="preserve">Στοιχεία για τον προσδιορισμό της κατηγορίας επιχείρησης : </w:t>
      </w:r>
    </w:p>
    <w:p w14:paraId="1ABD23EE" w14:textId="77777777" w:rsidR="0098509A" w:rsidRPr="00D77A38" w:rsidRDefault="0098509A" w:rsidP="008F04F1">
      <w:p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Τα στοιχεία υπολογίζονται σύμφωνα με το άρθρο 6 του παραρτήματος της σύστασης της Επιτροπής 2003/361/ΕΚ σχετικά με τον ορισμό των ΜΜΕ.</w:t>
      </w: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98"/>
        <w:gridCol w:w="2333"/>
        <w:gridCol w:w="4208"/>
      </w:tblGrid>
      <w:tr w:rsidR="0098509A" w:rsidRPr="00D77A38" w14:paraId="6B85A337" w14:textId="77777777" w:rsidTr="0098509A">
        <w:trPr>
          <w:cantSplit/>
        </w:trPr>
        <w:tc>
          <w:tcPr>
            <w:tcW w:w="9639" w:type="dxa"/>
            <w:gridSpan w:val="3"/>
          </w:tcPr>
          <w:p w14:paraId="65182D10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77A38">
              <w:rPr>
                <w:rFonts w:ascii="Calibri" w:hAnsi="Calibri" w:cs="Calibri"/>
                <w:sz w:val="22"/>
                <w:szCs w:val="22"/>
              </w:rPr>
              <w:t>Περίοδος αναφοράς</w:t>
            </w:r>
          </w:p>
        </w:tc>
      </w:tr>
      <w:tr w:rsidR="0098509A" w:rsidRPr="00D77A38" w14:paraId="4E0E346C" w14:textId="77777777" w:rsidTr="0098509A">
        <w:tc>
          <w:tcPr>
            <w:tcW w:w="3098" w:type="dxa"/>
            <w:vAlign w:val="center"/>
          </w:tcPr>
          <w:p w14:paraId="00D35E1C" w14:textId="77777777" w:rsidR="0098509A" w:rsidRPr="00D77A38" w:rsidRDefault="0098509A" w:rsidP="0098509A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A38">
              <w:rPr>
                <w:rFonts w:ascii="Calibri" w:hAnsi="Calibri" w:cs="Calibri"/>
                <w:sz w:val="22"/>
                <w:szCs w:val="22"/>
              </w:rPr>
              <w:t>Αριθμός εργαζομένων (ΕΜΕ)</w:t>
            </w:r>
          </w:p>
        </w:tc>
        <w:tc>
          <w:tcPr>
            <w:tcW w:w="2333" w:type="dxa"/>
            <w:vAlign w:val="center"/>
          </w:tcPr>
          <w:p w14:paraId="47CE05A7" w14:textId="77777777" w:rsidR="0098509A" w:rsidRPr="00D77A38" w:rsidRDefault="0098509A" w:rsidP="0098509A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A38">
              <w:rPr>
                <w:rFonts w:ascii="Calibri" w:hAnsi="Calibri" w:cs="Calibri"/>
                <w:sz w:val="22"/>
                <w:szCs w:val="22"/>
              </w:rPr>
              <w:t>Κύκλος εργασιών</w:t>
            </w:r>
          </w:p>
        </w:tc>
        <w:tc>
          <w:tcPr>
            <w:tcW w:w="4208" w:type="dxa"/>
            <w:vAlign w:val="center"/>
          </w:tcPr>
          <w:p w14:paraId="45BBBB53" w14:textId="77777777" w:rsidR="0098509A" w:rsidRPr="00D77A38" w:rsidRDefault="0098509A" w:rsidP="0098509A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A38">
              <w:rPr>
                <w:rFonts w:ascii="Calibri" w:hAnsi="Calibri" w:cs="Calibri"/>
                <w:sz w:val="22"/>
                <w:szCs w:val="22"/>
              </w:rPr>
              <w:t>Σύνολο ισολογισμού</w:t>
            </w:r>
          </w:p>
        </w:tc>
      </w:tr>
      <w:tr w:rsidR="0098509A" w:rsidRPr="00D77A38" w14:paraId="6D4BB68E" w14:textId="77777777" w:rsidTr="0098509A">
        <w:tc>
          <w:tcPr>
            <w:tcW w:w="3098" w:type="dxa"/>
          </w:tcPr>
          <w:p w14:paraId="11FDE1D6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3CD96F9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8" w:type="dxa"/>
          </w:tcPr>
          <w:p w14:paraId="1125AC32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A74EDD" w14:textId="77777777" w:rsidR="0098509A" w:rsidRPr="00D77A38" w:rsidRDefault="0098509A" w:rsidP="008F04F1">
      <w:pPr>
        <w:pStyle w:val="af1"/>
        <w:spacing w:after="0" w:line="240" w:lineRule="auto"/>
        <w:jc w:val="both"/>
        <w:rPr>
          <w:rFonts w:cs="Calibri"/>
        </w:rPr>
      </w:pPr>
      <w:proofErr w:type="spellStart"/>
      <w:r w:rsidRPr="00D77A38">
        <w:rPr>
          <w:rFonts w:cs="Calibri"/>
        </w:rPr>
        <w:t>Όλ</w:t>
      </w:r>
      <w:proofErr w:type="spellEnd"/>
      <w:r w:rsidRPr="00D77A38">
        <w:rPr>
          <w:rFonts w:cs="Calibri"/>
        </w:rPr>
        <w:t xml:space="preserve">α τα </w:t>
      </w:r>
      <w:proofErr w:type="spellStart"/>
      <w:r w:rsidRPr="00D77A38">
        <w:rPr>
          <w:rFonts w:cs="Calibri"/>
        </w:rPr>
        <w:t>στοιχεί</w:t>
      </w:r>
      <w:proofErr w:type="spellEnd"/>
      <w:r w:rsidRPr="00D77A38">
        <w:rPr>
          <w:rFonts w:cs="Calibri"/>
        </w:rPr>
        <w:t>α π</w:t>
      </w:r>
      <w:proofErr w:type="spellStart"/>
      <w:r w:rsidRPr="00D77A38">
        <w:rPr>
          <w:rFonts w:cs="Calibri"/>
        </w:rPr>
        <w:t>ρέ</w:t>
      </w:r>
      <w:proofErr w:type="spellEnd"/>
      <w:r w:rsidRPr="00D77A38">
        <w:rPr>
          <w:rFonts w:cs="Calibri"/>
        </w:rPr>
        <w:t>πει να α</w:t>
      </w:r>
      <w:proofErr w:type="spellStart"/>
      <w:r w:rsidRPr="00D77A38">
        <w:rPr>
          <w:rFonts w:cs="Calibri"/>
        </w:rPr>
        <w:t>φορούν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την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τελευτ</w:t>
      </w:r>
      <w:proofErr w:type="spellEnd"/>
      <w:r w:rsidRPr="00D77A38">
        <w:rPr>
          <w:rFonts w:cs="Calibri"/>
        </w:rPr>
        <w:t xml:space="preserve">αία </w:t>
      </w:r>
      <w:proofErr w:type="spellStart"/>
      <w:r w:rsidRPr="00D77A38">
        <w:rPr>
          <w:rFonts w:cs="Calibri"/>
        </w:rPr>
        <w:t>κλεισμένη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δι</w:t>
      </w:r>
      <w:proofErr w:type="spellEnd"/>
      <w:r w:rsidRPr="00D77A38">
        <w:rPr>
          <w:rFonts w:cs="Calibri"/>
        </w:rPr>
        <w:t xml:space="preserve">αχειριστική </w:t>
      </w:r>
      <w:proofErr w:type="spellStart"/>
      <w:r w:rsidRPr="00D77A38">
        <w:rPr>
          <w:rFonts w:cs="Calibri"/>
        </w:rPr>
        <w:t>χρήση</w:t>
      </w:r>
      <w:proofErr w:type="spellEnd"/>
      <w:r w:rsidRPr="00D77A38">
        <w:rPr>
          <w:rFonts w:cs="Calibri"/>
        </w:rPr>
        <w:t xml:space="preserve"> και να υπ</w:t>
      </w:r>
      <w:proofErr w:type="spellStart"/>
      <w:r w:rsidRPr="00D77A38">
        <w:rPr>
          <w:rFonts w:cs="Calibri"/>
        </w:rPr>
        <w:t>ολογίζοντ</w:t>
      </w:r>
      <w:proofErr w:type="spellEnd"/>
      <w:r w:rsidRPr="00D77A38">
        <w:rPr>
          <w:rFonts w:cs="Calibri"/>
        </w:rPr>
        <w:t xml:space="preserve">αι </w:t>
      </w:r>
      <w:proofErr w:type="spellStart"/>
      <w:r w:rsidRPr="00D77A38">
        <w:rPr>
          <w:rFonts w:cs="Calibri"/>
        </w:rPr>
        <w:t>σε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ετήσι</w:t>
      </w:r>
      <w:proofErr w:type="spellEnd"/>
      <w:r w:rsidRPr="00D77A38">
        <w:rPr>
          <w:rFonts w:cs="Calibri"/>
        </w:rPr>
        <w:t>α β</w:t>
      </w:r>
      <w:proofErr w:type="spellStart"/>
      <w:r w:rsidRPr="00D77A38">
        <w:rPr>
          <w:rFonts w:cs="Calibri"/>
        </w:rPr>
        <w:t>άση</w:t>
      </w:r>
      <w:proofErr w:type="spellEnd"/>
      <w:r w:rsidRPr="00D77A38">
        <w:rPr>
          <w:rFonts w:cs="Calibri"/>
        </w:rPr>
        <w:t xml:space="preserve">. </w:t>
      </w:r>
      <w:proofErr w:type="spellStart"/>
      <w:r w:rsidRPr="00D77A38">
        <w:rPr>
          <w:rFonts w:cs="Calibri"/>
        </w:rPr>
        <w:t>Στην</w:t>
      </w:r>
      <w:proofErr w:type="spellEnd"/>
      <w:r w:rsidRPr="00D77A38">
        <w:rPr>
          <w:rFonts w:cs="Calibri"/>
        </w:rPr>
        <w:t xml:space="preserve"> π</w:t>
      </w:r>
      <w:proofErr w:type="spellStart"/>
      <w:r w:rsidRPr="00D77A38">
        <w:rPr>
          <w:rFonts w:cs="Calibri"/>
        </w:rPr>
        <w:t>ερί</w:t>
      </w:r>
      <w:proofErr w:type="spellEnd"/>
      <w:r w:rsidRPr="00D77A38">
        <w:rPr>
          <w:rFonts w:cs="Calibri"/>
        </w:rPr>
        <w:t xml:space="preserve">πτωση </w:t>
      </w:r>
      <w:proofErr w:type="spellStart"/>
      <w:r w:rsidRPr="00D77A38">
        <w:rPr>
          <w:rFonts w:cs="Calibri"/>
        </w:rPr>
        <w:t>νεοσύστ</w:t>
      </w:r>
      <w:proofErr w:type="spellEnd"/>
      <w:r w:rsidRPr="00D77A38">
        <w:rPr>
          <w:rFonts w:cs="Calibri"/>
        </w:rPr>
        <w:t>ατων επ</w:t>
      </w:r>
      <w:proofErr w:type="spellStart"/>
      <w:r w:rsidRPr="00D77A38">
        <w:rPr>
          <w:rFonts w:cs="Calibri"/>
        </w:rPr>
        <w:t>ιχειρήσεων</w:t>
      </w:r>
      <w:proofErr w:type="spellEnd"/>
      <w:r w:rsidRPr="00D77A38">
        <w:rPr>
          <w:rFonts w:cs="Calibri"/>
        </w:rPr>
        <w:t xml:space="preserve">, τα </w:t>
      </w:r>
      <w:proofErr w:type="spellStart"/>
      <w:r w:rsidRPr="00D77A38">
        <w:rPr>
          <w:rFonts w:cs="Calibri"/>
        </w:rPr>
        <w:t>στοιχεί</w:t>
      </w:r>
      <w:proofErr w:type="spellEnd"/>
      <w:r w:rsidRPr="00D77A38">
        <w:rPr>
          <w:rFonts w:cs="Calibri"/>
        </w:rPr>
        <w:t>α π</w:t>
      </w:r>
      <w:proofErr w:type="spellStart"/>
      <w:r w:rsidRPr="00D77A38">
        <w:rPr>
          <w:rFonts w:cs="Calibri"/>
        </w:rPr>
        <w:t>ου</w:t>
      </w:r>
      <w:proofErr w:type="spellEnd"/>
      <w:r w:rsidRPr="00D77A38">
        <w:rPr>
          <w:rFonts w:cs="Calibri"/>
        </w:rPr>
        <w:t xml:space="preserve"> λαμβ</w:t>
      </w:r>
      <w:proofErr w:type="spellStart"/>
      <w:r w:rsidRPr="00D77A38">
        <w:rPr>
          <w:rFonts w:cs="Calibri"/>
        </w:rPr>
        <w:t>άνοντ</w:t>
      </w:r>
      <w:proofErr w:type="spellEnd"/>
      <w:r w:rsidRPr="00D77A38">
        <w:rPr>
          <w:rFonts w:cs="Calibri"/>
        </w:rPr>
        <w:t>αι υπ</w:t>
      </w:r>
      <w:proofErr w:type="spellStart"/>
      <w:r w:rsidRPr="00D77A38">
        <w:rPr>
          <w:rFonts w:cs="Calibri"/>
        </w:rPr>
        <w:t>όψη</w:t>
      </w:r>
      <w:proofErr w:type="spellEnd"/>
      <w:r w:rsidRPr="00D77A38">
        <w:rPr>
          <w:rFonts w:cs="Calibri"/>
        </w:rPr>
        <w:t xml:space="preserve"> π</w:t>
      </w:r>
      <w:proofErr w:type="spellStart"/>
      <w:r w:rsidRPr="00D77A38">
        <w:rPr>
          <w:rFonts w:cs="Calibri"/>
        </w:rPr>
        <w:t>ρέ</w:t>
      </w:r>
      <w:proofErr w:type="spellEnd"/>
      <w:r w:rsidRPr="00D77A38">
        <w:rPr>
          <w:rFonts w:cs="Calibri"/>
        </w:rPr>
        <w:t>πει να π</w:t>
      </w:r>
      <w:proofErr w:type="spellStart"/>
      <w:r w:rsidRPr="00D77A38">
        <w:rPr>
          <w:rFonts w:cs="Calibri"/>
        </w:rPr>
        <w:t>ροκύ</w:t>
      </w:r>
      <w:proofErr w:type="spellEnd"/>
      <w:r w:rsidRPr="00D77A38">
        <w:rPr>
          <w:rFonts w:cs="Calibri"/>
        </w:rPr>
        <w:t>πτουν από α</w:t>
      </w:r>
      <w:proofErr w:type="spellStart"/>
      <w:r w:rsidRPr="00D77A38">
        <w:rPr>
          <w:rFonts w:cs="Calibri"/>
        </w:rPr>
        <w:t>ξιό</w:t>
      </w:r>
      <w:proofErr w:type="spellEnd"/>
      <w:r w:rsidRPr="00D77A38">
        <w:rPr>
          <w:rFonts w:cs="Calibri"/>
        </w:rPr>
        <w:t xml:space="preserve">πιστες </w:t>
      </w:r>
      <w:proofErr w:type="spellStart"/>
      <w:r w:rsidRPr="00D77A38">
        <w:rPr>
          <w:rFonts w:cs="Calibri"/>
        </w:rPr>
        <w:t>εκτιμήσεις</w:t>
      </w:r>
      <w:proofErr w:type="spellEnd"/>
      <w:r w:rsidRPr="00D77A38">
        <w:rPr>
          <w:rFonts w:cs="Calibri"/>
        </w:rPr>
        <w:t xml:space="preserve"> π</w:t>
      </w:r>
      <w:proofErr w:type="spellStart"/>
      <w:r w:rsidRPr="00D77A38">
        <w:rPr>
          <w:rFonts w:cs="Calibri"/>
        </w:rPr>
        <w:t>ου</w:t>
      </w:r>
      <w:proofErr w:type="spellEnd"/>
      <w:r w:rsidRPr="00D77A38">
        <w:rPr>
          <w:rFonts w:cs="Calibri"/>
        </w:rPr>
        <w:t xml:space="preserve"> πρα</w:t>
      </w:r>
      <w:proofErr w:type="spellStart"/>
      <w:r w:rsidRPr="00D77A38">
        <w:rPr>
          <w:rFonts w:cs="Calibri"/>
        </w:rPr>
        <w:t>γμ</w:t>
      </w:r>
      <w:proofErr w:type="spellEnd"/>
      <w:r w:rsidRPr="00D77A38">
        <w:rPr>
          <w:rFonts w:cs="Calibri"/>
        </w:rPr>
        <w:t>ατοποιούνται κα</w:t>
      </w:r>
      <w:proofErr w:type="spellStart"/>
      <w:r w:rsidRPr="00D77A38">
        <w:rPr>
          <w:rFonts w:cs="Calibri"/>
        </w:rPr>
        <w:t>τά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τη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διάρκει</w:t>
      </w:r>
      <w:proofErr w:type="spellEnd"/>
      <w:r w:rsidRPr="00D77A38">
        <w:rPr>
          <w:rFonts w:cs="Calibri"/>
        </w:rPr>
        <w:t xml:space="preserve">α </w:t>
      </w:r>
      <w:proofErr w:type="spellStart"/>
      <w:r w:rsidRPr="00D77A38">
        <w:rPr>
          <w:rFonts w:cs="Calibri"/>
        </w:rPr>
        <w:t>του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οικονομικού</w:t>
      </w:r>
      <w:proofErr w:type="spellEnd"/>
      <w:r w:rsidRPr="00D77A38">
        <w:rPr>
          <w:rFonts w:cs="Calibri"/>
        </w:rPr>
        <w:t xml:space="preserve"> </w:t>
      </w:r>
      <w:proofErr w:type="spellStart"/>
      <w:r w:rsidRPr="00D77A38">
        <w:rPr>
          <w:rFonts w:cs="Calibri"/>
        </w:rPr>
        <w:t>έτους</w:t>
      </w:r>
      <w:proofErr w:type="spellEnd"/>
      <w:r w:rsidRPr="00D77A38">
        <w:rPr>
          <w:rFonts w:cs="Calibri"/>
        </w:rPr>
        <w:t xml:space="preserve">. </w:t>
      </w:r>
    </w:p>
    <w:p w14:paraId="09892FB5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(πολύ μικρή, μικρή, μεσαία ή μεγάλη επιχείρηση) ;</w:t>
      </w:r>
    </w:p>
    <w:p w14:paraId="6EF7E7CD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7849464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77A38">
        <w:rPr>
          <w:rFonts w:ascii="Calibri" w:hAnsi="Calibri" w:cs="Calibri"/>
          <w:bCs/>
          <w:sz w:val="22"/>
          <w:szCs w:val="22"/>
        </w:rPr>
        <w:t>□</w:t>
      </w:r>
      <w:r w:rsidRPr="00D77A38">
        <w:rPr>
          <w:rFonts w:ascii="Calibri" w:hAnsi="Calibri" w:cs="Calibri"/>
          <w:b/>
          <w:bCs/>
          <w:sz w:val="22"/>
          <w:szCs w:val="22"/>
        </w:rPr>
        <w:t xml:space="preserve">  ΟΧΙ                     </w:t>
      </w:r>
      <w:r w:rsidRPr="00D77A38">
        <w:rPr>
          <w:rFonts w:ascii="Calibri" w:hAnsi="Calibri" w:cs="Calibri"/>
          <w:bCs/>
          <w:sz w:val="22"/>
          <w:szCs w:val="22"/>
        </w:rPr>
        <w:t>□</w:t>
      </w:r>
      <w:r w:rsidRPr="00D77A38">
        <w:rPr>
          <w:rFonts w:ascii="Calibri" w:hAnsi="Calibri" w:cs="Calibri"/>
          <w:b/>
          <w:bCs/>
          <w:sz w:val="22"/>
          <w:szCs w:val="22"/>
        </w:rPr>
        <w:t xml:space="preserve">  ΝΑΙ </w:t>
      </w:r>
    </w:p>
    <w:p w14:paraId="743D8FF9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C946E1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b/>
          <w:bCs/>
          <w:sz w:val="22"/>
          <w:szCs w:val="22"/>
        </w:rPr>
        <w:t xml:space="preserve">(Στην περίπτωση ΝΑΙ να συμπληρωθεί και να επισυναφθεί δήλωση σχετικά με την προηγούμενη διαχειριστική χρήση)  </w:t>
      </w:r>
    </w:p>
    <w:p w14:paraId="5CB116A7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0BEFAAF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Υπογραφή</w:t>
      </w:r>
    </w:p>
    <w:p w14:paraId="09A3C247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A60C1D5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 xml:space="preserve">(Όνομα και ιδιότητα του </w:t>
      </w:r>
      <w:proofErr w:type="spellStart"/>
      <w:r w:rsidRPr="00D77A38">
        <w:rPr>
          <w:rFonts w:ascii="Calibri" w:hAnsi="Calibri" w:cs="Calibri"/>
          <w:sz w:val="22"/>
          <w:szCs w:val="22"/>
        </w:rPr>
        <w:t>προσυπογράφοντος</w:t>
      </w:r>
      <w:proofErr w:type="spellEnd"/>
      <w:r w:rsidRPr="00D77A38">
        <w:rPr>
          <w:rFonts w:ascii="Calibri" w:hAnsi="Calibri" w:cs="Calibri"/>
          <w:sz w:val="22"/>
          <w:szCs w:val="22"/>
        </w:rPr>
        <w:t>, που είναι εξουσιοδοτημένος να εκπροσωπεί την επιχείρηση :………………………………………………….</w:t>
      </w:r>
    </w:p>
    <w:p w14:paraId="1CF8F062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52A9793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>Δηλώνω υπεύθυνα ότι τα στοιχεία της παρούσας δήλωσης καθώς και των ενδεχόμενων παραρτημάτων της είναι ακριβή :</w:t>
      </w:r>
    </w:p>
    <w:p w14:paraId="1E05B02E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B449D04" w14:textId="77777777" w:rsidR="0098509A" w:rsidRPr="00D77A38" w:rsidRDefault="0098509A" w:rsidP="0098509A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77A38">
        <w:rPr>
          <w:rFonts w:ascii="Calibri" w:hAnsi="Calibri" w:cs="Calibri"/>
          <w:sz w:val="22"/>
          <w:szCs w:val="22"/>
        </w:rPr>
        <w:t xml:space="preserve">………….(τόπος )……………(ημερομηνία)                                                      Υπογραφή </w:t>
      </w:r>
    </w:p>
    <w:p w14:paraId="72488727" w14:textId="77777777" w:rsidR="0098509A" w:rsidRPr="00D77A38" w:rsidRDefault="0098509A" w:rsidP="0098509A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77A38">
        <w:rPr>
          <w:rFonts w:ascii="Calibri" w:hAnsi="Calibri" w:cs="Calibri"/>
          <w:b/>
          <w:sz w:val="22"/>
          <w:szCs w:val="22"/>
        </w:rPr>
        <w:br w:type="page"/>
      </w:r>
      <w:r w:rsidRPr="00D77A3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ΣΥΜΠΛΗΡΩΜΑΤΙΚΑ ΣΤΟΙΧΕΙΑ </w:t>
      </w:r>
      <w:r w:rsidR="000E03FC" w:rsidRPr="00D77A38">
        <w:rPr>
          <w:rFonts w:ascii="Calibri" w:hAnsi="Calibri" w:cs="Calibri"/>
          <w:b/>
          <w:sz w:val="22"/>
          <w:szCs w:val="22"/>
          <w:u w:val="single"/>
        </w:rPr>
        <w:t>ΔΗΛΩΣΗΣ</w:t>
      </w:r>
    </w:p>
    <w:p w14:paraId="6375E82A" w14:textId="77777777" w:rsidR="0098509A" w:rsidRPr="00D77A38" w:rsidRDefault="0098509A" w:rsidP="0098509A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D587CFB" w14:textId="77777777" w:rsidR="0098509A" w:rsidRPr="00D77A38" w:rsidRDefault="0098509A" w:rsidP="0098509A">
      <w:pPr>
        <w:spacing w:before="0" w:after="0" w:line="240" w:lineRule="auto"/>
        <w:ind w:left="108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sz w:val="22"/>
          <w:szCs w:val="22"/>
        </w:rPr>
        <w:t>1.  ΒΑΣ</w:t>
      </w:r>
      <w:r w:rsidRPr="00D77A38">
        <w:rPr>
          <w:rFonts w:ascii="Calibri" w:eastAsia="Arial" w:hAnsi="Calibri" w:cs="Calibri"/>
          <w:b/>
          <w:spacing w:val="-2"/>
          <w:sz w:val="22"/>
          <w:szCs w:val="22"/>
        </w:rPr>
        <w:t>Ι</w:t>
      </w:r>
      <w:r w:rsidRPr="00D77A38">
        <w:rPr>
          <w:rFonts w:ascii="Calibri" w:eastAsia="Arial" w:hAnsi="Calibri" w:cs="Calibri"/>
          <w:b/>
          <w:sz w:val="22"/>
          <w:szCs w:val="22"/>
        </w:rPr>
        <w:t xml:space="preserve">ΚΑ </w:t>
      </w:r>
      <w:r w:rsidRPr="00D77A38">
        <w:rPr>
          <w:rFonts w:ascii="Calibri" w:eastAsia="Arial" w:hAnsi="Calibri" w:cs="Calibri"/>
          <w:b/>
          <w:spacing w:val="-1"/>
          <w:sz w:val="22"/>
          <w:szCs w:val="22"/>
        </w:rPr>
        <w:t>ΣΤΟΙΧΕΙ</w:t>
      </w:r>
      <w:r w:rsidRPr="00D77A38">
        <w:rPr>
          <w:rFonts w:ascii="Calibri" w:eastAsia="Arial" w:hAnsi="Calibri" w:cs="Calibri"/>
          <w:b/>
          <w:sz w:val="22"/>
          <w:szCs w:val="22"/>
        </w:rPr>
        <w:t xml:space="preserve">Α ΤΟΥ </w:t>
      </w:r>
      <w:r w:rsidRPr="00D77A38">
        <w:rPr>
          <w:rFonts w:ascii="Calibri" w:eastAsia="Arial" w:hAnsi="Calibri" w:cs="Calibri"/>
          <w:b/>
          <w:spacing w:val="-1"/>
          <w:sz w:val="22"/>
          <w:szCs w:val="22"/>
        </w:rPr>
        <w:t>ΦΟΡΕ</w:t>
      </w:r>
      <w:r w:rsidRPr="00D77A38">
        <w:rPr>
          <w:rFonts w:ascii="Calibri" w:eastAsia="Arial" w:hAnsi="Calibri" w:cs="Calibri"/>
          <w:b/>
          <w:sz w:val="22"/>
          <w:szCs w:val="22"/>
        </w:rPr>
        <w:t xml:space="preserve">Α </w:t>
      </w:r>
      <w:r w:rsidR="000E03FC" w:rsidRPr="00D77A38">
        <w:rPr>
          <w:rFonts w:ascii="Calibri" w:eastAsia="Arial" w:hAnsi="Calibri" w:cs="Calibri"/>
          <w:b/>
          <w:sz w:val="22"/>
          <w:szCs w:val="22"/>
        </w:rPr>
        <w:t xml:space="preserve">ΤΗΣ </w:t>
      </w:r>
      <w:r w:rsidRPr="00D77A38">
        <w:rPr>
          <w:rFonts w:ascii="Calibri" w:eastAsia="Arial" w:hAnsi="Calibri" w:cs="Calibri"/>
          <w:b/>
          <w:spacing w:val="-2"/>
          <w:sz w:val="22"/>
          <w:szCs w:val="22"/>
        </w:rPr>
        <w:t>Ε</w:t>
      </w:r>
      <w:r w:rsidRPr="00D77A38">
        <w:rPr>
          <w:rFonts w:ascii="Calibri" w:eastAsia="Arial" w:hAnsi="Calibri" w:cs="Calibri"/>
          <w:b/>
          <w:sz w:val="22"/>
          <w:szCs w:val="22"/>
        </w:rPr>
        <w:t>Π</w:t>
      </w:r>
      <w:r w:rsidRPr="00D77A38">
        <w:rPr>
          <w:rFonts w:ascii="Calibri" w:eastAsia="Arial" w:hAnsi="Calibri" w:cs="Calibri"/>
          <w:b/>
          <w:spacing w:val="-1"/>
          <w:sz w:val="22"/>
          <w:szCs w:val="22"/>
        </w:rPr>
        <w:t>Ε</w:t>
      </w:r>
      <w:r w:rsidRPr="00D77A38">
        <w:rPr>
          <w:rFonts w:ascii="Calibri" w:eastAsia="Arial" w:hAnsi="Calibri" w:cs="Calibri"/>
          <w:b/>
          <w:sz w:val="22"/>
          <w:szCs w:val="22"/>
        </w:rPr>
        <w:t>ΝΔ</w:t>
      </w:r>
      <w:r w:rsidRPr="00D77A38">
        <w:rPr>
          <w:rFonts w:ascii="Calibri" w:eastAsia="Arial" w:hAnsi="Calibri" w:cs="Calibri"/>
          <w:b/>
          <w:spacing w:val="-1"/>
          <w:sz w:val="22"/>
          <w:szCs w:val="22"/>
        </w:rPr>
        <w:t>Υ</w:t>
      </w:r>
      <w:r w:rsidRPr="00D77A38">
        <w:rPr>
          <w:rFonts w:ascii="Calibri" w:eastAsia="Arial" w:hAnsi="Calibri" w:cs="Calibri"/>
          <w:b/>
          <w:spacing w:val="-2"/>
          <w:sz w:val="22"/>
          <w:szCs w:val="22"/>
        </w:rPr>
        <w:t>Σ</w:t>
      </w:r>
      <w:r w:rsidRPr="00D77A38">
        <w:rPr>
          <w:rFonts w:ascii="Calibri" w:eastAsia="Arial" w:hAnsi="Calibri" w:cs="Calibri"/>
          <w:b/>
          <w:sz w:val="22"/>
          <w:szCs w:val="22"/>
        </w:rPr>
        <w:t>ΗΣ</w:t>
      </w:r>
    </w:p>
    <w:p w14:paraId="06BF8E57" w14:textId="77777777" w:rsidR="0098509A" w:rsidRPr="00D77A38" w:rsidRDefault="0098509A" w:rsidP="00DF6286">
      <w:pPr>
        <w:spacing w:after="0" w:line="240" w:lineRule="auto"/>
        <w:ind w:left="142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1.1 ΓΕΝΙΚΑ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ΣΤΟΙΧΕΙΑ ΕΠΙΧΕΙΡΗΣΗΣ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5220"/>
      </w:tblGrid>
      <w:tr w:rsidR="0098509A" w:rsidRPr="00D77A38" w14:paraId="4E3CC956" w14:textId="77777777" w:rsidTr="00DF6286">
        <w:trPr>
          <w:trHeight w:val="189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7DC45B52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05012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09D750B" w14:textId="77777777" w:rsidTr="00DF6286">
        <w:trPr>
          <w:trHeight w:val="278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0D04B965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ΚΡΙΤΙΚΟΣ ΤΙΤΛΟΣ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9004E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A3ABD4C" w14:textId="77777777" w:rsidTr="00DF6286">
        <w:trPr>
          <w:trHeight w:val="68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43A0167D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ΗΜΕΡΟΜΗΝΙΑ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ΙΔΡΥΣΗΣ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B9E09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88C3EDD" w14:textId="77777777" w:rsidTr="00DF6286">
        <w:trPr>
          <w:trHeight w:val="187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A7CFA88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NOMIKH M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O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3F8CA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3C71CC65" w14:textId="77777777" w:rsidTr="00DF6286">
        <w:trPr>
          <w:trHeight w:val="68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7548A30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62E7A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5444C92" w14:textId="77777777" w:rsidTr="00DF6286">
        <w:trPr>
          <w:trHeight w:val="68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74BB22DE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.Ο.Υ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5993B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0259C01" w14:textId="77777777" w:rsidTr="00DF6286">
        <w:trPr>
          <w:trHeight w:val="199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83A323D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ΕΙΔΟΣ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w w:val="101"/>
                <w:sz w:val="22"/>
                <w:szCs w:val="22"/>
              </w:rPr>
              <w:t>ΒΙΒΛΙ</w:t>
            </w:r>
            <w:r w:rsidRPr="00D77A38">
              <w:rPr>
                <w:rFonts w:ascii="Calibri" w:eastAsia="Arial" w:hAnsi="Calibri" w:cs="Calibri"/>
                <w:b/>
                <w:spacing w:val="-2"/>
                <w:w w:val="101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626A6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45E48B0" w14:textId="77777777" w:rsidTr="00DF6286">
        <w:trPr>
          <w:trHeight w:val="537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0DDE82D8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ΙΘΜΟΣ ΚΛΕΙΣΜΕΝΩΝ ΔΙ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Χ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ΕΙΡΙΣΤΙΚ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</w:t>
            </w:r>
          </w:p>
          <w:p w14:paraId="2C4E5FF4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ΧΡΗΣΕΩΝ Δ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ΔΕ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ΗΝΗΣΔ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ΡΚΕ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3D20E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4C1C40F" w14:textId="77777777" w:rsidTr="00DF6286">
        <w:trPr>
          <w:trHeight w:val="353"/>
        </w:trPr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40176D77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ΕΙΔΟΣ/ 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b/>
                <w:spacing w:val="-5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ΓΟΡ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ΑΕΠΙΧΕΙΡΗΣΗΣ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4CCA" w14:textId="77777777" w:rsidR="0098509A" w:rsidRPr="00D77A38" w:rsidRDefault="0098509A" w:rsidP="00DF6286">
            <w:pPr>
              <w:spacing w:before="0" w:after="0" w:line="24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8B7C1E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2A2570BA" w14:textId="77777777" w:rsidR="0098509A" w:rsidRPr="00D77A38" w:rsidRDefault="0098509A" w:rsidP="00DF6286">
      <w:pPr>
        <w:spacing w:after="0" w:line="240" w:lineRule="auto"/>
        <w:ind w:left="471" w:hanging="329"/>
        <w:rPr>
          <w:rFonts w:ascii="Calibri" w:eastAsia="Arial" w:hAnsi="Calibri" w:cs="Calibri"/>
          <w:b/>
          <w:position w:val="-1"/>
          <w:sz w:val="22"/>
          <w:szCs w:val="22"/>
        </w:rPr>
      </w:pP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1.2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ΣΤΟΙΧΕΙΑ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ΕΔΡΑΣ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ΕΠΙΧΕΙΡΗΣΗΣ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5189"/>
      </w:tblGrid>
      <w:tr w:rsidR="0098509A" w:rsidRPr="00D77A38" w14:paraId="5314FBCF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796263A3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ΠΕΡΙ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ΕΡΕ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55CC6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DC8D79F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70D12E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B3EE5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2E111D1D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D04AF1F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ΔΗΜΟΣ – ΚΟΙΝΟΤΗ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F3996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F8E87CB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196B16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ΔΗΜΟΤΙΚΟ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ΔΙ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ΕΡΙΣ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0D4BF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5A12A54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9FC3982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ΟΔΟΣ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70400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80C38B1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2E18015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ΙΘΜΟΣ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B5581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4A65CD0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7E79779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ΠΟΛΗ /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ΤΟΠ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ΘΕΣ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AC722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6B05503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7D435BF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ΧΥΔΡΟΜΙΚΟΣ ΚΩΔΙ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Σ/ΤΘ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C3314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34D6D61E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5BA50A0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ΤΗΛΕ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ΩΝΟ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ΠΙΚΟΙΝΩΝ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3B942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B2A4406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0E11F21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F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A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413D9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8A41381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F806C01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ΗΛΕΚΤΡΟΝΙΚΟ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ΧΥΔΡΟ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ΕΙΟ (e-</w:t>
            </w:r>
            <w:proofErr w:type="spellStart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mail</w:t>
            </w:r>
            <w:proofErr w:type="spellEnd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C2353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6AFE66C" w14:textId="77777777" w:rsidTr="00DF6286">
        <w:trPr>
          <w:trHeight w:val="269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98CE22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ΔΙΕΥΘΥΝΣΗ ΙΣΤΟΣΕΛΙ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Δ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Σ (Web </w:t>
            </w:r>
            <w:proofErr w:type="spellStart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Site</w:t>
            </w:r>
            <w:proofErr w:type="spellEnd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CC50A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27BC9E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607BA4C8" w14:textId="77777777" w:rsidR="0098509A" w:rsidRPr="00D77A38" w:rsidRDefault="0098509A" w:rsidP="0098509A">
      <w:pPr>
        <w:spacing w:before="0" w:after="0" w:line="240" w:lineRule="auto"/>
        <w:ind w:left="108"/>
        <w:rPr>
          <w:rFonts w:ascii="Calibri" w:eastAsia="Arial" w:hAnsi="Calibri" w:cs="Calibri"/>
          <w:b/>
          <w:sz w:val="22"/>
          <w:szCs w:val="22"/>
        </w:rPr>
      </w:pPr>
      <w:r w:rsidRPr="00D77A38">
        <w:rPr>
          <w:rFonts w:ascii="Calibri" w:eastAsia="Arial" w:hAnsi="Calibri" w:cs="Calibri"/>
          <w:b/>
          <w:sz w:val="22"/>
          <w:szCs w:val="22"/>
        </w:rPr>
        <w:t>2.  ΣΤΟΙΧΕΙΑ ΝΟΜΙΜΟΥ</w:t>
      </w:r>
      <w:r w:rsidR="000E03FC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sz w:val="22"/>
          <w:szCs w:val="22"/>
        </w:rPr>
        <w:t>ΕΚΠΡΟΣΩΠΟΥ</w:t>
      </w:r>
      <w:r w:rsidR="000E03FC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sz w:val="22"/>
          <w:szCs w:val="22"/>
        </w:rPr>
        <w:t>ΕΠΙΧΕΙΡΗΣΗΣ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190"/>
      </w:tblGrid>
      <w:tr w:rsidR="0098509A" w:rsidRPr="00D77A38" w14:paraId="7014C613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026D6D05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BFC8F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3672959D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7FFCCB9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ΟΝΟ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DBEEE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DF065B8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4E28A1D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971D2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CA530D4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A7B3B4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E0150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A1FDECC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484F1BE4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ΟΔΟΣ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DE2BB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6D10379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43B32129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ΙΘΜΟΣ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BEEB2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A9314FA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B7F0682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ΠΟΛΗ /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ΤΟΠ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ΘΕΣ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982FE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4F34F36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7989854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ΧΥΔΡΟΜΙΚΟΣ ΚΩΔΙ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Σ/ΤΘ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8C2BB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23A7FE0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53284D6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ΤΗΛΕ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ΩΝΟ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(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ΘΕΡΟ)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EE4C1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1F7D6CE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948A452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ΤΗΛΕ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ΩΝΟ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(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ΚΙΝΗΤΟ)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49F80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C311B78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BF8667D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F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A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0B874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074CB85" w14:textId="77777777" w:rsidTr="00DF6286">
        <w:trPr>
          <w:trHeight w:val="269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2F7C8ED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ΗΛΕΚΤΡΟΝΙΚΟ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ΧΥΔΡΟ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ΕΙΟ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(e-</w:t>
            </w:r>
            <w:proofErr w:type="spellStart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mail</w:t>
            </w:r>
            <w:proofErr w:type="spellEnd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3E92A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B0904C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  <w:sectPr w:rsidR="0098509A" w:rsidRPr="00D77A38" w:rsidSect="0098509A">
          <w:headerReference w:type="default" r:id="rId8"/>
          <w:footerReference w:type="even" r:id="rId9"/>
          <w:footerReference w:type="default" r:id="rId10"/>
          <w:pgSz w:w="11920" w:h="16840"/>
          <w:pgMar w:top="851" w:right="743" w:bottom="278" w:left="1179" w:header="0" w:footer="877" w:gutter="0"/>
          <w:cols w:space="720"/>
          <w:docGrid w:linePitch="326"/>
        </w:sectPr>
      </w:pPr>
    </w:p>
    <w:p w14:paraId="2F9C8B6D" w14:textId="77777777" w:rsidR="0098509A" w:rsidRPr="00D77A38" w:rsidRDefault="0098509A" w:rsidP="0098509A">
      <w:pPr>
        <w:spacing w:before="0" w:after="0" w:line="240" w:lineRule="auto"/>
        <w:ind w:left="108"/>
        <w:rPr>
          <w:rFonts w:ascii="Calibri" w:eastAsia="Arial" w:hAnsi="Calibri" w:cs="Calibri"/>
          <w:b/>
          <w:sz w:val="22"/>
          <w:szCs w:val="22"/>
        </w:rPr>
      </w:pPr>
      <w:r w:rsidRPr="00D77A38">
        <w:rPr>
          <w:rFonts w:ascii="Calibri" w:eastAsia="Arial" w:hAnsi="Calibri" w:cs="Calibri"/>
          <w:b/>
          <w:sz w:val="22"/>
          <w:szCs w:val="22"/>
        </w:rPr>
        <w:lastRenderedPageBreak/>
        <w:t>3.  ΣΤΟΙΧΕΙΑ ΕΤΑΙΡΩΝΉ ΜΕΤΟΧΩΝΤΟΥ ΦΟΡΕΑ ΤΗΣΕΠΕΝΔΥΣΗΣ</w:t>
      </w:r>
    </w:p>
    <w:p w14:paraId="239DA9F1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728D581E" w14:textId="77777777" w:rsidR="0098509A" w:rsidRPr="00D77A38" w:rsidRDefault="0098509A" w:rsidP="000E03FC">
      <w:pPr>
        <w:spacing w:before="0" w:after="0" w:line="240" w:lineRule="auto"/>
        <w:ind w:left="106" w:right="473" w:firstLine="1"/>
        <w:jc w:val="both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sz w:val="22"/>
          <w:szCs w:val="22"/>
        </w:rPr>
        <w:t>Να συμ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π</w:t>
      </w:r>
      <w:r w:rsidRPr="00D77A38">
        <w:rPr>
          <w:rFonts w:ascii="Calibri" w:eastAsia="Arial" w:hAnsi="Calibri" w:cs="Calibri"/>
          <w:sz w:val="22"/>
          <w:szCs w:val="22"/>
        </w:rPr>
        <w:t>λη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ρ</w:t>
      </w:r>
      <w:r w:rsidRPr="00D77A38">
        <w:rPr>
          <w:rFonts w:ascii="Calibri" w:eastAsia="Arial" w:hAnsi="Calibri" w:cs="Calibri"/>
          <w:sz w:val="22"/>
          <w:szCs w:val="22"/>
        </w:rPr>
        <w:t>ωθούν οι παρακάτω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 xml:space="preserve"> π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να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κ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ε</w:t>
      </w:r>
      <w:r w:rsidRPr="00D77A38">
        <w:rPr>
          <w:rFonts w:ascii="Calibri" w:eastAsia="Arial" w:hAnsi="Calibri" w:cs="Calibri"/>
          <w:sz w:val="22"/>
          <w:szCs w:val="22"/>
        </w:rPr>
        <w:t>ς για κ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ά</w:t>
      </w:r>
      <w:r w:rsidRPr="00D77A38">
        <w:rPr>
          <w:rFonts w:ascii="Calibri" w:eastAsia="Arial" w:hAnsi="Calibri" w:cs="Calibri"/>
          <w:sz w:val="22"/>
          <w:szCs w:val="22"/>
        </w:rPr>
        <w:t>θε ετα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z w:val="22"/>
          <w:szCs w:val="22"/>
        </w:rPr>
        <w:t xml:space="preserve">ρο /μέτοχο με 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κ</w:t>
      </w:r>
      <w:r w:rsidRPr="00D77A38">
        <w:rPr>
          <w:rFonts w:ascii="Calibri" w:eastAsia="Arial" w:hAnsi="Calibri" w:cs="Calibri"/>
          <w:sz w:val="22"/>
          <w:szCs w:val="22"/>
        </w:rPr>
        <w:t>ρ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ι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τ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ή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ρ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ι</w:t>
      </w:r>
      <w:r w:rsidRPr="00D77A38">
        <w:rPr>
          <w:rFonts w:ascii="Calibri" w:eastAsia="Arial" w:hAnsi="Calibri" w:cs="Calibri"/>
          <w:sz w:val="22"/>
          <w:szCs w:val="22"/>
        </w:rPr>
        <w:t xml:space="preserve">ο 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α</w:t>
      </w:r>
      <w:r w:rsidRPr="00D77A38">
        <w:rPr>
          <w:rFonts w:ascii="Calibri" w:eastAsia="Arial" w:hAnsi="Calibri" w:cs="Calibri"/>
          <w:sz w:val="22"/>
          <w:szCs w:val="22"/>
        </w:rPr>
        <w:t>ν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 xml:space="preserve"> ε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να</w:t>
      </w:r>
      <w:r w:rsidRPr="00D77A38">
        <w:rPr>
          <w:rFonts w:ascii="Calibri" w:eastAsia="Arial" w:hAnsi="Calibri" w:cs="Calibri"/>
          <w:sz w:val="22"/>
          <w:szCs w:val="22"/>
        </w:rPr>
        <w:t xml:space="preserve">ι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φυσ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ι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κ</w:t>
      </w:r>
      <w:r w:rsidRPr="00D77A38">
        <w:rPr>
          <w:rFonts w:ascii="Calibri" w:eastAsia="Arial" w:hAnsi="Calibri" w:cs="Calibri"/>
          <w:sz w:val="22"/>
          <w:szCs w:val="22"/>
        </w:rPr>
        <w:t>ό πρόσωπο ή νομι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κ</w:t>
      </w:r>
      <w:r w:rsidRPr="00D77A38">
        <w:rPr>
          <w:rFonts w:ascii="Calibri" w:eastAsia="Arial" w:hAnsi="Calibri" w:cs="Calibri"/>
          <w:sz w:val="22"/>
          <w:szCs w:val="22"/>
        </w:rPr>
        <w:t>ό πρό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σ</w:t>
      </w:r>
      <w:r w:rsidRPr="00D77A38">
        <w:rPr>
          <w:rFonts w:ascii="Calibri" w:eastAsia="Arial" w:hAnsi="Calibri" w:cs="Calibri"/>
          <w:sz w:val="22"/>
          <w:szCs w:val="22"/>
        </w:rPr>
        <w:t>ωπο.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5040"/>
      </w:tblGrid>
      <w:tr w:rsidR="0098509A" w:rsidRPr="00D77A38" w14:paraId="1D8F2DDE" w14:textId="77777777" w:rsidTr="0098509A">
        <w:trPr>
          <w:trHeight w:hRule="exact" w:val="26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37A615F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/Α ΕΤΑΙΡΟ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Υ</w:t>
            </w:r>
            <w:r w:rsidR="000E03FC"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/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ΜΕΤΟΧΟΥ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57B2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5A85C94" w14:textId="77777777" w:rsidTr="0098509A">
        <w:trPr>
          <w:trHeight w:hRule="exact" w:val="26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8DF6E33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ΕΙΔΟΣ ΠΡΟ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ΩΠΟΥ (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υσ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κό ή 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ομικό)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581E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26AF754" w14:textId="77777777" w:rsidTr="0098509A">
        <w:trPr>
          <w:trHeight w:hRule="exact" w:val="264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6F45FE6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ΠΟΣΟ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ΤΟ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ΥΜΜΕΤΟΧΗΣ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D4FF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9F304D" w14:textId="77777777" w:rsidR="0098509A" w:rsidRPr="00D77A38" w:rsidRDefault="0098509A" w:rsidP="00DF6286">
      <w:pPr>
        <w:spacing w:before="0" w:after="0" w:line="240" w:lineRule="auto"/>
        <w:rPr>
          <w:rFonts w:ascii="Calibri" w:eastAsia="Arial" w:hAnsi="Calibri" w:cs="Calibri"/>
          <w:b/>
          <w:position w:val="-1"/>
          <w:sz w:val="22"/>
          <w:szCs w:val="22"/>
        </w:rPr>
      </w:pPr>
    </w:p>
    <w:p w14:paraId="420CCB32" w14:textId="77777777" w:rsidR="0098509A" w:rsidRPr="00D77A38" w:rsidRDefault="0098509A" w:rsidP="000E03FC">
      <w:pPr>
        <w:spacing w:before="0" w:after="0" w:line="240" w:lineRule="auto"/>
        <w:ind w:left="828" w:hanging="686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ΠΕΡΙΠΤΩΣΗ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spacing w:val="-2"/>
          <w:position w:val="-1"/>
          <w:sz w:val="22"/>
          <w:szCs w:val="22"/>
        </w:rPr>
        <w:t>Φ</w:t>
      </w:r>
      <w:r w:rsidRPr="00D77A38">
        <w:rPr>
          <w:rFonts w:ascii="Calibri" w:eastAsia="Arial" w:hAnsi="Calibri" w:cs="Calibri"/>
          <w:b/>
          <w:spacing w:val="1"/>
          <w:position w:val="-1"/>
          <w:sz w:val="22"/>
          <w:szCs w:val="22"/>
        </w:rPr>
        <w:t>Υ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ΣΙ</w:t>
      </w:r>
      <w:r w:rsidRPr="00D77A38">
        <w:rPr>
          <w:rFonts w:ascii="Calibri" w:eastAsia="Arial" w:hAnsi="Calibri" w:cs="Calibri"/>
          <w:b/>
          <w:spacing w:val="1"/>
          <w:position w:val="-1"/>
          <w:sz w:val="22"/>
          <w:szCs w:val="22"/>
        </w:rPr>
        <w:t>Κ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ΟΥ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ΠΡΟΣΩΠΟΥ- 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ΕΤΑΙΡΟΥ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Ή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ΜΕΤΟΧΟΥ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5040"/>
      </w:tblGrid>
      <w:tr w:rsidR="0098509A" w:rsidRPr="00D77A38" w14:paraId="7F0FD77E" w14:textId="77777777" w:rsidTr="0098509A">
        <w:trPr>
          <w:trHeight w:hRule="exact" w:val="26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FDC131A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D9C3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288C5F2" w14:textId="77777777" w:rsidTr="0098509A">
        <w:trPr>
          <w:trHeight w:hRule="exact" w:val="26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DCAEBD2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Ό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ΟΜΑ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9243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39C3959D" w14:textId="77777777" w:rsidTr="0098509A">
        <w:trPr>
          <w:trHeight w:hRule="exact" w:val="26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41E91D5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ΠΑΤ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w w:val="101"/>
                <w:sz w:val="22"/>
                <w:szCs w:val="22"/>
              </w:rPr>
              <w:t>ΩΝΥ</w:t>
            </w:r>
            <w:r w:rsidRPr="00D77A38">
              <w:rPr>
                <w:rFonts w:ascii="Calibri" w:eastAsia="Arial" w:hAnsi="Calibri" w:cs="Calibri"/>
                <w:b/>
                <w:spacing w:val="-1"/>
                <w:w w:val="101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65B4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41697CB" w14:textId="77777777" w:rsidTr="0098509A">
        <w:trPr>
          <w:trHeight w:hRule="exact" w:val="26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F4F7F1B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Α.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.Μ.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E4D5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1C35B4B" w14:textId="77777777" w:rsidTr="000E03FC">
        <w:trPr>
          <w:trHeight w:hRule="exact" w:val="500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1CA2D7A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ΘΕΣΗ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ΣΤΟ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ΡΕΑ 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ΤΗΣ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ΕΠΕΝΔΥΣΗΣ</w:t>
            </w:r>
          </w:p>
          <w:p w14:paraId="643F55FE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(εκτός αυτής του εταίρου/μετόχου)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E5B6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9246E7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7CB6F317" w14:textId="77777777" w:rsidR="0098509A" w:rsidRPr="00D77A38" w:rsidRDefault="0098509A" w:rsidP="00DF6286">
      <w:pPr>
        <w:spacing w:before="0" w:after="0" w:line="240" w:lineRule="auto"/>
        <w:ind w:firstLine="142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ΠΕΡΙΠΤΩΣΗ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ΝΟΜ</w:t>
      </w:r>
      <w:r w:rsidRPr="00D77A38">
        <w:rPr>
          <w:rFonts w:ascii="Calibri" w:eastAsia="Arial" w:hAnsi="Calibri" w:cs="Calibri"/>
          <w:b/>
          <w:spacing w:val="-2"/>
          <w:position w:val="-1"/>
          <w:sz w:val="22"/>
          <w:szCs w:val="22"/>
        </w:rPr>
        <w:t>Ι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ΚΟΥ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ΠΡΟΣΩΠΟΥ- ΕΤΑΙΡΟΥ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Ή ΜΕΤΟΧΟΥ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5040"/>
      </w:tblGrid>
      <w:tr w:rsidR="0098509A" w:rsidRPr="00D77A38" w14:paraId="597E563E" w14:textId="77777777" w:rsidTr="000E03FC">
        <w:trPr>
          <w:trHeight w:val="291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198BE35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ΕΠΩΝΥΜΙΑ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ΕΠΙΧΕΙΡΗΣΗΣ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5ACAE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D9BCDF6" w14:textId="77777777" w:rsidTr="000E03FC">
        <w:trPr>
          <w:trHeight w:val="126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EBF69DB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Α.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.Μ.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CCE86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F34DDA3" w14:textId="77777777" w:rsidTr="000E03FC">
        <w:trPr>
          <w:trHeight w:val="285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D3923C4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ΗΜΕΡΟΜΗΝΙΑ ΙΔΡΥΣΗΣ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ΤΗΣ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ΕΠΙΧΕΙΡΗΣΗΣ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E0865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16B1F9A" w14:textId="77777777" w:rsidTr="000E03FC">
        <w:trPr>
          <w:trHeight w:val="120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A2792FA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ΑΝΤ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ΚΕΙΜΕΝΟ ΔΡΑ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ΡΙΟΤΗ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ΑΣ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E55B7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0DECB51" w14:textId="77777777" w:rsidTr="000E03FC">
        <w:trPr>
          <w:trHeight w:val="68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45A833C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ΝΟΜΙΜΟΥ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 xml:space="preserve"> 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ΚΠΡΟ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-1"/>
                <w:w w:val="102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w w:val="102"/>
                <w:sz w:val="22"/>
                <w:szCs w:val="22"/>
              </w:rPr>
              <w:t>Π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ΟΥ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5B84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F7D2F58" w14:textId="77777777" w:rsidTr="000E03FC">
        <w:trPr>
          <w:trHeight w:val="68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E2ABFA3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Ό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ΟΜΑ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ΝΟΜΙΜΟΥ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ΕΚΠΡΟΣΩΠΟΥ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A88F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15FF2BF" w14:textId="77777777" w:rsidTr="000E03FC">
        <w:trPr>
          <w:trHeight w:val="27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08E220D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ΠΑΤ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ΩΝΥ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ΝΟΜΙΜΟΥ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ΕΚΠΡΟ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w w:val="101"/>
                <w:sz w:val="22"/>
                <w:szCs w:val="22"/>
              </w:rPr>
              <w:t>ΩΠΟΥ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D39D1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DBCF018" w14:textId="77777777" w:rsidTr="000E03FC">
        <w:trPr>
          <w:trHeight w:val="136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8F071D7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Α.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.Μ.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ΝΟΜΙΜΟΥ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ΕΚΠΡ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w w:val="101"/>
                <w:sz w:val="22"/>
                <w:szCs w:val="22"/>
              </w:rPr>
              <w:t>ΩΠΟΥ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C0086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E176075" w14:textId="77777777" w:rsidTr="000E03FC">
        <w:trPr>
          <w:trHeight w:val="537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4539346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ΘΕΣΗ ΣΤΗΝ ΕΠΙΧΕΙΡΗΣΗ (εκτός 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αυτής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του </w:t>
            </w:r>
            <w:proofErr w:type="spellStart"/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ομίμου</w:t>
            </w:r>
            <w:proofErr w:type="spellEnd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εκπροσ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ώ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υ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5B401" w14:textId="77777777" w:rsidR="0098509A" w:rsidRPr="00D77A38" w:rsidRDefault="0098509A" w:rsidP="000E03FC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DC3707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2837EF2C" w14:textId="77777777" w:rsidR="0098509A" w:rsidRPr="00D77A38" w:rsidRDefault="0098509A" w:rsidP="0098509A">
      <w:pPr>
        <w:spacing w:before="0" w:after="0" w:line="240" w:lineRule="auto"/>
        <w:ind w:left="108"/>
        <w:rPr>
          <w:rFonts w:ascii="Calibri" w:eastAsia="Arial" w:hAnsi="Calibri" w:cs="Calibri"/>
          <w:b/>
          <w:sz w:val="22"/>
          <w:szCs w:val="22"/>
        </w:rPr>
      </w:pPr>
      <w:r w:rsidRPr="00D77A38">
        <w:rPr>
          <w:rFonts w:ascii="Calibri" w:eastAsia="Arial" w:hAnsi="Calibri" w:cs="Calibri"/>
          <w:b/>
          <w:sz w:val="22"/>
          <w:szCs w:val="22"/>
        </w:rPr>
        <w:t>4.  ΣΤΟΙΧΕΙΑ ΜΕΓΕΘΟΥΣ</w:t>
      </w:r>
      <w:r w:rsidR="000E03FC" w:rsidRPr="00D77A38">
        <w:rPr>
          <w:rFonts w:ascii="Calibri" w:eastAsia="Arial" w:hAnsi="Calibri" w:cs="Calibri"/>
          <w:b/>
          <w:sz w:val="22"/>
          <w:szCs w:val="22"/>
        </w:rPr>
        <w:t xml:space="preserve"> ΤΗΣ </w:t>
      </w:r>
      <w:r w:rsidRPr="00D77A38">
        <w:rPr>
          <w:rFonts w:ascii="Calibri" w:eastAsia="Arial" w:hAnsi="Calibri" w:cs="Calibri"/>
          <w:b/>
          <w:sz w:val="22"/>
          <w:szCs w:val="22"/>
        </w:rPr>
        <w:t>ΕΠΙΧΕΙΡΗΣΗΣ (συμπληρώνεται για όλες τις κατηγορίες επιχειρήσεων)</w:t>
      </w:r>
    </w:p>
    <w:p w14:paraId="04DF268E" w14:textId="77777777" w:rsidR="0098509A" w:rsidRPr="00D77A38" w:rsidRDefault="0098509A" w:rsidP="000E03FC">
      <w:pPr>
        <w:spacing w:after="0" w:line="240" w:lineRule="auto"/>
        <w:ind w:left="471" w:hanging="329"/>
        <w:rPr>
          <w:rFonts w:ascii="Calibri" w:eastAsia="Arial" w:hAnsi="Calibri" w:cs="Calibri"/>
          <w:b/>
          <w:position w:val="-1"/>
          <w:sz w:val="22"/>
          <w:szCs w:val="22"/>
        </w:rPr>
      </w:pP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4.1ΣΥΜΜΕΤΟΧΗ ΤΟΥ ΦΟΡΕΑ ΤΗΣΕΠΕΝΔΥΣΗΣΉΕΤΑΙΡΩΝ/ΜΕΤΟΧΩΝ ΤΟΥΣΕ ΑΛΛΕΣ ΕΠΙΧΕΙΡΗΣΕΙΣ 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6"/>
        <w:gridCol w:w="5138"/>
      </w:tblGrid>
      <w:tr w:rsidR="0098509A" w:rsidRPr="00D77A38" w14:paraId="45C8D9E1" w14:textId="77777777" w:rsidTr="000E03FC">
        <w:tc>
          <w:tcPr>
            <w:tcW w:w="4307" w:type="dxa"/>
            <w:shd w:val="clear" w:color="auto" w:fill="BFBFBF"/>
            <w:tcMar>
              <w:left w:w="28" w:type="dxa"/>
              <w:right w:w="28" w:type="dxa"/>
            </w:tcMar>
          </w:tcPr>
          <w:p w14:paraId="7FD6D891" w14:textId="77777777" w:rsidR="0098509A" w:rsidRPr="00D77A38" w:rsidRDefault="0098509A" w:rsidP="0098509A">
            <w:pPr>
              <w:tabs>
                <w:tab w:val="left" w:pos="4003"/>
              </w:tabs>
              <w:spacing w:before="0" w:after="0" w:line="240" w:lineRule="auto"/>
              <w:ind w:left="176" w:right="34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  <w:shd w:val="clear" w:color="auto" w:fill="BFBFBF"/>
              </w:rPr>
              <w:t>Φ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  <w:shd w:val="clear" w:color="auto" w:fill="BFBFBF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ΡΕΑΣ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Ή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ΟΙ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ΕΤΑΙΡΟΙ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/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ΜΕΤΟΧΟΙ ΤΟΥ (είτε 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  <w:shd w:val="clear" w:color="auto" w:fill="BFBFBF"/>
              </w:rPr>
              <w:t>φ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  <w:shd w:val="clear" w:color="auto" w:fill="BFBFBF"/>
              </w:rPr>
              <w:t>υ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  <w:shd w:val="clear" w:color="auto" w:fill="BFBFBF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κά είτε 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  <w:shd w:val="clear" w:color="auto" w:fill="BFBFBF"/>
              </w:rPr>
              <w:t>ν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  <w:shd w:val="clear" w:color="auto" w:fill="BFBFBF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μικά πρόσ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  <w:shd w:val="clear" w:color="auto" w:fill="BFBFBF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πα) ΣΥΜΜΕΤΕΧΟΥΝ ΣΕ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shd w:val="clear" w:color="auto" w:fill="BFBFBF"/>
              </w:rPr>
              <w:t>ΑΛΛΕΣ ΕΠΙΧΕΙΡΗΣΕΙΣ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</w:tc>
        <w:tc>
          <w:tcPr>
            <w:tcW w:w="5339" w:type="dxa"/>
            <w:shd w:val="clear" w:color="auto" w:fill="FFFFFF"/>
            <w:vAlign w:val="center"/>
          </w:tcPr>
          <w:p w14:paraId="703F41B6" w14:textId="77777777" w:rsidR="0098509A" w:rsidRPr="00D77A38" w:rsidRDefault="0098509A" w:rsidP="000E03FC">
            <w:pPr>
              <w:spacing w:before="0" w:after="0" w:line="240" w:lineRule="auto"/>
              <w:ind w:right="5728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455B62D5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5DEB53E7" w14:textId="77777777" w:rsidR="0098509A" w:rsidRPr="00D77A38" w:rsidRDefault="0098509A" w:rsidP="000E03FC">
      <w:pPr>
        <w:spacing w:before="0" w:after="0" w:line="240" w:lineRule="auto"/>
        <w:ind w:left="142" w:right="71"/>
        <w:jc w:val="both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sz w:val="22"/>
          <w:szCs w:val="22"/>
        </w:rPr>
        <w:t>Αν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επ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ιλ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έ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γ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ετα</w:t>
      </w:r>
      <w:r w:rsidRPr="00D77A38">
        <w:rPr>
          <w:rFonts w:ascii="Calibri" w:eastAsia="Arial" w:hAnsi="Calibri" w:cs="Calibri"/>
          <w:sz w:val="22"/>
          <w:szCs w:val="22"/>
        </w:rPr>
        <w:t>ι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ΝΑΙ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τότε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ν</w:t>
      </w:r>
      <w:r w:rsidRPr="00D77A38">
        <w:rPr>
          <w:rFonts w:ascii="Calibri" w:eastAsia="Arial" w:hAnsi="Calibri" w:cs="Calibri"/>
          <w:sz w:val="22"/>
          <w:szCs w:val="22"/>
        </w:rPr>
        <w:t>α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συμπληρωθεί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ο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π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α</w:t>
      </w:r>
      <w:r w:rsidRPr="00D77A38">
        <w:rPr>
          <w:rFonts w:ascii="Calibri" w:eastAsia="Arial" w:hAnsi="Calibri" w:cs="Calibri"/>
          <w:sz w:val="22"/>
          <w:szCs w:val="22"/>
        </w:rPr>
        <w:t>ρ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ακ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ά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τ</w:t>
      </w:r>
      <w:r w:rsidRPr="00D77A38">
        <w:rPr>
          <w:rFonts w:ascii="Calibri" w:eastAsia="Arial" w:hAnsi="Calibri" w:cs="Calibri"/>
          <w:sz w:val="22"/>
          <w:szCs w:val="22"/>
        </w:rPr>
        <w:t>ω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π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z w:val="22"/>
          <w:szCs w:val="22"/>
        </w:rPr>
        <w:t>νακας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για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κ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ά</w:t>
      </w:r>
      <w:r w:rsidRPr="00D77A38">
        <w:rPr>
          <w:rFonts w:ascii="Calibri" w:eastAsia="Arial" w:hAnsi="Calibri" w:cs="Calibri"/>
          <w:sz w:val="22"/>
          <w:szCs w:val="22"/>
        </w:rPr>
        <w:t>θε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εταίρ</w:t>
      </w:r>
      <w:r w:rsidRPr="00D77A38">
        <w:rPr>
          <w:rFonts w:ascii="Calibri" w:eastAsia="Arial" w:hAnsi="Calibri" w:cs="Calibri"/>
          <w:sz w:val="22"/>
          <w:szCs w:val="22"/>
        </w:rPr>
        <w:t>ο/μέτοχο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(</w:t>
      </w:r>
      <w:r w:rsidRPr="00D77A38">
        <w:rPr>
          <w:rFonts w:ascii="Calibri" w:eastAsia="Arial" w:hAnsi="Calibri" w:cs="Calibri"/>
          <w:sz w:val="22"/>
          <w:szCs w:val="22"/>
        </w:rPr>
        <w:t>ε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z w:val="22"/>
          <w:szCs w:val="22"/>
        </w:rPr>
        <w:t>τε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 xml:space="preserve">φυσικό πρόσωπο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ε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τ</w:t>
      </w:r>
      <w:r w:rsidRPr="00D77A38">
        <w:rPr>
          <w:rFonts w:ascii="Calibri" w:eastAsia="Arial" w:hAnsi="Calibri" w:cs="Calibri"/>
          <w:sz w:val="22"/>
          <w:szCs w:val="22"/>
        </w:rPr>
        <w:t>ε</w:t>
      </w:r>
      <w:r w:rsidR="00DF6286" w:rsidRPr="00D77A38">
        <w:rPr>
          <w:rFonts w:ascii="Calibri" w:eastAsia="Arial" w:hAnsi="Calibri" w:cs="Calibri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sz w:val="22"/>
          <w:szCs w:val="22"/>
        </w:rPr>
        <w:t>νομ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ικ</w:t>
      </w:r>
      <w:r w:rsidRPr="00D77A38">
        <w:rPr>
          <w:rFonts w:ascii="Calibri" w:eastAsia="Arial" w:hAnsi="Calibri" w:cs="Calibri"/>
          <w:sz w:val="22"/>
          <w:szCs w:val="22"/>
        </w:rPr>
        <w:t xml:space="preserve">ό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πρόσωπ</w:t>
      </w:r>
      <w:r w:rsidRPr="00D77A38">
        <w:rPr>
          <w:rFonts w:ascii="Calibri" w:eastAsia="Arial" w:hAnsi="Calibri" w:cs="Calibri"/>
          <w:sz w:val="22"/>
          <w:szCs w:val="22"/>
        </w:rPr>
        <w:t>ο) του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 xml:space="preserve"> φ</w:t>
      </w:r>
      <w:r w:rsidRPr="00D77A38">
        <w:rPr>
          <w:rFonts w:ascii="Calibri" w:eastAsia="Arial" w:hAnsi="Calibri" w:cs="Calibri"/>
          <w:sz w:val="22"/>
          <w:szCs w:val="22"/>
        </w:rPr>
        <w:t>ορέα που συμμετέχει σε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 xml:space="preserve"> ά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λ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λ</w:t>
      </w:r>
      <w:r w:rsidRPr="00D77A38">
        <w:rPr>
          <w:rFonts w:ascii="Calibri" w:eastAsia="Arial" w:hAnsi="Calibri" w:cs="Calibri"/>
          <w:sz w:val="22"/>
          <w:szCs w:val="22"/>
        </w:rPr>
        <w:t xml:space="preserve">η 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επιχε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ί</w:t>
      </w:r>
      <w:r w:rsidRPr="00D77A38">
        <w:rPr>
          <w:rFonts w:ascii="Calibri" w:eastAsia="Arial" w:hAnsi="Calibri" w:cs="Calibri"/>
          <w:spacing w:val="-1"/>
          <w:sz w:val="22"/>
          <w:szCs w:val="22"/>
        </w:rPr>
        <w:t>ρησ</w:t>
      </w:r>
      <w:r w:rsidRPr="00D77A38">
        <w:rPr>
          <w:rFonts w:ascii="Calibri" w:eastAsia="Arial" w:hAnsi="Calibri" w:cs="Calibri"/>
          <w:spacing w:val="1"/>
          <w:sz w:val="22"/>
          <w:szCs w:val="22"/>
        </w:rPr>
        <w:t>η</w:t>
      </w:r>
      <w:r w:rsidRPr="00D77A38">
        <w:rPr>
          <w:rFonts w:ascii="Calibri" w:eastAsia="Arial" w:hAnsi="Calibri" w:cs="Calibri"/>
          <w:sz w:val="22"/>
          <w:szCs w:val="22"/>
        </w:rPr>
        <w:t>.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5118"/>
      </w:tblGrid>
      <w:tr w:rsidR="0098509A" w:rsidRPr="00D77A38" w14:paraId="374E8914" w14:textId="77777777" w:rsidTr="000E03FC">
        <w:trPr>
          <w:trHeight w:val="553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7FEAC8C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ΟΝΟ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ΤΕΠΩΝΥΜΟ ή ΕΠΩΝΥΜ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ΙΡΟΥ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/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ΜΕΤΟΧΟΥ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325A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24DE749" w14:textId="77777777" w:rsidTr="000E03FC">
        <w:trPr>
          <w:trHeight w:val="263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AED8AC6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ΠΙΧΕΙΡΗΣΗΣ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A4D8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5BDD123" w14:textId="77777777" w:rsidTr="000E03FC">
        <w:trPr>
          <w:trHeight w:val="281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1AE95D1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ΕΤΟΣ ΙΔΡΥΣ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ΕΠΙΧΕΙΡΗΣΗΣ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328B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414798F3" w14:textId="77777777" w:rsidTr="000E03FC">
        <w:trPr>
          <w:trHeight w:val="555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E0D0B53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ΤΙΚΕΙΜΕ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ΗΡΙΟ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ΤΗΣ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ΕΠΙΧΕΙΡΗΣΗΣ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404D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AC48142" w14:textId="77777777" w:rsidTr="000E03FC">
        <w:trPr>
          <w:trHeight w:val="265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2C366FC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ΠΟΣΟΣΤΟ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Υ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ΜΜΕΤΟΧΗΣ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ΗΝ</w:t>
            </w:r>
            <w:r w:rsidR="000E03FC"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C10A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6109AF66" w14:textId="77777777" w:rsidTr="000E03FC">
        <w:trPr>
          <w:trHeight w:val="806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F9FBF01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ΘΕΣΗ ΤΟΥ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ΕΤ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ΡΟΥ/ΜΕΤΟΧΟΥ ΣΤΗΝ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ΕΠΙΧΕΙΡΗΣΗ </w:t>
            </w:r>
            <w:r w:rsidRPr="00D77A38">
              <w:rPr>
                <w:rFonts w:ascii="Calibri" w:eastAsia="Arial" w:hAnsi="Calibri" w:cs="Calibri"/>
                <w:spacing w:val="1"/>
                <w:sz w:val="22"/>
                <w:szCs w:val="22"/>
              </w:rPr>
              <w:t>(</w:t>
            </w:r>
            <w:r w:rsidRPr="00D77A38">
              <w:rPr>
                <w:rFonts w:ascii="Calibri" w:eastAsia="Arial" w:hAnsi="Calibri" w:cs="Calibri"/>
                <w:sz w:val="22"/>
                <w:szCs w:val="22"/>
              </w:rPr>
              <w:t>Νόμιμος εκπρό</w:t>
            </w:r>
            <w:r w:rsidRPr="00D77A38">
              <w:rPr>
                <w:rFonts w:ascii="Calibri" w:eastAsia="Arial" w:hAnsi="Calibri" w:cs="Calibri"/>
                <w:spacing w:val="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sz w:val="22"/>
                <w:szCs w:val="22"/>
              </w:rPr>
              <w:t>ωπος ,μέλος ΔΣ,</w:t>
            </w:r>
          </w:p>
          <w:p w14:paraId="0E6F7749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sz w:val="22"/>
                <w:szCs w:val="22"/>
              </w:rPr>
              <w:t>Πρόεδρος Δ</w:t>
            </w:r>
            <w:r w:rsidRPr="00D77A38">
              <w:rPr>
                <w:rFonts w:ascii="Calibri" w:eastAsia="Arial" w:hAnsi="Calibri" w:cs="Calibri"/>
                <w:spacing w:val="1"/>
                <w:sz w:val="22"/>
                <w:szCs w:val="22"/>
              </w:rPr>
              <w:t>.</w:t>
            </w:r>
            <w:r w:rsidRPr="00D77A38">
              <w:rPr>
                <w:rFonts w:ascii="Calibri" w:eastAsia="Arial" w:hAnsi="Calibri" w:cs="Calibri"/>
                <w:sz w:val="22"/>
                <w:szCs w:val="22"/>
              </w:rPr>
              <w:t>Σ., Διευθύνων Σύμβου</w:t>
            </w:r>
            <w:r w:rsidRPr="00D77A38">
              <w:rPr>
                <w:rFonts w:ascii="Calibri" w:eastAsia="Arial" w:hAnsi="Calibri" w:cs="Calibri"/>
                <w:spacing w:val="1"/>
                <w:sz w:val="22"/>
                <w:szCs w:val="22"/>
              </w:rPr>
              <w:t>λ</w:t>
            </w:r>
            <w:r w:rsidRPr="00D77A38">
              <w:rPr>
                <w:rFonts w:ascii="Calibri" w:eastAsia="Arial" w:hAnsi="Calibri" w:cs="Calibri"/>
                <w:sz w:val="22"/>
                <w:szCs w:val="22"/>
              </w:rPr>
              <w:t xml:space="preserve">ος </w:t>
            </w:r>
            <w:proofErr w:type="spellStart"/>
            <w:r w:rsidRPr="00D77A38">
              <w:rPr>
                <w:rFonts w:ascii="Calibri" w:eastAsia="Arial" w:hAnsi="Calibri" w:cs="Calibri"/>
                <w:spacing w:val="1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sz w:val="22"/>
                <w:szCs w:val="22"/>
              </w:rPr>
              <w:t>.</w:t>
            </w:r>
            <w:r w:rsidRPr="00D77A38">
              <w:rPr>
                <w:rFonts w:ascii="Calibri" w:eastAsia="Arial" w:hAnsi="Calibri" w:cs="Calibri"/>
                <w:spacing w:val="1"/>
                <w:sz w:val="22"/>
                <w:szCs w:val="22"/>
              </w:rPr>
              <w:t>λ</w:t>
            </w:r>
            <w:r w:rsidRPr="00D77A38">
              <w:rPr>
                <w:rFonts w:ascii="Calibri" w:eastAsia="Arial" w:hAnsi="Calibri" w:cs="Calibri"/>
                <w:sz w:val="22"/>
                <w:szCs w:val="22"/>
              </w:rPr>
              <w:t>.π</w:t>
            </w:r>
            <w:proofErr w:type="spellEnd"/>
            <w:r w:rsidRPr="00D77A38">
              <w:rPr>
                <w:rFonts w:ascii="Calibri" w:eastAsia="Arial" w:hAnsi="Calibri" w:cs="Calibri"/>
                <w:sz w:val="22"/>
                <w:szCs w:val="22"/>
              </w:rPr>
              <w:t>.)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F0E7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9AC1F5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0B0FAF0C" w14:textId="77777777" w:rsidR="0098509A" w:rsidRPr="00D77A38" w:rsidRDefault="0098509A" w:rsidP="0098509A">
      <w:pPr>
        <w:spacing w:before="0" w:after="0" w:line="240" w:lineRule="auto"/>
        <w:ind w:left="148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4.2</w:t>
      </w:r>
      <w:r w:rsidR="000E03FC" w:rsidRPr="00D77A38">
        <w:rPr>
          <w:rFonts w:ascii="Calibri" w:eastAsia="Arial" w:hAnsi="Calibri" w:cs="Calibri"/>
          <w:b/>
          <w:position w:val="-1"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ΣΤΟΙΧΕΙΑ ΕΠΙΧΕΙΡΗΣΕΩΝ ΣΤΙΣ ΟΠΟ</w:t>
      </w:r>
      <w:r w:rsidRPr="00D77A38">
        <w:rPr>
          <w:rFonts w:ascii="Calibri" w:eastAsia="Arial" w:hAnsi="Calibri" w:cs="Calibri"/>
          <w:b/>
          <w:spacing w:val="-2"/>
          <w:position w:val="-1"/>
          <w:sz w:val="22"/>
          <w:szCs w:val="22"/>
        </w:rPr>
        <w:t>Ι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ΕΣ ΣΥΜΜΕΤΕΧΕΙΗ ΕΠΙ</w:t>
      </w:r>
      <w:r w:rsidRPr="00D77A38">
        <w:rPr>
          <w:rFonts w:ascii="Calibri" w:eastAsia="Arial" w:hAnsi="Calibri" w:cs="Calibri"/>
          <w:b/>
          <w:spacing w:val="1"/>
          <w:position w:val="-1"/>
          <w:sz w:val="22"/>
          <w:szCs w:val="22"/>
        </w:rPr>
        <w:t>Χ</w:t>
      </w:r>
      <w:r w:rsidRPr="00D77A38">
        <w:rPr>
          <w:rFonts w:ascii="Calibri" w:eastAsia="Arial" w:hAnsi="Calibri" w:cs="Calibri"/>
          <w:b/>
          <w:position w:val="-1"/>
          <w:sz w:val="22"/>
          <w:szCs w:val="22"/>
        </w:rPr>
        <w:t>ΕΙΡΗΣΗ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118"/>
      </w:tblGrid>
      <w:tr w:rsidR="0098509A" w:rsidRPr="00D77A38" w14:paraId="6B196423" w14:textId="77777777" w:rsidTr="00DF6286">
        <w:trPr>
          <w:trHeight w:hRule="exact" w:val="356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3BB0712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ΕΠΩΝΥΜ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ΙΡΟΥ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/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ΜΕΤΟΧΟΥ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21B7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236AD504" w14:textId="77777777" w:rsidTr="00DF6286">
        <w:trPr>
          <w:trHeight w:hRule="exact" w:val="579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82379D1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ΕΠΩΝΥΜ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ΠΙΧΕΙΡΗΣΗΣ (στ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 οποία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Συμμε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4"/>
                <w:sz w:val="22"/>
                <w:szCs w:val="22"/>
              </w:rPr>
              <w:t>έ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ι ο εταίρος / 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έ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τοχ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ος)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1E5F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F17FEE9" w14:textId="77777777" w:rsidTr="0098509A">
        <w:trPr>
          <w:trHeight w:hRule="exact" w:val="278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47ABE43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ΕΤΟΣ ΙΔΡΥΣ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ΕΠΙΧΕΙΡΗΣΗΣ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1F8F2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782BBF1" w14:textId="77777777" w:rsidTr="00DF6286">
        <w:trPr>
          <w:trHeight w:hRule="exact" w:val="548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69ADD74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ΤΙΚΕΙΜΕ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ΗΡΙΟ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ΤΗΣ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ΕΠΙΧΕΙΡΗΣΗΣ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E7672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1ACF86FB" w14:textId="77777777" w:rsidTr="00DF6286">
        <w:trPr>
          <w:trHeight w:hRule="exact" w:val="569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D710628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ΠΟΣΟΣΤΟ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Υ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ΜΜΕΤΟΧΗΣ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ΗΝ</w:t>
            </w:r>
            <w:r w:rsidR="000E03FC"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6253E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756A77D" w14:textId="77777777" w:rsidTr="0098509A">
        <w:trPr>
          <w:trHeight w:hRule="exact" w:val="839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679FB4A" w14:textId="77777777" w:rsidR="0098509A" w:rsidRPr="00D77A38" w:rsidRDefault="0098509A" w:rsidP="000E03FC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ΘΕΣΗ ΤΟΥ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ΕΤ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ΡΟΥ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/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ΜΕΤΟΧΟΥ ΣΤΗΝ</w:t>
            </w:r>
            <w:r w:rsidR="000E03FC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ΕΠΙΧΕΙΡΗΣΗ (Νόμιμος εκπ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όσ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ς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, 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μ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έ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λ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ς ΔΣ, Πρόεδ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ος Δ.Σ., Διευθύ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ν Σύμβουλος </w:t>
            </w:r>
            <w:proofErr w:type="spellStart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κ.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λ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.π</w:t>
            </w:r>
            <w:proofErr w:type="spellEnd"/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.)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10E3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6423C7" w14:textId="77777777" w:rsidR="0098509A" w:rsidRPr="00D77A38" w:rsidRDefault="0098509A" w:rsidP="0098509A">
      <w:pPr>
        <w:spacing w:before="0" w:after="0" w:line="240" w:lineRule="auto"/>
        <w:ind w:left="146" w:right="329" w:firstLine="1"/>
        <w:rPr>
          <w:rFonts w:ascii="Calibri" w:eastAsia="Arial" w:hAnsi="Calibri" w:cs="Calibri"/>
          <w:b/>
          <w:sz w:val="22"/>
          <w:szCs w:val="22"/>
        </w:rPr>
      </w:pPr>
    </w:p>
    <w:p w14:paraId="76BD5A10" w14:textId="57F8DFB2" w:rsidR="0098509A" w:rsidRPr="00D77A38" w:rsidRDefault="00A3091B" w:rsidP="00DF6286">
      <w:pPr>
        <w:spacing w:before="0" w:after="0" w:line="240" w:lineRule="auto"/>
        <w:ind w:left="146" w:right="329" w:firstLine="1"/>
        <w:rPr>
          <w:rFonts w:ascii="Calibri" w:hAnsi="Calibri" w:cs="Calibri"/>
          <w:sz w:val="22"/>
          <w:szCs w:val="22"/>
        </w:rPr>
      </w:pPr>
      <w:r w:rsidRPr="00D77A38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F20FC" wp14:editId="5AED2D8A">
                <wp:simplePos x="0" y="0"/>
                <wp:positionH relativeFrom="page">
                  <wp:posOffset>6035675</wp:posOffset>
                </wp:positionH>
                <wp:positionV relativeFrom="paragraph">
                  <wp:posOffset>2834005</wp:posOffset>
                </wp:positionV>
                <wp:extent cx="713105" cy="407670"/>
                <wp:effectExtent l="0" t="0" r="0" b="0"/>
                <wp:wrapNone/>
                <wp:docPr id="1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407670"/>
                          <a:chOff x="9505" y="4463"/>
                          <a:chExt cx="1123" cy="642"/>
                        </a:xfrm>
                      </wpg:grpSpPr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9515" y="4473"/>
                            <a:ext cx="1103" cy="208"/>
                            <a:chOff x="9515" y="4473"/>
                            <a:chExt cx="1103" cy="208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9515" y="4473"/>
                              <a:ext cx="1103" cy="208"/>
                            </a:xfrm>
                            <a:custGeom>
                              <a:avLst/>
                              <a:gdLst>
                                <a:gd name="T0" fmla="+- 0 9515 9515"/>
                                <a:gd name="T1" fmla="*/ T0 w 1103"/>
                                <a:gd name="T2" fmla="+- 0 4681 4473"/>
                                <a:gd name="T3" fmla="*/ 4681 h 208"/>
                                <a:gd name="T4" fmla="+- 0 10618 9515"/>
                                <a:gd name="T5" fmla="*/ T4 w 1103"/>
                                <a:gd name="T6" fmla="+- 0 4681 4473"/>
                                <a:gd name="T7" fmla="*/ 4681 h 208"/>
                                <a:gd name="T8" fmla="+- 0 10618 9515"/>
                                <a:gd name="T9" fmla="*/ T8 w 1103"/>
                                <a:gd name="T10" fmla="+- 0 4473 4473"/>
                                <a:gd name="T11" fmla="*/ 4473 h 208"/>
                                <a:gd name="T12" fmla="+- 0 9515 9515"/>
                                <a:gd name="T13" fmla="*/ T12 w 1103"/>
                                <a:gd name="T14" fmla="+- 0 4473 4473"/>
                                <a:gd name="T15" fmla="*/ 4473 h 208"/>
                                <a:gd name="T16" fmla="+- 0 9515 9515"/>
                                <a:gd name="T17" fmla="*/ T16 w 1103"/>
                                <a:gd name="T18" fmla="+- 0 4681 4473"/>
                                <a:gd name="T19" fmla="*/ 4681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" h="208">
                                  <a:moveTo>
                                    <a:pt x="0" y="208"/>
                                  </a:moveTo>
                                  <a:lnTo>
                                    <a:pt x="1103" y="208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9515" y="4681"/>
                              <a:ext cx="1103" cy="206"/>
                              <a:chOff x="9515" y="4681"/>
                              <a:chExt cx="1103" cy="206"/>
                            </a:xfrm>
                          </wpg:grpSpPr>
                          <wps:wsp>
                            <wps:cNvPr id="16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9515" y="4681"/>
                                <a:ext cx="1103" cy="206"/>
                              </a:xfrm>
                              <a:custGeom>
                                <a:avLst/>
                                <a:gdLst>
                                  <a:gd name="T0" fmla="+- 0 9515 9515"/>
                                  <a:gd name="T1" fmla="*/ T0 w 1103"/>
                                  <a:gd name="T2" fmla="+- 0 4887 4681"/>
                                  <a:gd name="T3" fmla="*/ 4887 h 206"/>
                                  <a:gd name="T4" fmla="+- 0 10618 9515"/>
                                  <a:gd name="T5" fmla="*/ T4 w 1103"/>
                                  <a:gd name="T6" fmla="+- 0 4887 4681"/>
                                  <a:gd name="T7" fmla="*/ 4887 h 206"/>
                                  <a:gd name="T8" fmla="+- 0 10618 9515"/>
                                  <a:gd name="T9" fmla="*/ T8 w 1103"/>
                                  <a:gd name="T10" fmla="+- 0 4681 4681"/>
                                  <a:gd name="T11" fmla="*/ 4681 h 206"/>
                                  <a:gd name="T12" fmla="+- 0 9515 9515"/>
                                  <a:gd name="T13" fmla="*/ T12 w 1103"/>
                                  <a:gd name="T14" fmla="+- 0 4681 4681"/>
                                  <a:gd name="T15" fmla="*/ 4681 h 206"/>
                                  <a:gd name="T16" fmla="+- 0 9515 9515"/>
                                  <a:gd name="T17" fmla="*/ T16 w 1103"/>
                                  <a:gd name="T18" fmla="+- 0 4887 4681"/>
                                  <a:gd name="T19" fmla="*/ 4887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03" h="206">
                                    <a:moveTo>
                                      <a:pt x="0" y="206"/>
                                    </a:moveTo>
                                    <a:lnTo>
                                      <a:pt x="1103" y="206"/>
                                    </a:lnTo>
                                    <a:lnTo>
                                      <a:pt x="1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15" y="4887"/>
                                <a:ext cx="1103" cy="208"/>
                                <a:chOff x="9515" y="4887"/>
                                <a:chExt cx="1103" cy="208"/>
                              </a:xfrm>
                            </wpg:grpSpPr>
                            <wps:wsp>
                              <wps:cNvPr id="1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5" y="4887"/>
                                  <a:ext cx="1103" cy="208"/>
                                </a:xfrm>
                                <a:custGeom>
                                  <a:avLst/>
                                  <a:gdLst>
                                    <a:gd name="T0" fmla="+- 0 9515 9515"/>
                                    <a:gd name="T1" fmla="*/ T0 w 1103"/>
                                    <a:gd name="T2" fmla="+- 0 5095 4887"/>
                                    <a:gd name="T3" fmla="*/ 5095 h 208"/>
                                    <a:gd name="T4" fmla="+- 0 10618 9515"/>
                                    <a:gd name="T5" fmla="*/ T4 w 1103"/>
                                    <a:gd name="T6" fmla="+- 0 5095 4887"/>
                                    <a:gd name="T7" fmla="*/ 5095 h 208"/>
                                    <a:gd name="T8" fmla="+- 0 10618 9515"/>
                                    <a:gd name="T9" fmla="*/ T8 w 1103"/>
                                    <a:gd name="T10" fmla="+- 0 4887 4887"/>
                                    <a:gd name="T11" fmla="*/ 4887 h 208"/>
                                    <a:gd name="T12" fmla="+- 0 9515 9515"/>
                                    <a:gd name="T13" fmla="*/ T12 w 1103"/>
                                    <a:gd name="T14" fmla="+- 0 4887 4887"/>
                                    <a:gd name="T15" fmla="*/ 4887 h 208"/>
                                    <a:gd name="T16" fmla="+- 0 9515 9515"/>
                                    <a:gd name="T17" fmla="*/ T16 w 1103"/>
                                    <a:gd name="T18" fmla="+- 0 5095 4887"/>
                                    <a:gd name="T19" fmla="*/ 5095 h 2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03" h="208">
                                      <a:moveTo>
                                        <a:pt x="0" y="208"/>
                                      </a:moveTo>
                                      <a:lnTo>
                                        <a:pt x="1103" y="208"/>
                                      </a:lnTo>
                                      <a:lnTo>
                                        <a:pt x="11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9222" id="Group 57" o:spid="_x0000_s1026" style="position:absolute;margin-left:475.25pt;margin-top:223.15pt;width:56.15pt;height:32.1pt;z-index:-251658752;mso-position-horizontal-relative:page" coordorigin="9505,4463" coordsize="1123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">
                <v:group id="Group 58" o:spid="_x0000_s1027" style="position:absolute;left:9515;top:4473;width:1103;height:208" coordorigin="9515,4473" coordsize="110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28" style="position:absolute;left:9515;top:4473;width:1103;height:208;visibility:visible;mso-wrap-style:square;v-text-anchor:top" coordsize="110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" path="m,208r1103,l1103,,,,,208xe" fillcolor="#bfbfbf" stroked="f">
                    <v:path arrowok="t" o:connecttype="custom" o:connectlocs="0,4681;1103,4681;1103,4473;0,4473;0,4681" o:connectangles="0,0,0,0,0"/>
                  </v:shape>
                  <v:group id="Group 60" o:spid="_x0000_s1029" style="position:absolute;left:9515;top:4681;width:1103;height:206" coordorigin="9515,4681" coordsize="11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61" o:spid="_x0000_s1030" style="position:absolute;left:9515;top:4681;width:1103;height:206;visibility:visible;mso-wrap-style:square;v-text-anchor:top" coordsize="11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" path="m,206r1103,l1103,,,,,206xe" fillcolor="#bfbfbf" stroked="f">
                      <v:path arrowok="t" o:connecttype="custom" o:connectlocs="0,4887;1103,4887;1103,4681;0,4681;0,4887" o:connectangles="0,0,0,0,0"/>
                    </v:shape>
                    <v:group id="Group 62" o:spid="_x0000_s1031" style="position:absolute;left:9515;top:4887;width:1103;height:208" coordorigin="9515,4887" coordsize="110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63" o:spid="_x0000_s1032" style="position:absolute;left:9515;top:4887;width:1103;height:208;visibility:visible;mso-wrap-style:square;v-text-anchor:top" coordsize="110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" path="m,208r1103,l1103,,,,,208xe" fillcolor="#bfbfbf" stroked="f">
                        <v:path arrowok="t" o:connecttype="custom" o:connectlocs="0,5095;1103,5095;1103,4887;0,4887;0,5095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98509A" w:rsidRPr="00D77A38">
        <w:rPr>
          <w:rFonts w:ascii="Calibri" w:eastAsia="Arial" w:hAnsi="Calibri" w:cs="Calibri"/>
          <w:b/>
          <w:sz w:val="22"/>
          <w:szCs w:val="22"/>
        </w:rPr>
        <w:t>4.3</w:t>
      </w:r>
      <w:r w:rsidR="00DF6286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8509A" w:rsidRPr="00D77A38">
        <w:rPr>
          <w:rFonts w:ascii="Calibri" w:eastAsia="Arial" w:hAnsi="Calibri" w:cs="Calibri"/>
          <w:b/>
          <w:sz w:val="22"/>
          <w:szCs w:val="22"/>
        </w:rPr>
        <w:t>ΣΤΟΙΧΕΙΑ ΣΥΝΔΕΔΕΜ</w:t>
      </w:r>
      <w:r w:rsidR="0098509A" w:rsidRPr="00D77A38">
        <w:rPr>
          <w:rFonts w:ascii="Calibri" w:eastAsia="Arial" w:hAnsi="Calibri" w:cs="Calibri"/>
          <w:b/>
          <w:spacing w:val="-2"/>
          <w:sz w:val="22"/>
          <w:szCs w:val="22"/>
        </w:rPr>
        <w:t>Ε</w:t>
      </w:r>
      <w:r w:rsidR="0098509A" w:rsidRPr="00D77A38">
        <w:rPr>
          <w:rFonts w:ascii="Calibri" w:eastAsia="Arial" w:hAnsi="Calibri" w:cs="Calibri"/>
          <w:b/>
          <w:sz w:val="22"/>
          <w:szCs w:val="22"/>
        </w:rPr>
        <w:t>ΝΩΝ</w:t>
      </w:r>
      <w:r w:rsidR="00DF6286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8509A" w:rsidRPr="00D77A38">
        <w:rPr>
          <w:rFonts w:ascii="Calibri" w:eastAsia="Arial" w:hAnsi="Calibri" w:cs="Calibri"/>
          <w:b/>
          <w:spacing w:val="-1"/>
          <w:sz w:val="22"/>
          <w:szCs w:val="22"/>
        </w:rPr>
        <w:t>Κ</w:t>
      </w:r>
      <w:r w:rsidR="0098509A" w:rsidRPr="00D77A38">
        <w:rPr>
          <w:rFonts w:ascii="Calibri" w:eastAsia="Arial" w:hAnsi="Calibri" w:cs="Calibri"/>
          <w:b/>
          <w:sz w:val="22"/>
          <w:szCs w:val="22"/>
        </w:rPr>
        <w:t>ΑΙ</w:t>
      </w:r>
      <w:r w:rsidR="00DF6286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8509A" w:rsidRPr="00D77A38">
        <w:rPr>
          <w:rFonts w:ascii="Calibri" w:eastAsia="Arial" w:hAnsi="Calibri" w:cs="Calibri"/>
          <w:b/>
          <w:sz w:val="22"/>
          <w:szCs w:val="22"/>
        </w:rPr>
        <w:t xml:space="preserve">ΣΥΝΕΡΓΑΖΟΜΕΝΩΝ ΕΠΙΧΕΙΡΗΣΕΩΝ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051"/>
        <w:gridCol w:w="2077"/>
        <w:gridCol w:w="64"/>
        <w:gridCol w:w="1632"/>
        <w:gridCol w:w="55"/>
        <w:gridCol w:w="1264"/>
      </w:tblGrid>
      <w:tr w:rsidR="0098509A" w:rsidRPr="00D77A38" w14:paraId="63CD6FDF" w14:textId="77777777" w:rsidTr="00DF6286">
        <w:trPr>
          <w:trHeight w:hRule="exact" w:val="327"/>
        </w:trPr>
        <w:tc>
          <w:tcPr>
            <w:tcW w:w="91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93510AC" w14:textId="77777777" w:rsidR="0098509A" w:rsidRPr="00D77A38" w:rsidRDefault="0098509A" w:rsidP="00DF6286">
            <w:pPr>
              <w:spacing w:before="0" w:after="0" w:line="240" w:lineRule="auto"/>
              <w:ind w:left="464" w:right="-11" w:hanging="283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4.3.1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ΣΥΝΔΕΔΕΜΕΝΕΣ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ΕΠΙΧΕΙΡΗΣΕΙΣ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Β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ΕΙ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ΤΗΣ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ΔΗ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ΛΩΣΗΣ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ΠΟΥ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ΥΠΟΒΛΗΘΗΚΕ)</w:t>
            </w:r>
          </w:p>
        </w:tc>
      </w:tr>
      <w:tr w:rsidR="0098509A" w:rsidRPr="00D77A38" w14:paraId="4525E3A0" w14:textId="77777777" w:rsidTr="00DF6286">
        <w:trPr>
          <w:trHeight w:hRule="exact" w:val="1991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B49B299" w14:textId="77777777" w:rsidR="0098509A" w:rsidRPr="00D77A38" w:rsidRDefault="0098509A" w:rsidP="00DF6286">
            <w:pPr>
              <w:spacing w:before="0" w:after="0" w:line="240" w:lineRule="auto"/>
              <w:ind w:left="39" w:hanging="3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ΣΥΝΔΕΔΕΜΕΝΟΣ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55589B3" w14:textId="77777777" w:rsidR="0098509A" w:rsidRPr="00D77A38" w:rsidRDefault="0098509A" w:rsidP="00DF6286">
            <w:pPr>
              <w:spacing w:before="0" w:after="0" w:line="24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ΕΤΟΣ ΠΟΥ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 ΣΥΝΔΕΣΗ (συμπ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λ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ηρώ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ται για κάθε 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έ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τος σύ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δεσης ξεχ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ριστά για το διάστημα 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της τελευταίας τριετίας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D906402" w14:textId="77777777" w:rsidR="0098509A" w:rsidRPr="00D77A38" w:rsidRDefault="0098509A" w:rsidP="00DF6286">
            <w:pPr>
              <w:spacing w:before="0" w:after="0" w:line="240" w:lineRule="auto"/>
              <w:ind w:right="1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Π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ΧΟΛΟΥΜΕΝΟ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</w:t>
            </w:r>
          </w:p>
          <w:p w14:paraId="17595B40" w14:textId="77777777" w:rsidR="0098509A" w:rsidRPr="00D77A38" w:rsidRDefault="0098509A" w:rsidP="00DF6286">
            <w:pPr>
              <w:spacing w:before="0" w:after="0" w:line="240" w:lineRule="auto"/>
              <w:ind w:right="1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(ΕΜΕ)</w:t>
            </w: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A0E5468" w14:textId="77777777" w:rsidR="0098509A" w:rsidRPr="00D77A38" w:rsidRDefault="0098509A" w:rsidP="00DF6286">
            <w:pPr>
              <w:tabs>
                <w:tab w:val="left" w:pos="1686"/>
              </w:tabs>
              <w:spacing w:before="0" w:after="0" w:line="240" w:lineRule="auto"/>
              <w:ind w:right="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ΣΥΝΟΛΟ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ΕΝΕΡΓΗΤ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ΚΟΥ</w:t>
            </w:r>
          </w:p>
          <w:p w14:paraId="72C8EF6C" w14:textId="77777777" w:rsidR="0098509A" w:rsidRPr="00D77A38" w:rsidRDefault="0098509A" w:rsidP="00DF6286">
            <w:pPr>
              <w:spacing w:before="0" w:after="0" w:line="240" w:lineRule="auto"/>
              <w:ind w:right="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(€)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195F3AE" w14:textId="77777777" w:rsidR="0098509A" w:rsidRPr="00D77A38" w:rsidRDefault="0098509A" w:rsidP="00DF6286">
            <w:pPr>
              <w:spacing w:before="0" w:after="0" w:line="240" w:lineRule="auto"/>
              <w:ind w:left="-1"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ΚΥΚΛΟΣ</w:t>
            </w:r>
          </w:p>
          <w:p w14:paraId="10B20DFD" w14:textId="77777777" w:rsidR="0098509A" w:rsidRPr="00D77A38" w:rsidRDefault="0098509A" w:rsidP="00DF6286">
            <w:pPr>
              <w:spacing w:before="0" w:after="0" w:line="240" w:lineRule="auto"/>
              <w:ind w:left="-1"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ΕΡ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Γ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w w:val="104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</w:t>
            </w:r>
          </w:p>
          <w:p w14:paraId="19CF6A18" w14:textId="77777777" w:rsidR="0098509A" w:rsidRPr="00D77A38" w:rsidRDefault="0098509A" w:rsidP="00DF6286">
            <w:pPr>
              <w:spacing w:before="0" w:after="0" w:line="240" w:lineRule="auto"/>
              <w:ind w:left="-1"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(€)</w:t>
            </w:r>
          </w:p>
        </w:tc>
      </w:tr>
      <w:tr w:rsidR="0098509A" w:rsidRPr="00D77A38" w14:paraId="1D35774E" w14:textId="77777777" w:rsidTr="00DF6286">
        <w:trPr>
          <w:trHeight w:hRule="exact" w:val="278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40D9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A8DD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EC92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5F0D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5089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28EEC38" w14:textId="77777777" w:rsidTr="00DF6286">
        <w:trPr>
          <w:trHeight w:hRule="exact" w:val="278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B584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5C0C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230F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C31B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8F50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0355F00B" w14:textId="77777777" w:rsidTr="00DF6286">
        <w:trPr>
          <w:trHeight w:hRule="exact" w:val="270"/>
        </w:trPr>
        <w:tc>
          <w:tcPr>
            <w:tcW w:w="91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008F96F" w14:textId="77777777" w:rsidR="0098509A" w:rsidRPr="00D77A38" w:rsidRDefault="0098509A" w:rsidP="00DF6286">
            <w:pPr>
              <w:spacing w:before="0" w:after="0" w:line="240" w:lineRule="auto"/>
              <w:ind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4.3.2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ΣΥΝΕΡ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Γ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Ζ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ΟΜΕΝΕΣ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 xml:space="preserve"> 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ΠΙΧΕΙΡΗΣΕΙΣ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Β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ΕΙΤΗΣ 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ΔΗ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ΛΩΣΗΣΠΟΥΥΠΟΒΛΗΘΗΚΕ)</w:t>
            </w:r>
          </w:p>
        </w:tc>
      </w:tr>
      <w:tr w:rsidR="00DF6286" w:rsidRPr="00D77A38" w14:paraId="76F2A8A9" w14:textId="77777777" w:rsidTr="00DF6286">
        <w:trPr>
          <w:trHeight w:hRule="exact" w:val="1988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2E68BDF" w14:textId="77777777" w:rsidR="00DF6286" w:rsidRPr="00D77A38" w:rsidRDefault="00DF6286" w:rsidP="00DF6286">
            <w:pPr>
              <w:spacing w:before="0" w:after="0" w:line="240" w:lineRule="auto"/>
              <w:ind w:left="3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ΣΥΝΔΕΔΕΜΕΝΟΣ</w:t>
            </w:r>
          </w:p>
          <w:p w14:paraId="3190B47E" w14:textId="77777777" w:rsidR="00DF6286" w:rsidRPr="00D77A38" w:rsidRDefault="00DF6286" w:rsidP="00DF6286">
            <w:pPr>
              <w:spacing w:before="0" w:after="0" w:line="240" w:lineRule="auto"/>
              <w:ind w:left="3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ΦΟ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7690E62" w14:textId="77777777" w:rsidR="00DF6286" w:rsidRPr="00D77A38" w:rsidRDefault="00DF6286" w:rsidP="00DF6286">
            <w:pPr>
              <w:spacing w:before="0" w:after="0" w:line="24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ΕΤΟΣ ΠΟΥ 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Φ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Α Η ΣΥΝΔΕΣΗ </w:t>
            </w:r>
            <w:r w:rsidRPr="00DF6286">
              <w:rPr>
                <w:rFonts w:ascii="Calibri" w:eastAsia="Arial" w:hAnsi="Calibri" w:cs="Calibri"/>
                <w:b/>
                <w:sz w:val="22"/>
                <w:szCs w:val="22"/>
              </w:rPr>
              <w:t>(συμπ</w:t>
            </w:r>
            <w:r w:rsidRPr="00DF6286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λ</w:t>
            </w:r>
            <w:r w:rsidRPr="00DF6286">
              <w:rPr>
                <w:rFonts w:ascii="Calibri" w:eastAsia="Arial" w:hAnsi="Calibri" w:cs="Calibri"/>
                <w:b/>
                <w:sz w:val="22"/>
                <w:szCs w:val="22"/>
              </w:rPr>
              <w:t>ηρώ</w:t>
            </w:r>
            <w:r w:rsidRPr="00DF6286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ν</w:t>
            </w:r>
            <w:r w:rsidRPr="00DF6286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ε</w:t>
            </w:r>
            <w:r w:rsidRPr="00DF6286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ται για κάθε </w:t>
            </w:r>
            <w:r w:rsidRPr="00DF6286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έ</w:t>
            </w:r>
            <w:r w:rsidRPr="00DF6286">
              <w:rPr>
                <w:rFonts w:ascii="Calibri" w:eastAsia="Arial" w:hAnsi="Calibri" w:cs="Calibri"/>
                <w:b/>
                <w:sz w:val="22"/>
                <w:szCs w:val="22"/>
              </w:rPr>
              <w:t>τος σύ</w:t>
            </w:r>
            <w:r w:rsidRPr="00DF6286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ν</w:t>
            </w:r>
            <w:r w:rsidRPr="00DF6286">
              <w:rPr>
                <w:rFonts w:ascii="Calibri" w:eastAsia="Arial" w:hAnsi="Calibri" w:cs="Calibri"/>
                <w:b/>
                <w:sz w:val="22"/>
                <w:szCs w:val="22"/>
              </w:rPr>
              <w:t>δεσης ξεχ</w:t>
            </w:r>
            <w:r w:rsidRPr="00DF6286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ω</w:t>
            </w:r>
            <w:r w:rsidRPr="00DF6286">
              <w:rPr>
                <w:rFonts w:ascii="Calibri" w:eastAsia="Arial" w:hAnsi="Calibri" w:cs="Calibri"/>
                <w:b/>
                <w:sz w:val="22"/>
                <w:szCs w:val="22"/>
              </w:rPr>
              <w:t>ριστά για το διάστημα της τελευταίας τριετίας)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4597974" w14:textId="77777777" w:rsidR="00DF6286" w:rsidRPr="00D77A38" w:rsidRDefault="00DF6286" w:rsidP="006445F2">
            <w:pPr>
              <w:spacing w:before="0" w:after="0" w:line="240" w:lineRule="auto"/>
              <w:ind w:right="1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Π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ΧΟΛΟΥΜΕΝΟΙ</w:t>
            </w:r>
          </w:p>
          <w:p w14:paraId="6795254A" w14:textId="77777777" w:rsidR="00DF6286" w:rsidRPr="00D77A38" w:rsidRDefault="00DF6286" w:rsidP="006445F2">
            <w:pPr>
              <w:spacing w:before="0" w:after="0" w:line="240" w:lineRule="auto"/>
              <w:ind w:right="1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(ΕΜΕ)</w:t>
            </w:r>
          </w:p>
        </w:tc>
        <w:tc>
          <w:tcPr>
            <w:tcW w:w="1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FC47307" w14:textId="77777777" w:rsidR="00DF6286" w:rsidRPr="00D77A38" w:rsidRDefault="00DF6286" w:rsidP="006445F2">
            <w:pPr>
              <w:tabs>
                <w:tab w:val="left" w:pos="1686"/>
              </w:tabs>
              <w:spacing w:before="0" w:after="0" w:line="240" w:lineRule="auto"/>
              <w:ind w:right="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ΣΥΝΟΛΟ ΕΝΕΡΓΗΤΙΚΟΥ</w:t>
            </w:r>
          </w:p>
          <w:p w14:paraId="0E7DCA02" w14:textId="77777777" w:rsidR="00DF6286" w:rsidRPr="00D77A38" w:rsidRDefault="00DF6286" w:rsidP="006445F2">
            <w:pPr>
              <w:spacing w:before="0" w:after="0" w:line="240" w:lineRule="auto"/>
              <w:ind w:right="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(€)</w:t>
            </w:r>
          </w:p>
        </w:tc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0ABB68E0" w14:textId="77777777" w:rsidR="00DF6286" w:rsidRPr="00D77A38" w:rsidRDefault="00DF6286" w:rsidP="006445F2">
            <w:pPr>
              <w:spacing w:before="0" w:after="0" w:line="240" w:lineRule="auto"/>
              <w:ind w:left="-1"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ΚΥΚΛΟΣ</w:t>
            </w:r>
          </w:p>
          <w:p w14:paraId="52B30B0D" w14:textId="77777777" w:rsidR="00DF6286" w:rsidRPr="00D77A38" w:rsidRDefault="00DF6286" w:rsidP="006445F2">
            <w:pPr>
              <w:spacing w:before="0" w:after="0" w:line="240" w:lineRule="auto"/>
              <w:ind w:left="-1"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ΕΡ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Γ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w w:val="104"/>
                <w:sz w:val="22"/>
                <w:szCs w:val="22"/>
              </w:rPr>
              <w:t>Ω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</w:t>
            </w:r>
          </w:p>
          <w:p w14:paraId="39BBDBF9" w14:textId="77777777" w:rsidR="00DF6286" w:rsidRPr="00D77A38" w:rsidRDefault="00DF6286" w:rsidP="006445F2">
            <w:pPr>
              <w:spacing w:before="0" w:after="0" w:line="240" w:lineRule="auto"/>
              <w:ind w:left="-1" w:right="-1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(€)</w:t>
            </w:r>
          </w:p>
        </w:tc>
      </w:tr>
      <w:tr w:rsidR="00DF6286" w:rsidRPr="00DF6286" w14:paraId="18923E61" w14:textId="77777777" w:rsidTr="006445F2">
        <w:trPr>
          <w:trHeight w:hRule="exact" w:val="278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46FE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51D2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AD12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65D5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4B23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286" w:rsidRPr="00DF6286" w14:paraId="12CAC138" w14:textId="77777777" w:rsidTr="006445F2">
        <w:trPr>
          <w:trHeight w:hRule="exact" w:val="278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FDFB6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261B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9D3F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3FA5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7AE7" w14:textId="77777777" w:rsidR="00DF6286" w:rsidRPr="00DF6286" w:rsidRDefault="00DF6286" w:rsidP="006445F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6337E5" w14:textId="77777777" w:rsidR="00DF6286" w:rsidRPr="00D77A38" w:rsidRDefault="00DF6286" w:rsidP="0098509A">
      <w:pPr>
        <w:spacing w:before="0" w:after="0" w:line="240" w:lineRule="auto"/>
        <w:ind w:left="148"/>
        <w:rPr>
          <w:rFonts w:ascii="Calibri" w:eastAsia="Arial" w:hAnsi="Calibri" w:cs="Calibri"/>
          <w:b/>
          <w:sz w:val="22"/>
          <w:szCs w:val="22"/>
        </w:rPr>
      </w:pPr>
    </w:p>
    <w:p w14:paraId="046408AA" w14:textId="77777777" w:rsidR="0098509A" w:rsidRPr="00D77A38" w:rsidRDefault="0098509A" w:rsidP="0098509A">
      <w:pPr>
        <w:spacing w:before="0" w:after="0" w:line="240" w:lineRule="auto"/>
        <w:ind w:left="148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sz w:val="22"/>
          <w:szCs w:val="22"/>
        </w:rPr>
        <w:t>4.4</w:t>
      </w:r>
      <w:r w:rsidR="00DF6286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sz w:val="22"/>
          <w:szCs w:val="22"/>
        </w:rPr>
        <w:t>ΣΥΓΚΕΝΤΡΩΤΙΚΑ ΣΤΟΙ</w:t>
      </w:r>
      <w:r w:rsidRPr="00D77A38">
        <w:rPr>
          <w:rFonts w:ascii="Calibri" w:eastAsia="Arial" w:hAnsi="Calibri" w:cs="Calibri"/>
          <w:b/>
          <w:spacing w:val="-2"/>
          <w:sz w:val="22"/>
          <w:szCs w:val="22"/>
        </w:rPr>
        <w:t>Χ</w:t>
      </w:r>
      <w:r w:rsidRPr="00D77A38">
        <w:rPr>
          <w:rFonts w:ascii="Calibri" w:eastAsia="Arial" w:hAnsi="Calibri" w:cs="Calibri"/>
          <w:b/>
          <w:sz w:val="22"/>
          <w:szCs w:val="22"/>
        </w:rPr>
        <w:t>ΕΙΑ ΜΕΓΕΘΟΥΣ ΕΠΙΧΕ</w:t>
      </w:r>
      <w:r w:rsidRPr="00D77A38">
        <w:rPr>
          <w:rFonts w:ascii="Calibri" w:eastAsia="Arial" w:hAnsi="Calibri" w:cs="Calibri"/>
          <w:b/>
          <w:spacing w:val="1"/>
          <w:sz w:val="22"/>
          <w:szCs w:val="22"/>
        </w:rPr>
        <w:t>Ι</w:t>
      </w:r>
      <w:r w:rsidRPr="00D77A38">
        <w:rPr>
          <w:rFonts w:ascii="Calibri" w:eastAsia="Arial" w:hAnsi="Calibri" w:cs="Calibri"/>
          <w:b/>
          <w:sz w:val="22"/>
          <w:szCs w:val="22"/>
        </w:rPr>
        <w:t>ΡΗΣΗΣ</w:t>
      </w:r>
    </w:p>
    <w:p w14:paraId="0CAD0547" w14:textId="77777777" w:rsidR="0098509A" w:rsidRPr="00D77A38" w:rsidRDefault="0098509A" w:rsidP="00DF6286">
      <w:pPr>
        <w:spacing w:before="0" w:after="0" w:line="240" w:lineRule="auto"/>
        <w:ind w:left="148" w:right="455"/>
        <w:jc w:val="both"/>
        <w:rPr>
          <w:rFonts w:ascii="Calibri" w:eastAsia="Arial" w:hAnsi="Calibri" w:cs="Calibri"/>
          <w:sz w:val="22"/>
          <w:szCs w:val="22"/>
        </w:rPr>
      </w:pPr>
      <w:r w:rsidRPr="00D77A38">
        <w:rPr>
          <w:rFonts w:ascii="Calibri" w:eastAsia="Arial" w:hAnsi="Calibri" w:cs="Calibri"/>
          <w:b/>
          <w:sz w:val="22"/>
          <w:szCs w:val="22"/>
        </w:rPr>
        <w:t>(Συμπεριλαμβ</w:t>
      </w:r>
      <w:r w:rsidRPr="00D77A38">
        <w:rPr>
          <w:rFonts w:ascii="Calibri" w:eastAsia="Arial" w:hAnsi="Calibri" w:cs="Calibri"/>
          <w:b/>
          <w:spacing w:val="2"/>
          <w:sz w:val="22"/>
          <w:szCs w:val="22"/>
        </w:rPr>
        <w:t>ά</w:t>
      </w:r>
      <w:r w:rsidRPr="00D77A38">
        <w:rPr>
          <w:rFonts w:ascii="Calibri" w:eastAsia="Arial" w:hAnsi="Calibri" w:cs="Calibri"/>
          <w:b/>
          <w:spacing w:val="-4"/>
          <w:sz w:val="22"/>
          <w:szCs w:val="22"/>
        </w:rPr>
        <w:t>ν</w:t>
      </w:r>
      <w:r w:rsidRPr="00D77A38">
        <w:rPr>
          <w:rFonts w:ascii="Calibri" w:eastAsia="Arial" w:hAnsi="Calibri" w:cs="Calibri"/>
          <w:b/>
          <w:spacing w:val="3"/>
          <w:sz w:val="22"/>
          <w:szCs w:val="22"/>
        </w:rPr>
        <w:t>ο</w:t>
      </w:r>
      <w:r w:rsidRPr="00D77A38">
        <w:rPr>
          <w:rFonts w:ascii="Calibri" w:eastAsia="Arial" w:hAnsi="Calibri" w:cs="Calibri"/>
          <w:b/>
          <w:spacing w:val="-3"/>
          <w:sz w:val="22"/>
          <w:szCs w:val="22"/>
        </w:rPr>
        <w:t>ν</w:t>
      </w:r>
      <w:r w:rsidRPr="00D77A38">
        <w:rPr>
          <w:rFonts w:ascii="Calibri" w:eastAsia="Arial" w:hAnsi="Calibri" w:cs="Calibri"/>
          <w:b/>
          <w:spacing w:val="1"/>
          <w:sz w:val="22"/>
          <w:szCs w:val="22"/>
        </w:rPr>
        <w:t>τ</w:t>
      </w:r>
      <w:r w:rsidRPr="00D77A38">
        <w:rPr>
          <w:rFonts w:ascii="Calibri" w:eastAsia="Arial" w:hAnsi="Calibri" w:cs="Calibri"/>
          <w:b/>
          <w:sz w:val="22"/>
          <w:szCs w:val="22"/>
        </w:rPr>
        <w:t>αι</w:t>
      </w:r>
      <w:r w:rsidR="00DF6286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sz w:val="22"/>
          <w:szCs w:val="22"/>
        </w:rPr>
        <w:t>και</w:t>
      </w:r>
      <w:r w:rsidR="00DF6286" w:rsidRPr="00D77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77A38">
        <w:rPr>
          <w:rFonts w:ascii="Calibri" w:eastAsia="Arial" w:hAnsi="Calibri" w:cs="Calibri"/>
          <w:b/>
          <w:sz w:val="22"/>
          <w:szCs w:val="22"/>
        </w:rPr>
        <w:t>τα στοιχεία σ</w:t>
      </w:r>
      <w:r w:rsidRPr="00D77A38">
        <w:rPr>
          <w:rFonts w:ascii="Calibri" w:eastAsia="Arial" w:hAnsi="Calibri" w:cs="Calibri"/>
          <w:b/>
          <w:spacing w:val="1"/>
          <w:sz w:val="22"/>
          <w:szCs w:val="22"/>
        </w:rPr>
        <w:t>υ</w:t>
      </w:r>
      <w:r w:rsidRPr="00D77A38">
        <w:rPr>
          <w:rFonts w:ascii="Calibri" w:eastAsia="Arial" w:hAnsi="Calibri" w:cs="Calibri"/>
          <w:b/>
          <w:spacing w:val="-2"/>
          <w:sz w:val="22"/>
          <w:szCs w:val="22"/>
        </w:rPr>
        <w:t>ν</w:t>
      </w:r>
      <w:r w:rsidRPr="00D77A38">
        <w:rPr>
          <w:rFonts w:ascii="Calibri" w:eastAsia="Arial" w:hAnsi="Calibri" w:cs="Calibri"/>
          <w:b/>
          <w:sz w:val="22"/>
          <w:szCs w:val="22"/>
        </w:rPr>
        <w:t>δεδεμ</w:t>
      </w:r>
      <w:r w:rsidRPr="00D77A38">
        <w:rPr>
          <w:rFonts w:ascii="Calibri" w:eastAsia="Arial" w:hAnsi="Calibri" w:cs="Calibri"/>
          <w:b/>
          <w:spacing w:val="4"/>
          <w:sz w:val="22"/>
          <w:szCs w:val="22"/>
        </w:rPr>
        <w:t>έ</w:t>
      </w:r>
      <w:r w:rsidRPr="00D77A38">
        <w:rPr>
          <w:rFonts w:ascii="Calibri" w:eastAsia="Arial" w:hAnsi="Calibri" w:cs="Calibri"/>
          <w:b/>
          <w:spacing w:val="-3"/>
          <w:sz w:val="22"/>
          <w:szCs w:val="22"/>
        </w:rPr>
        <w:t>ν</w:t>
      </w:r>
      <w:r w:rsidRPr="00D77A38">
        <w:rPr>
          <w:rFonts w:ascii="Calibri" w:eastAsia="Arial" w:hAnsi="Calibri" w:cs="Calibri"/>
          <w:b/>
          <w:spacing w:val="2"/>
          <w:sz w:val="22"/>
          <w:szCs w:val="22"/>
        </w:rPr>
        <w:t>ω</w:t>
      </w:r>
      <w:r w:rsidRPr="00D77A38">
        <w:rPr>
          <w:rFonts w:ascii="Calibri" w:eastAsia="Arial" w:hAnsi="Calibri" w:cs="Calibri"/>
          <w:b/>
          <w:sz w:val="22"/>
          <w:szCs w:val="22"/>
        </w:rPr>
        <w:t xml:space="preserve">ν </w:t>
      </w:r>
      <w:r w:rsidRPr="00D77A38">
        <w:rPr>
          <w:rFonts w:ascii="Calibri" w:eastAsia="Arial" w:hAnsi="Calibri" w:cs="Calibri"/>
          <w:b/>
          <w:spacing w:val="1"/>
          <w:sz w:val="22"/>
          <w:szCs w:val="22"/>
        </w:rPr>
        <w:t>κα</w:t>
      </w:r>
      <w:r w:rsidRPr="00D77A38">
        <w:rPr>
          <w:rFonts w:ascii="Calibri" w:eastAsia="Arial" w:hAnsi="Calibri" w:cs="Calibri"/>
          <w:b/>
          <w:sz w:val="22"/>
          <w:szCs w:val="22"/>
        </w:rPr>
        <w:t xml:space="preserve">ι </w:t>
      </w:r>
      <w:proofErr w:type="spellStart"/>
      <w:r w:rsidRPr="00D77A38">
        <w:rPr>
          <w:rFonts w:ascii="Calibri" w:eastAsia="Arial" w:hAnsi="Calibri" w:cs="Calibri"/>
          <w:b/>
          <w:sz w:val="22"/>
          <w:szCs w:val="22"/>
        </w:rPr>
        <w:t>συ</w:t>
      </w:r>
      <w:r w:rsidRPr="00D77A38">
        <w:rPr>
          <w:rFonts w:ascii="Calibri" w:eastAsia="Arial" w:hAnsi="Calibri" w:cs="Calibri"/>
          <w:b/>
          <w:spacing w:val="-3"/>
          <w:sz w:val="22"/>
          <w:szCs w:val="22"/>
        </w:rPr>
        <w:t>ν</w:t>
      </w:r>
      <w:r w:rsidRPr="00D77A38">
        <w:rPr>
          <w:rFonts w:ascii="Calibri" w:eastAsia="Arial" w:hAnsi="Calibri" w:cs="Calibri"/>
          <w:b/>
          <w:sz w:val="22"/>
          <w:szCs w:val="22"/>
        </w:rPr>
        <w:t>εργαζο</w:t>
      </w:r>
      <w:r w:rsidRPr="00D77A38">
        <w:rPr>
          <w:rFonts w:ascii="Calibri" w:eastAsia="Arial" w:hAnsi="Calibri" w:cs="Calibri"/>
          <w:b/>
          <w:spacing w:val="-1"/>
          <w:sz w:val="22"/>
          <w:szCs w:val="22"/>
        </w:rPr>
        <w:t>μ</w:t>
      </w:r>
      <w:r w:rsidRPr="00D77A38">
        <w:rPr>
          <w:rFonts w:ascii="Calibri" w:eastAsia="Arial" w:hAnsi="Calibri" w:cs="Calibri"/>
          <w:b/>
          <w:spacing w:val="2"/>
          <w:sz w:val="22"/>
          <w:szCs w:val="22"/>
        </w:rPr>
        <w:t>έ</w:t>
      </w:r>
      <w:r w:rsidRPr="00D77A38">
        <w:rPr>
          <w:rFonts w:ascii="Calibri" w:eastAsia="Arial" w:hAnsi="Calibri" w:cs="Calibri"/>
          <w:b/>
          <w:spacing w:val="-2"/>
          <w:sz w:val="22"/>
          <w:szCs w:val="22"/>
        </w:rPr>
        <w:t>ν</w:t>
      </w:r>
      <w:r w:rsidRPr="00D77A38">
        <w:rPr>
          <w:rFonts w:ascii="Calibri" w:eastAsia="Arial" w:hAnsi="Calibri" w:cs="Calibri"/>
          <w:b/>
          <w:spacing w:val="3"/>
          <w:sz w:val="22"/>
          <w:szCs w:val="22"/>
        </w:rPr>
        <w:t>ω</w:t>
      </w:r>
      <w:r w:rsidRPr="00D77A38">
        <w:rPr>
          <w:rFonts w:ascii="Calibri" w:eastAsia="Arial" w:hAnsi="Calibri" w:cs="Calibri"/>
          <w:b/>
          <w:sz w:val="22"/>
          <w:szCs w:val="22"/>
        </w:rPr>
        <w:t>ν</w:t>
      </w:r>
      <w:proofErr w:type="spellEnd"/>
      <w:r w:rsidRPr="00D77A38">
        <w:rPr>
          <w:rFonts w:ascii="Calibri" w:eastAsia="Arial" w:hAnsi="Calibri" w:cs="Calibri"/>
          <w:b/>
          <w:sz w:val="22"/>
          <w:szCs w:val="22"/>
        </w:rPr>
        <w:t xml:space="preserve"> επιχειρ</w:t>
      </w:r>
      <w:r w:rsidRPr="00D77A38">
        <w:rPr>
          <w:rFonts w:ascii="Calibri" w:eastAsia="Arial" w:hAnsi="Calibri" w:cs="Calibri"/>
          <w:b/>
          <w:spacing w:val="2"/>
          <w:sz w:val="22"/>
          <w:szCs w:val="22"/>
        </w:rPr>
        <w:t>ή</w:t>
      </w:r>
      <w:r w:rsidRPr="00D77A38">
        <w:rPr>
          <w:rFonts w:ascii="Calibri" w:eastAsia="Arial" w:hAnsi="Calibri" w:cs="Calibri"/>
          <w:b/>
          <w:sz w:val="22"/>
          <w:szCs w:val="22"/>
        </w:rPr>
        <w:t>σε</w:t>
      </w:r>
      <w:r w:rsidRPr="00D77A38">
        <w:rPr>
          <w:rFonts w:ascii="Calibri" w:eastAsia="Arial" w:hAnsi="Calibri" w:cs="Calibri"/>
          <w:b/>
          <w:spacing w:val="2"/>
          <w:sz w:val="22"/>
          <w:szCs w:val="22"/>
        </w:rPr>
        <w:t>ω</w:t>
      </w:r>
      <w:r w:rsidRPr="00D77A38">
        <w:rPr>
          <w:rFonts w:ascii="Calibri" w:eastAsia="Arial" w:hAnsi="Calibri" w:cs="Calibri"/>
          <w:b/>
          <w:sz w:val="22"/>
          <w:szCs w:val="22"/>
        </w:rPr>
        <w:t>ν)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1680"/>
        <w:gridCol w:w="1560"/>
        <w:gridCol w:w="1320"/>
      </w:tblGrid>
      <w:tr w:rsidR="0098509A" w:rsidRPr="00D77A38" w14:paraId="22E3027B" w14:textId="77777777" w:rsidTr="00DF6286">
        <w:trPr>
          <w:trHeight w:val="269"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4B02C03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ΣΥΓΚΕΝΤΡΩΤΙ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16318E"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ΣΤΟΙΧΕ</w:t>
            </w:r>
            <w:r w:rsidRPr="00D77A38">
              <w:rPr>
                <w:rFonts w:ascii="Calibri" w:eastAsia="Arial" w:hAnsi="Calibri" w:cs="Calibri"/>
                <w:b/>
                <w:spacing w:val="3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Α</w:t>
            </w:r>
            <w:r w:rsidR="0016318E"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ΜΕΓΕΘΟΥΣ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5956A45" w14:textId="77777777" w:rsidR="0098509A" w:rsidRPr="00D77A38" w:rsidRDefault="00DF6286" w:rsidP="00DF6286">
            <w:pPr>
              <w:spacing w:before="0" w:after="0" w:line="240" w:lineRule="auto"/>
              <w:ind w:left="600" w:right="60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F6286">
              <w:rPr>
                <w:rFonts w:ascii="Calibri" w:eastAsia="Arial" w:hAnsi="Calibri" w:cs="Calibri"/>
                <w:b/>
                <w:spacing w:val="-1"/>
                <w:sz w:val="22"/>
                <w:szCs w:val="22"/>
                <w:lang w:val="en-US"/>
              </w:rPr>
              <w:t>t-</w:t>
            </w:r>
            <w:r>
              <w:rPr>
                <w:rFonts w:ascii="Calibri" w:eastAsia="Arial" w:hAnsi="Calibri" w:cs="Calibri"/>
                <w:b/>
                <w:spacing w:val="-1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01ACA95" w14:textId="77777777" w:rsidR="0098509A" w:rsidRPr="00D77A38" w:rsidRDefault="00DF6286" w:rsidP="00DF6286">
            <w:pPr>
              <w:spacing w:before="0" w:after="0" w:line="240" w:lineRule="auto"/>
              <w:ind w:left="540" w:right="541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DF6286">
              <w:rPr>
                <w:rFonts w:ascii="Calibri" w:eastAsia="Arial" w:hAnsi="Calibri" w:cs="Calibri"/>
                <w:b/>
                <w:spacing w:val="-1"/>
                <w:sz w:val="22"/>
                <w:szCs w:val="22"/>
                <w:lang w:val="en-US"/>
              </w:rPr>
              <w:t>t-</w:t>
            </w:r>
            <w:r>
              <w:rPr>
                <w:rFonts w:ascii="Calibri" w:eastAsia="Arial" w:hAnsi="Calibri" w:cs="Calibri"/>
                <w:b/>
                <w:spacing w:val="-1"/>
                <w:sz w:val="22"/>
                <w:szCs w:val="22"/>
                <w:lang w:val="en-US"/>
              </w:rPr>
              <w:t>2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EDA9715" w14:textId="77777777" w:rsidR="0098509A" w:rsidRPr="00D77A38" w:rsidRDefault="00DF6286" w:rsidP="0098509A">
            <w:pPr>
              <w:spacing w:before="0" w:after="0" w:line="240" w:lineRule="auto"/>
              <w:ind w:left="420" w:right="421"/>
              <w:jc w:val="center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  <w:lang w:val="en-US"/>
              </w:rPr>
              <w:t>t-1</w:t>
            </w:r>
          </w:p>
        </w:tc>
      </w:tr>
      <w:tr w:rsidR="0098509A" w:rsidRPr="00D77A38" w14:paraId="4350BD82" w14:textId="77777777" w:rsidTr="00DF6286">
        <w:trPr>
          <w:trHeight w:val="269"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9E2FA47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ΣΥΝΟΛΙΚΟΣ ΚΥΚΛΟΣ ΕΡ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Γ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ΣΙΩΝ</w:t>
            </w:r>
            <w:r w:rsidR="001A50B0"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(€)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6E95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F61D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81EB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5DCA720F" w14:textId="77777777" w:rsidTr="00DF6286">
        <w:trPr>
          <w:trHeight w:val="269"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B82F35B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ΣΥΝΟΛΟΕΤ</w:t>
            </w:r>
            <w:r w:rsidRPr="00D77A38">
              <w:rPr>
                <w:rFonts w:ascii="Calibri" w:eastAsia="Arial" w:hAnsi="Calibri" w:cs="Calibri"/>
                <w:b/>
                <w:spacing w:val="-2"/>
                <w:sz w:val="22"/>
                <w:szCs w:val="22"/>
              </w:rPr>
              <w:t>Η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ΣΙΟΥ Ι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ΟΛΟΓ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Ι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ΣΜΟΥ (€)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AD58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E727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A960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09A" w:rsidRPr="00D77A38" w14:paraId="7CA5C5F2" w14:textId="77777777" w:rsidTr="00DF6286">
        <w:trPr>
          <w:trHeight w:val="269"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A868D68" w14:textId="77777777" w:rsidR="0098509A" w:rsidRPr="00D77A38" w:rsidRDefault="0098509A" w:rsidP="0098509A">
            <w:pPr>
              <w:spacing w:before="0" w:after="0" w:line="240" w:lineRule="auto"/>
              <w:ind w:left="102"/>
              <w:rPr>
                <w:rFonts w:ascii="Calibri" w:eastAsia="Arial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ΙΘΜΟΣ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Π</w:t>
            </w:r>
            <w:r w:rsidRPr="00D77A38">
              <w:rPr>
                <w:rFonts w:ascii="Calibri" w:eastAsia="Arial" w:hAnsi="Calibri" w:cs="Calibri"/>
                <w:b/>
                <w:spacing w:val="-3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ΧΟΛΟΥΜ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Ε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ΝΩΝ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(σε ΕΜΕ)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998F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E76E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30B0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A7D856" w14:textId="77777777" w:rsidR="0098509A" w:rsidRPr="00D77A38" w:rsidRDefault="0098509A" w:rsidP="0098509A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4536"/>
      </w:tblGrid>
      <w:tr w:rsidR="0098509A" w:rsidRPr="00D77A38" w14:paraId="680F018E" w14:textId="77777777" w:rsidTr="00DF6286">
        <w:tc>
          <w:tcPr>
            <w:tcW w:w="4536" w:type="dxa"/>
            <w:shd w:val="clear" w:color="auto" w:fill="BFBFBF"/>
          </w:tcPr>
          <w:p w14:paraId="08234C2A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Χ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4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Κ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ΤΗΡΙ</w:t>
            </w:r>
            <w:r w:rsidRPr="00D77A38">
              <w:rPr>
                <w:rFonts w:ascii="Calibri" w:eastAsia="Arial" w:hAnsi="Calibri" w:cs="Calibri"/>
                <w:b/>
                <w:spacing w:val="1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ΜΟΣ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ΕΠΙΧΕΙ</w:t>
            </w:r>
            <w:r w:rsidRPr="00D77A38">
              <w:rPr>
                <w:rFonts w:ascii="Calibri" w:eastAsia="Arial" w:hAnsi="Calibri" w:cs="Calibri"/>
                <w:b/>
                <w:spacing w:val="-1"/>
                <w:sz w:val="22"/>
                <w:szCs w:val="22"/>
              </w:rPr>
              <w:t>Ρ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ΗΣΗΣ</w:t>
            </w:r>
            <w:r w:rsidR="00DF6286"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ΜΕ 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Β</w:t>
            </w:r>
            <w:r w:rsidRPr="00D77A38">
              <w:rPr>
                <w:rFonts w:ascii="Calibri" w:eastAsia="Arial" w:hAnsi="Calibri" w:cs="Calibri"/>
                <w:b/>
                <w:spacing w:val="-4"/>
                <w:sz w:val="22"/>
                <w:szCs w:val="22"/>
              </w:rPr>
              <w:t>Α</w:t>
            </w:r>
            <w:r w:rsidRPr="00D77A38">
              <w:rPr>
                <w:rFonts w:ascii="Calibri" w:eastAsia="Arial" w:hAnsi="Calibri" w:cs="Calibri"/>
                <w:b/>
                <w:spacing w:val="2"/>
                <w:sz w:val="22"/>
                <w:szCs w:val="22"/>
              </w:rPr>
              <w:t>Σ</w:t>
            </w:r>
            <w:r w:rsidRPr="00D77A38">
              <w:rPr>
                <w:rFonts w:ascii="Calibri" w:eastAsia="Arial" w:hAnsi="Calibri" w:cs="Calibri"/>
                <w:b/>
                <w:sz w:val="22"/>
                <w:szCs w:val="22"/>
              </w:rPr>
              <w:t>Η ΤΟ ΜΕΓΕΘΟΣ ΤΗΣ</w:t>
            </w:r>
          </w:p>
        </w:tc>
        <w:tc>
          <w:tcPr>
            <w:tcW w:w="4536" w:type="dxa"/>
            <w:shd w:val="clear" w:color="auto" w:fill="FFFFFF"/>
          </w:tcPr>
          <w:p w14:paraId="4D2D908B" w14:textId="77777777" w:rsidR="0098509A" w:rsidRPr="00D77A38" w:rsidRDefault="0098509A" w:rsidP="0098509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B955B" w14:textId="77777777" w:rsidR="001336F8" w:rsidRPr="00D77A38" w:rsidRDefault="001336F8" w:rsidP="0098509A">
      <w:pPr>
        <w:pStyle w:val="5"/>
        <w:spacing w:before="0" w:after="0" w:line="240" w:lineRule="auto"/>
        <w:ind w:right="28"/>
        <w:jc w:val="both"/>
        <w:rPr>
          <w:rFonts w:ascii="Calibri" w:hAnsi="Calibri" w:cs="Calibri"/>
          <w:sz w:val="22"/>
          <w:szCs w:val="22"/>
          <w:lang w:val="el-GR"/>
        </w:rPr>
        <w:sectPr w:rsidR="001336F8" w:rsidRPr="00D77A38" w:rsidSect="00C2245B">
          <w:pgSz w:w="11906" w:h="16838"/>
          <w:pgMar w:top="1134" w:right="1191" w:bottom="1134" w:left="1191" w:header="709" w:footer="57" w:gutter="0"/>
          <w:cols w:space="708"/>
          <w:docGrid w:linePitch="360"/>
        </w:sectPr>
      </w:pPr>
    </w:p>
    <w:p w14:paraId="115D85B3" w14:textId="77777777" w:rsidR="001336F8" w:rsidRPr="006445F2" w:rsidRDefault="001336F8" w:rsidP="001336F8">
      <w:pPr>
        <w:pStyle w:val="5"/>
        <w:keepNext/>
        <w:spacing w:before="480" w:after="240"/>
        <w:ind w:right="26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lastRenderedPageBreak/>
        <w:t>ΥΠΟΔΕΙΓΜΑ</w:t>
      </w:r>
      <w:r w:rsidRPr="008C6012">
        <w:rPr>
          <w:rFonts w:ascii="Calibri" w:hAnsi="Calibri" w:cs="Calibri"/>
          <w:b/>
          <w:lang w:val="el-GR"/>
        </w:rPr>
        <w:t xml:space="preserve"> </w:t>
      </w:r>
      <w:r>
        <w:rPr>
          <w:rFonts w:ascii="Calibri" w:hAnsi="Calibri" w:cs="Calibri"/>
          <w:b/>
          <w:lang w:val="en-US"/>
        </w:rPr>
        <w:t>II</w:t>
      </w:r>
      <w:r w:rsidRPr="008C6012">
        <w:rPr>
          <w:rFonts w:ascii="Calibri" w:hAnsi="Calibri" w:cs="Calibri"/>
          <w:b/>
        </w:rPr>
        <w:t xml:space="preserve">: </w:t>
      </w:r>
      <w:r w:rsidR="006445F2" w:rsidRPr="001336F8">
        <w:rPr>
          <w:rFonts w:ascii="Calibri" w:hAnsi="Calibri" w:cs="Calibri"/>
          <w:b/>
          <w:lang w:val="el-GR"/>
        </w:rPr>
        <w:t>Υ</w:t>
      </w:r>
      <w:r w:rsidR="006445F2">
        <w:rPr>
          <w:rFonts w:ascii="Calibri" w:hAnsi="Calibri" w:cs="Calibri"/>
          <w:b/>
          <w:lang w:val="el-GR"/>
        </w:rPr>
        <w:t>πεύθυνη Δήλωση Αίτησης Χρηματοδότησης</w:t>
      </w:r>
    </w:p>
    <w:p w14:paraId="4BDEDC00" w14:textId="41C28306" w:rsidR="006445F2" w:rsidRPr="006445F2" w:rsidRDefault="00A3091B" w:rsidP="00F36D2F">
      <w:pPr>
        <w:spacing w:before="0" w:after="0" w:line="240" w:lineRule="auto"/>
        <w:jc w:val="center"/>
      </w:pPr>
      <w:r w:rsidRPr="006445F2">
        <w:rPr>
          <w:noProof/>
        </w:rPr>
        <w:drawing>
          <wp:inline distT="0" distB="0" distL="0" distR="0" wp14:anchorId="05113B5E" wp14:editId="4F7B218A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B9C7" w14:textId="77777777" w:rsidR="006445F2" w:rsidRPr="00F76D31" w:rsidRDefault="006445F2" w:rsidP="00F36D2F">
      <w:pPr>
        <w:spacing w:before="0" w:after="0" w:line="240" w:lineRule="auto"/>
        <w:jc w:val="center"/>
        <w:rPr>
          <w:rFonts w:ascii="Calibri" w:hAnsi="Calibri" w:cs="Calibri"/>
          <w:b/>
        </w:rPr>
      </w:pPr>
      <w:r w:rsidRPr="00D77A38">
        <w:rPr>
          <w:rFonts w:ascii="Calibri" w:hAnsi="Calibri" w:cs="Calibri"/>
          <w:b/>
        </w:rPr>
        <w:t>ΥΠΕΥΘΥΝΗ ΔΗΛΩΣΗ</w:t>
      </w:r>
    </w:p>
    <w:p w14:paraId="13A5CF9A" w14:textId="77777777" w:rsidR="006445F2" w:rsidRPr="00D77A38" w:rsidRDefault="006445F2" w:rsidP="00F36D2F">
      <w:pPr>
        <w:spacing w:before="0"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7A38">
        <w:rPr>
          <w:rFonts w:ascii="Calibri" w:hAnsi="Calibri" w:cs="Calibri"/>
          <w:sz w:val="16"/>
          <w:szCs w:val="16"/>
        </w:rPr>
        <w:t>(άρθρο 8 Ν.1599/1986)</w:t>
      </w:r>
    </w:p>
    <w:p w14:paraId="5B1A0549" w14:textId="77777777" w:rsidR="006445F2" w:rsidRPr="00D77A38" w:rsidRDefault="006445F2" w:rsidP="00302AC6">
      <w:pPr>
        <w:pStyle w:val="23"/>
        <w:spacing w:line="240" w:lineRule="auto"/>
        <w:ind w:right="28"/>
        <w:jc w:val="both"/>
        <w:rPr>
          <w:rFonts w:cs="Calibri"/>
          <w:sz w:val="18"/>
        </w:rPr>
      </w:pPr>
      <w:r w:rsidRPr="00D77A38">
        <w:rPr>
          <w:rFonts w:cs="Calibri"/>
          <w:sz w:val="18"/>
        </w:rPr>
        <w:t>Η α</w:t>
      </w:r>
      <w:proofErr w:type="spellStart"/>
      <w:r w:rsidRPr="00D77A38">
        <w:rPr>
          <w:rFonts w:cs="Calibri"/>
          <w:sz w:val="18"/>
        </w:rPr>
        <w:t>κρί</w:t>
      </w:r>
      <w:proofErr w:type="spellEnd"/>
      <w:r w:rsidRPr="00D77A38">
        <w:rPr>
          <w:rFonts w:cs="Calibri"/>
          <w:sz w:val="18"/>
        </w:rPr>
        <w:t xml:space="preserve">βεια </w:t>
      </w:r>
      <w:proofErr w:type="spellStart"/>
      <w:r w:rsidRPr="00D77A38">
        <w:rPr>
          <w:rFonts w:cs="Calibri"/>
          <w:sz w:val="18"/>
        </w:rPr>
        <w:t>των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στοιχείων</w:t>
      </w:r>
      <w:proofErr w:type="spellEnd"/>
      <w:r w:rsidRPr="00D77A38">
        <w:rPr>
          <w:rFonts w:cs="Calibri"/>
          <w:sz w:val="18"/>
        </w:rPr>
        <w:t xml:space="preserve"> π</w:t>
      </w:r>
      <w:proofErr w:type="spellStart"/>
      <w:r w:rsidRPr="00D77A38">
        <w:rPr>
          <w:rFonts w:cs="Calibri"/>
          <w:sz w:val="18"/>
        </w:rPr>
        <w:t>ου</w:t>
      </w:r>
      <w:proofErr w:type="spellEnd"/>
      <w:r w:rsidRPr="00D77A38">
        <w:rPr>
          <w:rFonts w:cs="Calibri"/>
          <w:sz w:val="18"/>
        </w:rPr>
        <w:t xml:space="preserve"> υποβ</w:t>
      </w:r>
      <w:proofErr w:type="spellStart"/>
      <w:r w:rsidRPr="00D77A38">
        <w:rPr>
          <w:rFonts w:cs="Calibri"/>
          <w:sz w:val="18"/>
        </w:rPr>
        <w:t>άλλοντ</w:t>
      </w:r>
      <w:proofErr w:type="spellEnd"/>
      <w:r w:rsidRPr="00D77A38">
        <w:rPr>
          <w:rFonts w:cs="Calibri"/>
          <w:sz w:val="18"/>
        </w:rPr>
        <w:t xml:space="preserve">αι </w:t>
      </w:r>
      <w:proofErr w:type="spellStart"/>
      <w:r w:rsidRPr="00D77A38">
        <w:rPr>
          <w:rFonts w:cs="Calibri"/>
          <w:sz w:val="18"/>
        </w:rPr>
        <w:t>με</w:t>
      </w:r>
      <w:proofErr w:type="spellEnd"/>
      <w:r w:rsidRPr="00D77A38">
        <w:rPr>
          <w:rFonts w:cs="Calibri"/>
          <w:sz w:val="18"/>
        </w:rPr>
        <w:t xml:space="preserve"> α</w:t>
      </w:r>
      <w:proofErr w:type="spellStart"/>
      <w:r w:rsidRPr="00D77A38">
        <w:rPr>
          <w:rFonts w:cs="Calibri"/>
          <w:sz w:val="18"/>
        </w:rPr>
        <w:t>υτή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τη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δήλωση</w:t>
      </w:r>
      <w:proofErr w:type="spellEnd"/>
      <w:r w:rsidRPr="00D77A38">
        <w:rPr>
          <w:rFonts w:cs="Calibri"/>
          <w:sz w:val="18"/>
        </w:rPr>
        <w:t xml:space="preserve"> μπ</w:t>
      </w:r>
      <w:proofErr w:type="spellStart"/>
      <w:r w:rsidRPr="00D77A38">
        <w:rPr>
          <w:rFonts w:cs="Calibri"/>
          <w:sz w:val="18"/>
        </w:rPr>
        <w:t>ορεί</w:t>
      </w:r>
      <w:proofErr w:type="spellEnd"/>
      <w:r w:rsidRPr="00D77A38">
        <w:rPr>
          <w:rFonts w:cs="Calibri"/>
          <w:sz w:val="18"/>
        </w:rPr>
        <w:t xml:space="preserve"> να </w:t>
      </w:r>
      <w:proofErr w:type="spellStart"/>
      <w:r w:rsidRPr="00D77A38">
        <w:rPr>
          <w:rFonts w:cs="Calibri"/>
          <w:sz w:val="18"/>
        </w:rPr>
        <w:t>ελεγχθεί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με</w:t>
      </w:r>
      <w:proofErr w:type="spellEnd"/>
      <w:r w:rsidRPr="00D77A38">
        <w:rPr>
          <w:rFonts w:cs="Calibri"/>
          <w:sz w:val="18"/>
        </w:rPr>
        <w:t xml:space="preserve"> β</w:t>
      </w:r>
      <w:proofErr w:type="spellStart"/>
      <w:r w:rsidRPr="00D77A38">
        <w:rPr>
          <w:rFonts w:cs="Calibri"/>
          <w:sz w:val="18"/>
        </w:rPr>
        <w:t>άση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το</w:t>
      </w:r>
      <w:proofErr w:type="spellEnd"/>
      <w:r w:rsidRPr="00D77A38">
        <w:rPr>
          <w:rFonts w:cs="Calibri"/>
          <w:sz w:val="18"/>
        </w:rPr>
        <w:t xml:space="preserve"> α</w:t>
      </w:r>
      <w:proofErr w:type="spellStart"/>
      <w:r w:rsidRPr="00D77A38">
        <w:rPr>
          <w:rFonts w:cs="Calibri"/>
          <w:sz w:val="18"/>
        </w:rPr>
        <w:t>ρχείο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άλλων</w:t>
      </w:r>
      <w:proofErr w:type="spellEnd"/>
      <w:r w:rsidRPr="00D77A38">
        <w:rPr>
          <w:rFonts w:cs="Calibri"/>
          <w:sz w:val="18"/>
        </w:rPr>
        <w:t xml:space="preserve"> υπ</w:t>
      </w:r>
      <w:proofErr w:type="spellStart"/>
      <w:r w:rsidRPr="00D77A38">
        <w:rPr>
          <w:rFonts w:cs="Calibri"/>
          <w:sz w:val="18"/>
        </w:rPr>
        <w:t>ηρεσιών</w:t>
      </w:r>
      <w:proofErr w:type="spellEnd"/>
      <w:r w:rsidRPr="00D77A38">
        <w:rPr>
          <w:rFonts w:cs="Calibri"/>
          <w:sz w:val="18"/>
        </w:rPr>
        <w:t xml:space="preserve"> (</w:t>
      </w:r>
      <w:proofErr w:type="spellStart"/>
      <w:r w:rsidRPr="00D77A38">
        <w:rPr>
          <w:rFonts w:cs="Calibri"/>
          <w:sz w:val="18"/>
        </w:rPr>
        <w:t>άρθρο</w:t>
      </w:r>
      <w:proofErr w:type="spellEnd"/>
      <w:r w:rsidRPr="00D77A38">
        <w:rPr>
          <w:rFonts w:cs="Calibri"/>
          <w:sz w:val="18"/>
        </w:rPr>
        <w:t xml:space="preserve"> 8 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08"/>
        <w:gridCol w:w="1985"/>
        <w:gridCol w:w="756"/>
        <w:gridCol w:w="236"/>
        <w:gridCol w:w="844"/>
        <w:gridCol w:w="7"/>
        <w:gridCol w:w="708"/>
        <w:gridCol w:w="851"/>
        <w:gridCol w:w="470"/>
        <w:gridCol w:w="522"/>
        <w:gridCol w:w="992"/>
      </w:tblGrid>
      <w:tr w:rsidR="006445F2" w:rsidRPr="00D77A38" w14:paraId="3E90ED1C" w14:textId="77777777" w:rsidTr="00302AC6">
        <w:trPr>
          <w:cantSplit/>
          <w:trHeight w:val="227"/>
        </w:trPr>
        <w:tc>
          <w:tcPr>
            <w:tcW w:w="1368" w:type="dxa"/>
          </w:tcPr>
          <w:p w14:paraId="1049A028" w14:textId="77777777" w:rsidR="006445F2" w:rsidRPr="00D77A38" w:rsidRDefault="006445F2" w:rsidP="006445F2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D77A3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D77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379" w:type="dxa"/>
            <w:gridSpan w:val="11"/>
          </w:tcPr>
          <w:p w14:paraId="7391E1D0" w14:textId="77777777" w:rsidR="006445F2" w:rsidRPr="00D77A38" w:rsidRDefault="006445F2" w:rsidP="006445F2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ΕΙΔΙΚΗ ΥΠΗΡΕΣΙΑ ΔΙΑΧΕΙΡΙΣΗΣ ΕΠΙΧΕΙΡΗΣΙΑΚΟΥ ΠΡΟΓΡΑΜΜΑΤΟΣ ΑΛΙΕΙΑΣ ΚΑΙ ΘΑΛΛΑΣΑΣ</w:t>
            </w:r>
          </w:p>
        </w:tc>
      </w:tr>
      <w:tr w:rsidR="006445F2" w:rsidRPr="00D77A38" w14:paraId="1B7A4259" w14:textId="77777777" w:rsidTr="00302AC6">
        <w:trPr>
          <w:cantSplit/>
          <w:trHeight w:val="415"/>
        </w:trPr>
        <w:tc>
          <w:tcPr>
            <w:tcW w:w="1368" w:type="dxa"/>
          </w:tcPr>
          <w:p w14:paraId="58E53173" w14:textId="77777777" w:rsidR="006445F2" w:rsidRPr="00D77A38" w:rsidRDefault="006445F2" w:rsidP="006445F2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3"/>
          </w:tcPr>
          <w:p w14:paraId="6BA6E04B" w14:textId="77777777" w:rsidR="006445F2" w:rsidRPr="00D77A38" w:rsidRDefault="006445F2" w:rsidP="006445F2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F77D13" w14:textId="77777777" w:rsidR="006445F2" w:rsidRPr="00D77A38" w:rsidRDefault="006445F2" w:rsidP="006445F2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3550" w:type="dxa"/>
            <w:gridSpan w:val="6"/>
          </w:tcPr>
          <w:p w14:paraId="60864E64" w14:textId="77777777" w:rsidR="006445F2" w:rsidRPr="00D77A38" w:rsidRDefault="006445F2" w:rsidP="006445F2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0DBF6C76" w14:textId="77777777" w:rsidTr="00C5221C">
        <w:trPr>
          <w:cantSplit/>
          <w:trHeight w:val="473"/>
        </w:trPr>
        <w:tc>
          <w:tcPr>
            <w:tcW w:w="2376" w:type="dxa"/>
            <w:gridSpan w:val="2"/>
          </w:tcPr>
          <w:p w14:paraId="3C501903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71" w:type="dxa"/>
            <w:gridSpan w:val="10"/>
            <w:vAlign w:val="center"/>
          </w:tcPr>
          <w:p w14:paraId="67DC6945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24F9762B" w14:textId="77777777" w:rsidTr="00302AC6">
        <w:trPr>
          <w:cantSplit/>
          <w:trHeight w:val="99"/>
        </w:trPr>
        <w:tc>
          <w:tcPr>
            <w:tcW w:w="2376" w:type="dxa"/>
            <w:gridSpan w:val="2"/>
          </w:tcPr>
          <w:p w14:paraId="03B0B008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71" w:type="dxa"/>
            <w:gridSpan w:val="10"/>
            <w:vAlign w:val="center"/>
          </w:tcPr>
          <w:p w14:paraId="2C5DC91F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323CDA65" w14:textId="77777777" w:rsidTr="00302AC6">
        <w:trPr>
          <w:cantSplit/>
        </w:trPr>
        <w:tc>
          <w:tcPr>
            <w:tcW w:w="2376" w:type="dxa"/>
            <w:gridSpan w:val="2"/>
          </w:tcPr>
          <w:p w14:paraId="1137032D" w14:textId="77777777" w:rsidR="006445F2" w:rsidRPr="00D77A38" w:rsidRDefault="006445F2" w:rsidP="006445F2">
            <w:pPr>
              <w:spacing w:line="240" w:lineRule="auto"/>
              <w:ind w:right="-2332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Ημερομηνία γέννησης</w:t>
            </w:r>
            <w:r w:rsidRPr="00D77A3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  <w:r w:rsidRPr="00D77A38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gridSpan w:val="10"/>
            <w:vAlign w:val="center"/>
          </w:tcPr>
          <w:p w14:paraId="068187A1" w14:textId="77777777" w:rsidR="006445F2" w:rsidRPr="00D77A38" w:rsidRDefault="006445F2" w:rsidP="00302AC6">
            <w:pPr>
              <w:spacing w:line="240" w:lineRule="auto"/>
              <w:ind w:right="-23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6FF4720E" w14:textId="77777777" w:rsidTr="00302AC6">
        <w:trPr>
          <w:cantSplit/>
          <w:trHeight w:val="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34A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BC7B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07C84482" w14:textId="77777777" w:rsidTr="00302AC6">
        <w:trPr>
          <w:cantSplit/>
        </w:trPr>
        <w:tc>
          <w:tcPr>
            <w:tcW w:w="2376" w:type="dxa"/>
            <w:gridSpan w:val="2"/>
          </w:tcPr>
          <w:p w14:paraId="0FC865D8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828" w:type="dxa"/>
            <w:gridSpan w:val="5"/>
            <w:vAlign w:val="center"/>
          </w:tcPr>
          <w:p w14:paraId="15F7D288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5474AF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Τηλ:</w:t>
            </w:r>
          </w:p>
        </w:tc>
        <w:tc>
          <w:tcPr>
            <w:tcW w:w="2835" w:type="dxa"/>
            <w:gridSpan w:val="4"/>
            <w:vAlign w:val="center"/>
          </w:tcPr>
          <w:p w14:paraId="460D5024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212FA240" w14:textId="77777777" w:rsidTr="00302AC6">
        <w:trPr>
          <w:cantSplit/>
        </w:trPr>
        <w:tc>
          <w:tcPr>
            <w:tcW w:w="2376" w:type="dxa"/>
            <w:gridSpan w:val="2"/>
          </w:tcPr>
          <w:p w14:paraId="28F8D105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1985" w:type="dxa"/>
          </w:tcPr>
          <w:p w14:paraId="6C778395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FFFD201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559" w:type="dxa"/>
            <w:gridSpan w:val="3"/>
          </w:tcPr>
          <w:p w14:paraId="54285956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82471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77A38"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 w:rsidRPr="00D77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70" w:type="dxa"/>
          </w:tcPr>
          <w:p w14:paraId="0C9AC19F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029794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992" w:type="dxa"/>
          </w:tcPr>
          <w:p w14:paraId="067DBFB1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48FD5168" w14:textId="77777777" w:rsidTr="00302AC6">
        <w:trPr>
          <w:cantSplit/>
          <w:trHeight w:val="520"/>
        </w:trPr>
        <w:tc>
          <w:tcPr>
            <w:tcW w:w="2376" w:type="dxa"/>
            <w:gridSpan w:val="2"/>
            <w:vAlign w:val="center"/>
          </w:tcPr>
          <w:p w14:paraId="3B702686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Αρ. Τηλεομοιοτύπου (</w:t>
            </w:r>
            <w:r w:rsidRPr="00D77A38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D77A3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1985" w:type="dxa"/>
            <w:vAlign w:val="center"/>
          </w:tcPr>
          <w:p w14:paraId="5882C223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bottom"/>
          </w:tcPr>
          <w:p w14:paraId="2B5EA24A" w14:textId="77777777" w:rsidR="006445F2" w:rsidRPr="00D77A38" w:rsidRDefault="006445F2" w:rsidP="006445F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Δ/νση Ηλεκτρ. Ταχυδρομείου (Ε</w:t>
            </w:r>
            <w:r w:rsidRPr="00D77A38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D77A3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2835" w:type="dxa"/>
            <w:gridSpan w:val="4"/>
            <w:vAlign w:val="center"/>
          </w:tcPr>
          <w:p w14:paraId="6884C819" w14:textId="77777777" w:rsidR="006445F2" w:rsidRPr="00D77A38" w:rsidRDefault="006445F2" w:rsidP="00302AC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F2" w:rsidRPr="00D77A38" w14:paraId="4405400A" w14:textId="77777777" w:rsidTr="00302AC6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2F5" w14:textId="77777777" w:rsidR="00302AC6" w:rsidRPr="00D77A38" w:rsidRDefault="006445F2" w:rsidP="00F36D2F">
            <w:pPr>
              <w:spacing w:after="0" w:line="240" w:lineRule="auto"/>
              <w:ind w:right="125"/>
              <w:rPr>
                <w:rFonts w:ascii="Calibri" w:hAnsi="Calibri" w:cs="Calibri"/>
                <w:sz w:val="18"/>
              </w:rPr>
            </w:pPr>
            <w:r w:rsidRPr="00D77A38">
              <w:rPr>
                <w:rFonts w:ascii="Calibri" w:hAnsi="Calibri" w:cs="Calibri"/>
                <w:sz w:val="18"/>
              </w:rPr>
              <w:t xml:space="preserve">Με ατομική μου ευθύνη και γνωρίζοντας τις κυρώσεις </w:t>
            </w:r>
            <w:r w:rsidRPr="00D77A38">
              <w:rPr>
                <w:rFonts w:ascii="Calibri" w:hAnsi="Calibri" w:cs="Calibri"/>
                <w:sz w:val="18"/>
                <w:vertAlign w:val="superscript"/>
              </w:rPr>
              <w:t>(3)</w:t>
            </w:r>
            <w:r w:rsidRPr="00D77A38">
              <w:rPr>
                <w:rFonts w:ascii="Calibri" w:hAnsi="Calibri" w:cs="Calibri"/>
                <w:sz w:val="18"/>
              </w:rPr>
              <w:t>, που προβλέπονται από τις διατάξεις της παρ. 6 του άρθρου 22 του Ν. 1599/1986,</w:t>
            </w:r>
            <w:r w:rsidR="00C5221C" w:rsidRPr="00D77A38">
              <w:rPr>
                <w:rFonts w:ascii="Calibri" w:hAnsi="Calibri" w:cs="Calibri"/>
                <w:sz w:val="18"/>
              </w:rPr>
              <w:t xml:space="preserve"> ως νόμιμος εκπρόσωπος της εταιρείας «…………………………….»</w:t>
            </w:r>
            <w:r w:rsidRPr="00D77A38">
              <w:rPr>
                <w:rFonts w:ascii="Calibri" w:hAnsi="Calibri" w:cs="Calibri"/>
                <w:sz w:val="18"/>
              </w:rPr>
              <w:t xml:space="preserve"> δηλώνω ότι:</w:t>
            </w:r>
          </w:p>
          <w:p w14:paraId="6E31C21D" w14:textId="77777777" w:rsidR="00302AC6" w:rsidRPr="00D77A38" w:rsidRDefault="00302AC6" w:rsidP="00302AC6">
            <w:pPr>
              <w:numPr>
                <w:ilvl w:val="0"/>
                <w:numId w:val="18"/>
              </w:numPr>
              <w:spacing w:before="0" w:after="0" w:line="240" w:lineRule="auto"/>
              <w:ind w:left="426" w:right="124" w:hanging="426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 xml:space="preserve">Δεν έχω διαπράξει σοβαρό επαγγελματικό παράπτωμα ή παράπτωμα που θίγει τους κανόνες </w:t>
            </w:r>
            <w:r>
              <w:rPr>
                <w:rFonts w:ascii="Calibri" w:hAnsi="Calibri" w:cs="Calibri"/>
                <w:sz w:val="18"/>
              </w:rPr>
              <w:t xml:space="preserve">της </w:t>
            </w:r>
            <w:r w:rsidRPr="00302AC6">
              <w:rPr>
                <w:rFonts w:ascii="Calibri" w:hAnsi="Calibri" w:cs="Calibri"/>
                <w:sz w:val="18"/>
              </w:rPr>
              <w:t>Κοινής Αλιευτικής Πολιτικής της ΕΕ και δεν έχω καταδικαστεί για αδίκημα σχετικό με την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επαγγελματική μου διαγωγή, σύμφωνα με το άρθρο 10 του Καν. (ΕΕ)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508/2014 του ΕΤΘΑ και τον κατ’ εξουσιοδότηση Καν(ΕΕ)288/2015. Συγκεκριμένα :</w:t>
            </w:r>
          </w:p>
          <w:p w14:paraId="05F0CCD2" w14:textId="77777777" w:rsidR="00302AC6" w:rsidRPr="00302AC6" w:rsidRDefault="00302AC6" w:rsidP="00302AC6">
            <w:pPr>
              <w:numPr>
                <w:ilvl w:val="0"/>
                <w:numId w:val="20"/>
              </w:numPr>
              <w:spacing w:before="0" w:after="0" w:line="240" w:lineRule="auto"/>
              <w:ind w:left="709" w:right="124" w:hanging="142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Δεν έχω διαπράξει σοβαρή παράβαση βάσει του άρθρου 42 του Κανονισμού (ΕΚ) αριθμ.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1005/2008 του Συμβουλίου ή του άρθρου 90, παράγραφος 1 του Κανονισμού (ΕΚ) 1224/2009.</w:t>
            </w:r>
          </w:p>
          <w:p w14:paraId="01EE588E" w14:textId="77777777" w:rsidR="00302AC6" w:rsidRPr="00302AC6" w:rsidRDefault="00302AC6" w:rsidP="00302AC6">
            <w:pPr>
              <w:numPr>
                <w:ilvl w:val="0"/>
                <w:numId w:val="20"/>
              </w:numPr>
              <w:spacing w:before="0" w:after="0" w:line="240" w:lineRule="auto"/>
              <w:ind w:left="709" w:right="124" w:hanging="142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Δεν έχω συμμετάσχει στην εκμετάλλευση, τη διαχείριση ή την ιδιοκτησία αλιευτικών σκαφών που περιλαμβάνονται στον κατάλογο σκαφών ΠΛΑ αλιείας της Ένωσης, όπως ορίζεται στο άρθρο 40 παράγραφος 3 του κανονισμού (ΕΚ) αριθμ. 1005/2008 ή σκαφών που φέρουν τη σημαία χωρών οι οποίες έχουν χαρακτηρισθεί ως μη συνεργαζόμενες τρίτες χώρες κατά το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άρθρο 33 του ίδιου Κανονισμού.</w:t>
            </w:r>
          </w:p>
          <w:p w14:paraId="2FC7DEE8" w14:textId="77777777" w:rsidR="00302AC6" w:rsidRPr="00302AC6" w:rsidRDefault="00302AC6" w:rsidP="00302AC6">
            <w:pPr>
              <w:numPr>
                <w:ilvl w:val="0"/>
                <w:numId w:val="20"/>
              </w:numPr>
              <w:spacing w:before="0" w:after="0" w:line="240" w:lineRule="auto"/>
              <w:ind w:left="709" w:right="124" w:hanging="142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Δεν έχω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Συμβουλίου.</w:t>
            </w:r>
          </w:p>
          <w:p w14:paraId="21BF4147" w14:textId="77777777" w:rsidR="00302AC6" w:rsidRPr="00D77A38" w:rsidRDefault="00302AC6" w:rsidP="00302AC6">
            <w:pPr>
              <w:numPr>
                <w:ilvl w:val="0"/>
                <w:numId w:val="20"/>
              </w:numPr>
              <w:spacing w:before="0" w:after="0" w:line="240" w:lineRule="auto"/>
              <w:ind w:left="709" w:right="124" w:hanging="142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Δεν έχω διαπράξει απάτη στο πλαίσιο του Ευρωπαϊκού Ταμείου Αλιείας ή του Ευρωπαϊκού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Ταμείου Θάλασσας και Αλιείας.</w:t>
            </w:r>
          </w:p>
          <w:p w14:paraId="413806DA" w14:textId="77777777" w:rsidR="00302AC6" w:rsidRDefault="00302AC6" w:rsidP="00302AC6">
            <w:pPr>
              <w:numPr>
                <w:ilvl w:val="0"/>
                <w:numId w:val="18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Η επιχείρηση δεν έχει λάβει εν</w:t>
            </w:r>
            <w:r>
              <w:rPr>
                <w:rFonts w:ascii="Calibri" w:hAnsi="Calibri" w:cs="Calibri"/>
                <w:sz w:val="18"/>
              </w:rPr>
              <w:t>ίσχυση διάσωσης ή αναδιάρθρωσης</w:t>
            </w:r>
            <w:r w:rsidRPr="00302AC6">
              <w:rPr>
                <w:rFonts w:ascii="Calibri" w:hAnsi="Calibri" w:cs="Calibri"/>
                <w:b/>
                <w:sz w:val="18"/>
              </w:rPr>
              <w:t xml:space="preserve"> ή</w:t>
            </w:r>
          </w:p>
          <w:p w14:paraId="1D6BACAB" w14:textId="77777777" w:rsidR="00302AC6" w:rsidRDefault="00302AC6" w:rsidP="00302AC6">
            <w:pPr>
              <w:spacing w:before="0" w:after="0" w:line="240" w:lineRule="auto"/>
              <w:ind w:left="426" w:right="124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Η επιχείρηση έχει λάβει ενίσχυση διάσωσης αλλά έχει αποπληρώσει το δάνειο και έχει λύσει τη</w:t>
            </w:r>
            <w:r>
              <w:rPr>
                <w:rFonts w:ascii="Calibri" w:hAnsi="Calibri" w:cs="Calibri"/>
                <w:sz w:val="18"/>
              </w:rPr>
              <w:t xml:space="preserve"> σύμβαση εγγύησης </w:t>
            </w:r>
            <w:r w:rsidRPr="00302AC6">
              <w:rPr>
                <w:rFonts w:ascii="Calibri" w:hAnsi="Calibri" w:cs="Calibri"/>
                <w:b/>
                <w:sz w:val="18"/>
              </w:rPr>
              <w:t>ή</w:t>
            </w:r>
          </w:p>
          <w:p w14:paraId="46CBDCEF" w14:textId="77777777" w:rsidR="00302AC6" w:rsidRDefault="00302AC6" w:rsidP="00302AC6">
            <w:pPr>
              <w:spacing w:before="0" w:after="0" w:line="240" w:lineRule="auto"/>
              <w:ind w:left="426" w:right="124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Η επιχείρηση έχει λάβει ενίσχυση αναδιάρ</w:t>
            </w:r>
            <w:r>
              <w:rPr>
                <w:rFonts w:ascii="Calibri" w:hAnsi="Calibri" w:cs="Calibri"/>
                <w:sz w:val="18"/>
              </w:rPr>
              <w:t>θρωσης η οποία έχει ολοκληρωθεί.</w:t>
            </w:r>
          </w:p>
          <w:p w14:paraId="15E79B3D" w14:textId="77777777" w:rsidR="00302AC6" w:rsidRPr="00302AC6" w:rsidRDefault="00302AC6" w:rsidP="00302AC6">
            <w:pPr>
              <w:spacing w:before="0" w:after="0" w:line="240" w:lineRule="auto"/>
              <w:ind w:left="426" w:right="124"/>
              <w:jc w:val="both"/>
              <w:rPr>
                <w:rFonts w:ascii="Calibri" w:hAnsi="Calibri" w:cs="Calibri"/>
                <w:b/>
                <w:sz w:val="18"/>
              </w:rPr>
            </w:pPr>
            <w:r w:rsidRPr="00302AC6">
              <w:rPr>
                <w:rFonts w:ascii="Calibri" w:hAnsi="Calibri" w:cs="Calibri"/>
                <w:b/>
                <w:sz w:val="18"/>
              </w:rPr>
              <w:t xml:space="preserve">[Εκ των </w:t>
            </w:r>
            <w:r w:rsidR="004B5945">
              <w:rPr>
                <w:rFonts w:ascii="Calibri" w:hAnsi="Calibri" w:cs="Calibri"/>
                <w:b/>
                <w:sz w:val="18"/>
              </w:rPr>
              <w:t>ανωτέρω</w:t>
            </w:r>
            <w:r w:rsidR="004B5945" w:rsidRPr="00302AC6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b/>
                <w:sz w:val="18"/>
              </w:rPr>
              <w:t>τριών (3) προτάσεων διαγράφονται αυτές που δεν είναι αληθείς, ώστε να παραμείνει μόνο μία (1)]</w:t>
            </w:r>
          </w:p>
          <w:p w14:paraId="713B218A" w14:textId="77777777" w:rsidR="00302AC6" w:rsidRDefault="00302AC6" w:rsidP="00302AC6">
            <w:pPr>
              <w:numPr>
                <w:ilvl w:val="0"/>
                <w:numId w:val="18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lastRenderedPageBreak/>
              <w:t xml:space="preserve">Το ίδιο αντικείμενο της </w:t>
            </w:r>
            <w:r>
              <w:rPr>
                <w:rFonts w:ascii="Calibri" w:hAnsi="Calibri" w:cs="Calibri"/>
                <w:sz w:val="18"/>
              </w:rPr>
              <w:t>προτεινόμενης Πράξης</w:t>
            </w:r>
            <w:r w:rsidRPr="00302AC6">
              <w:rPr>
                <w:rFonts w:ascii="Calibri" w:hAnsi="Calibri" w:cs="Calibri"/>
                <w:sz w:val="18"/>
              </w:rPr>
              <w:t xml:space="preserve"> δεν έχει προταθεί ή οριστικά υπαχθεί για ενίσχυση – επιχορήγηση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02AC6">
              <w:rPr>
                <w:rFonts w:ascii="Calibri" w:hAnsi="Calibri" w:cs="Calibri"/>
                <w:sz w:val="18"/>
              </w:rPr>
              <w:t>σε αναπτυξιακό νόμο ή σε άλλο Επιχειρησιακό Πρόγραμμα.</w:t>
            </w:r>
          </w:p>
          <w:p w14:paraId="048295AF" w14:textId="77777777" w:rsidR="00C5221C" w:rsidRPr="00302AC6" w:rsidRDefault="00C5221C" w:rsidP="00C5221C">
            <w:pPr>
              <w:numPr>
                <w:ilvl w:val="0"/>
                <w:numId w:val="18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 w:rsidRPr="00C5221C">
              <w:rPr>
                <w:rFonts w:ascii="Calibri" w:hAnsi="Calibri" w:cs="Calibri"/>
                <w:sz w:val="18"/>
              </w:rPr>
              <w:t xml:space="preserve">Η </w:t>
            </w:r>
            <w:r>
              <w:rPr>
                <w:rFonts w:ascii="Calibri" w:hAnsi="Calibri" w:cs="Calibri"/>
                <w:sz w:val="18"/>
              </w:rPr>
              <w:t>αιτούμενη</w:t>
            </w:r>
            <w:r w:rsidRPr="00C5221C">
              <w:rPr>
                <w:rFonts w:ascii="Calibri" w:hAnsi="Calibri" w:cs="Calibri"/>
                <w:sz w:val="18"/>
              </w:rPr>
              <w:t xml:space="preserve"> αντιστάθμιση καλύπτει αποκλειστικά τις απώλειες που προκλήθηκαν </w:t>
            </w:r>
            <w:r>
              <w:rPr>
                <w:rFonts w:ascii="Calibri" w:hAnsi="Calibri" w:cs="Calibri"/>
                <w:sz w:val="18"/>
              </w:rPr>
              <w:t xml:space="preserve">στην επιχείρηση, </w:t>
            </w:r>
            <w:r w:rsidRPr="00C5221C">
              <w:rPr>
                <w:rFonts w:ascii="Calibri" w:hAnsi="Calibri" w:cs="Calibri"/>
                <w:sz w:val="18"/>
              </w:rPr>
              <w:t>ως συνέπεια της επιδημικής έκρηξης της Covid-19</w:t>
            </w:r>
          </w:p>
          <w:p w14:paraId="20B51971" w14:textId="77777777" w:rsidR="00302AC6" w:rsidRPr="00D77A38" w:rsidRDefault="00302AC6" w:rsidP="00C5221C">
            <w:pPr>
              <w:numPr>
                <w:ilvl w:val="0"/>
                <w:numId w:val="18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Όλα τα υποβληθέντα και δηλωθέντα στοιχεία είναι ακριβή και αληθή</w:t>
            </w:r>
            <w:r w:rsidR="00F36D2F">
              <w:rPr>
                <w:rFonts w:ascii="Calibri" w:hAnsi="Calibri" w:cs="Calibri"/>
                <w:sz w:val="18"/>
              </w:rPr>
              <w:t>.</w:t>
            </w:r>
            <w:r w:rsidR="00C5221C" w:rsidRPr="00D77A38">
              <w:rPr>
                <w:rFonts w:ascii="Calibri" w:hAnsi="Calibri" w:cs="Calibri"/>
                <w:sz w:val="18"/>
                <w:vertAlign w:val="superscript"/>
              </w:rPr>
              <w:t xml:space="preserve"> </w:t>
            </w:r>
            <w:r w:rsidR="00C5221C" w:rsidRPr="00C5221C">
              <w:rPr>
                <w:rFonts w:ascii="Calibri" w:hAnsi="Calibri" w:cs="Calibri"/>
                <w:sz w:val="18"/>
                <w:vertAlign w:val="superscript"/>
              </w:rPr>
              <w:t>(</w:t>
            </w:r>
            <w:r w:rsidR="00C5221C">
              <w:rPr>
                <w:rFonts w:ascii="Calibri" w:hAnsi="Calibri" w:cs="Calibri"/>
                <w:sz w:val="18"/>
                <w:vertAlign w:val="superscript"/>
              </w:rPr>
              <w:t>4</w:t>
            </w:r>
            <w:r w:rsidR="00C5221C" w:rsidRPr="00C5221C">
              <w:rPr>
                <w:rFonts w:ascii="Calibri" w:hAnsi="Calibri" w:cs="Calibri"/>
                <w:sz w:val="18"/>
                <w:vertAlign w:val="superscript"/>
              </w:rPr>
              <w:t>)</w:t>
            </w:r>
          </w:p>
          <w:p w14:paraId="5E9DC6BC" w14:textId="77777777" w:rsidR="00C5221C" w:rsidRPr="00C5221C" w:rsidRDefault="00C5221C" w:rsidP="00C5221C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  <w:lang w:val="el-GR"/>
              </w:rPr>
            </w:pPr>
            <w:proofErr w:type="spellStart"/>
            <w:r w:rsidRPr="00C5221C">
              <w:rPr>
                <w:rFonts w:ascii="Calibri" w:hAnsi="Calibri" w:cs="Calibri"/>
                <w:sz w:val="16"/>
              </w:rPr>
              <w:t>Ημερομηνί</w:t>
            </w:r>
            <w:proofErr w:type="spellEnd"/>
            <w:r w:rsidRPr="00C5221C">
              <w:rPr>
                <w:rFonts w:ascii="Calibri" w:hAnsi="Calibri" w:cs="Calibri"/>
                <w:sz w:val="16"/>
              </w:rPr>
              <w:t>α:</w:t>
            </w:r>
            <w:r w:rsidRPr="00C5221C">
              <w:rPr>
                <w:rFonts w:ascii="Calibri" w:hAnsi="Calibri" w:cs="Calibri"/>
                <w:sz w:val="16"/>
                <w:lang w:val="el-GR"/>
              </w:rPr>
              <w:t xml:space="preserve">    </w:t>
            </w:r>
            <w:r w:rsidRPr="00C5221C">
              <w:rPr>
                <w:rFonts w:ascii="Calibri" w:hAnsi="Calibri" w:cs="Calibri"/>
                <w:sz w:val="16"/>
              </w:rPr>
              <w:t xml:space="preserve">    20</w:t>
            </w:r>
            <w:r w:rsidRPr="00C5221C">
              <w:rPr>
                <w:rFonts w:ascii="Calibri" w:hAnsi="Calibri" w:cs="Calibri"/>
                <w:sz w:val="16"/>
                <w:lang w:val="el-GR"/>
              </w:rPr>
              <w:t>21</w:t>
            </w:r>
          </w:p>
          <w:p w14:paraId="65DE0D76" w14:textId="77777777" w:rsidR="00C5221C" w:rsidRPr="00C5221C" w:rsidRDefault="00C5221C" w:rsidP="00C5221C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</w:rPr>
            </w:pPr>
          </w:p>
          <w:p w14:paraId="12B748AD" w14:textId="77777777" w:rsidR="00C5221C" w:rsidRPr="00C5221C" w:rsidRDefault="00C5221C" w:rsidP="00C5221C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</w:rPr>
            </w:pPr>
            <w:r w:rsidRPr="00C5221C">
              <w:rPr>
                <w:rFonts w:ascii="Calibri" w:hAnsi="Calibri" w:cs="Calibri"/>
                <w:sz w:val="16"/>
              </w:rPr>
              <w:t>Ο – Η Δηλ.</w:t>
            </w:r>
          </w:p>
          <w:p w14:paraId="1C6BE267" w14:textId="77777777" w:rsidR="00C5221C" w:rsidRPr="00C5221C" w:rsidRDefault="00C5221C" w:rsidP="00C5221C">
            <w:pPr>
              <w:pStyle w:val="ae"/>
              <w:jc w:val="right"/>
              <w:rPr>
                <w:rFonts w:ascii="Calibri" w:hAnsi="Calibri" w:cs="Calibri"/>
                <w:sz w:val="16"/>
              </w:rPr>
            </w:pPr>
          </w:p>
          <w:p w14:paraId="71D93CD1" w14:textId="77777777" w:rsidR="00C5221C" w:rsidRPr="00C5221C" w:rsidRDefault="00C5221C" w:rsidP="00C5221C">
            <w:pPr>
              <w:pStyle w:val="ae"/>
              <w:jc w:val="right"/>
              <w:rPr>
                <w:rFonts w:ascii="Calibri" w:hAnsi="Calibri" w:cs="Calibri"/>
                <w:sz w:val="16"/>
              </w:rPr>
            </w:pPr>
          </w:p>
          <w:p w14:paraId="35FF0EFE" w14:textId="77777777" w:rsidR="00C5221C" w:rsidRPr="00C5221C" w:rsidRDefault="00C5221C" w:rsidP="00C5221C">
            <w:pPr>
              <w:pStyle w:val="ae"/>
              <w:jc w:val="right"/>
              <w:rPr>
                <w:rFonts w:ascii="Calibri" w:hAnsi="Calibri" w:cs="Calibri"/>
                <w:sz w:val="16"/>
              </w:rPr>
            </w:pPr>
          </w:p>
          <w:p w14:paraId="14EF03DD" w14:textId="77777777" w:rsidR="00C5221C" w:rsidRPr="00C5221C" w:rsidRDefault="00C5221C" w:rsidP="00C5221C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</w:rPr>
            </w:pPr>
            <w:r w:rsidRPr="00C5221C">
              <w:rPr>
                <w:rFonts w:ascii="Calibri" w:hAnsi="Calibri" w:cs="Calibri"/>
                <w:sz w:val="16"/>
              </w:rPr>
              <w:t>(Υπ</w:t>
            </w:r>
            <w:proofErr w:type="spellStart"/>
            <w:r w:rsidRPr="00C5221C">
              <w:rPr>
                <w:rFonts w:ascii="Calibri" w:hAnsi="Calibri" w:cs="Calibri"/>
                <w:sz w:val="16"/>
              </w:rPr>
              <w:t>ογρ</w:t>
            </w:r>
            <w:proofErr w:type="spellEnd"/>
            <w:r w:rsidRPr="00C5221C">
              <w:rPr>
                <w:rFonts w:ascii="Calibri" w:hAnsi="Calibri" w:cs="Calibri"/>
                <w:sz w:val="16"/>
              </w:rPr>
              <w:t>αφή)</w:t>
            </w:r>
          </w:p>
          <w:p w14:paraId="3073E3BE" w14:textId="77777777" w:rsidR="00C5221C" w:rsidRPr="00D77A38" w:rsidRDefault="00C5221C" w:rsidP="00C5221C">
            <w:pPr>
              <w:spacing w:after="0" w:line="240" w:lineRule="auto"/>
              <w:ind w:right="125"/>
              <w:jc w:val="both"/>
              <w:rPr>
                <w:rFonts w:ascii="Calibri" w:hAnsi="Calibri" w:cs="Calibri"/>
                <w:sz w:val="18"/>
              </w:rPr>
            </w:pPr>
          </w:p>
          <w:p w14:paraId="68F4BB2D" w14:textId="77777777" w:rsidR="00C5221C" w:rsidRPr="00D77A38" w:rsidRDefault="00C5221C" w:rsidP="00C5221C">
            <w:pPr>
              <w:spacing w:after="0" w:line="240" w:lineRule="auto"/>
              <w:ind w:right="125"/>
              <w:jc w:val="both"/>
              <w:rPr>
                <w:rFonts w:ascii="Calibri" w:hAnsi="Calibri" w:cs="Calibri"/>
                <w:sz w:val="18"/>
              </w:rPr>
            </w:pPr>
          </w:p>
          <w:p w14:paraId="0FBD8E4F" w14:textId="77777777" w:rsidR="00C5221C" w:rsidRPr="00D77A38" w:rsidRDefault="00C5221C" w:rsidP="00C5221C">
            <w:pPr>
              <w:spacing w:after="0" w:line="240" w:lineRule="auto"/>
              <w:ind w:right="125"/>
              <w:jc w:val="both"/>
              <w:rPr>
                <w:rFonts w:ascii="Calibri" w:hAnsi="Calibri" w:cs="Calibri"/>
                <w:sz w:val="18"/>
              </w:rPr>
            </w:pPr>
          </w:p>
          <w:p w14:paraId="760921D2" w14:textId="77777777" w:rsidR="00C5221C" w:rsidRPr="00D77A38" w:rsidRDefault="00C5221C" w:rsidP="00C5221C">
            <w:pPr>
              <w:spacing w:after="0" w:line="240" w:lineRule="auto"/>
              <w:ind w:right="125"/>
              <w:jc w:val="both"/>
              <w:rPr>
                <w:rFonts w:ascii="Calibri" w:hAnsi="Calibri" w:cs="Calibri"/>
                <w:sz w:val="18"/>
              </w:rPr>
            </w:pPr>
          </w:p>
          <w:p w14:paraId="57636D2C" w14:textId="77777777" w:rsidR="00C5221C" w:rsidRPr="00D77A38" w:rsidRDefault="00C5221C" w:rsidP="00C5221C">
            <w:pPr>
              <w:spacing w:after="0" w:line="240" w:lineRule="auto"/>
              <w:ind w:right="125"/>
              <w:jc w:val="both"/>
              <w:rPr>
                <w:rFonts w:ascii="Calibri" w:hAnsi="Calibri" w:cs="Calibri"/>
                <w:sz w:val="18"/>
              </w:rPr>
            </w:pPr>
          </w:p>
          <w:p w14:paraId="1C6022CE" w14:textId="77777777" w:rsidR="00C5221C" w:rsidRPr="00C5221C" w:rsidRDefault="00C5221C" w:rsidP="00C5221C">
            <w:pPr>
              <w:pStyle w:val="ae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5221C">
              <w:rPr>
                <w:rFonts w:ascii="Calibri" w:hAnsi="Calibri" w:cs="Calibri"/>
                <w:sz w:val="16"/>
                <w:szCs w:val="16"/>
              </w:rPr>
              <w:t xml:space="preserve">(1)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Αν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αγράφεται από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ενδι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αφερόμενο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ολίτη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ή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Αρχή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ή η Υπ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ηρεσί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δημόσιου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τομέ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α,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απ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ευθύνετ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αι η 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ίτηση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F23E8F1" w14:textId="77777777" w:rsidR="00C5221C" w:rsidRPr="00C5221C" w:rsidRDefault="00C5221C" w:rsidP="00C5221C">
            <w:pPr>
              <w:pStyle w:val="ae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5221C">
              <w:rPr>
                <w:rFonts w:ascii="Calibri" w:hAnsi="Calibri" w:cs="Calibri"/>
                <w:sz w:val="16"/>
                <w:szCs w:val="16"/>
              </w:rPr>
              <w:t xml:space="preserve">(2)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Αν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αγράφεται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ολογράφως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14:paraId="0FAC308F" w14:textId="77777777" w:rsidR="00C5221C" w:rsidRPr="00C5221C" w:rsidRDefault="00C5221C" w:rsidP="00C5221C">
            <w:pPr>
              <w:pStyle w:val="ae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5221C">
              <w:rPr>
                <w:rFonts w:ascii="Calibri" w:hAnsi="Calibri" w:cs="Calibri"/>
                <w:sz w:val="16"/>
                <w:szCs w:val="16"/>
              </w:rPr>
              <w:t>(3) «Όπ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οιος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εν γνώσει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δηλώνει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ψευδή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γεγονότ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 ή 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ρνείτ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αι ή απ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οκρύ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πτει τα 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ληθινά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με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έγγρ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αφη υπ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εύθυνη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δήλωση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άρθρου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8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τιμωρείτ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αι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με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φυλάκιση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τουλάχιστον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τριών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μηνών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Εάν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ο υπα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ίτιος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υτών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των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ράξεων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σκό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πευε να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ροσ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πορίσει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στον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εα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υτόν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ή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σε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άλλον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εριουσι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ακό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όφελος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β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λά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πτοντας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τρίτον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ή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σκό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πευε να β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λάψει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άλλον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τιμωρείτ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αι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με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κάθειρξη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μέχρι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10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ετών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BCF8A9B" w14:textId="77777777" w:rsidR="00C5221C" w:rsidRPr="00D77A38" w:rsidRDefault="00C5221C" w:rsidP="00C5221C">
            <w:pPr>
              <w:pStyle w:val="ae"/>
              <w:spacing w:line="240" w:lineRule="auto"/>
              <w:rPr>
                <w:rFonts w:ascii="Calibri" w:hAnsi="Calibri" w:cs="Calibri"/>
                <w:sz w:val="18"/>
              </w:rPr>
            </w:pPr>
            <w:r w:rsidRPr="00C5221C">
              <w:rPr>
                <w:rFonts w:ascii="Calibri" w:hAnsi="Calibri" w:cs="Calibri"/>
                <w:sz w:val="16"/>
                <w:szCs w:val="16"/>
              </w:rPr>
              <w:t xml:space="preserve">(4)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Σε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ερί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πτωση α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νε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πάρκειας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χώρου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η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δήλωση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συνεχίζετ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αι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στην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ίσω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όψη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της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και υπ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ογράφετ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αι από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τον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δηλούντ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α ή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την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5221C">
              <w:rPr>
                <w:rFonts w:ascii="Calibri" w:hAnsi="Calibri" w:cs="Calibri"/>
                <w:sz w:val="16"/>
                <w:szCs w:val="16"/>
              </w:rPr>
              <w:t>δηλούσ</w:t>
            </w:r>
            <w:proofErr w:type="spellEnd"/>
            <w:r w:rsidRPr="00C5221C">
              <w:rPr>
                <w:rFonts w:ascii="Calibri" w:hAnsi="Calibri" w:cs="Calibri"/>
                <w:sz w:val="16"/>
                <w:szCs w:val="16"/>
              </w:rPr>
              <w:t>α.</w:t>
            </w:r>
            <w:r w:rsidRPr="00C5221C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</w:tbl>
    <w:p w14:paraId="18769069" w14:textId="77777777" w:rsidR="00803546" w:rsidRPr="00D77A38" w:rsidRDefault="00803546" w:rsidP="00C5221C">
      <w:pPr>
        <w:jc w:val="both"/>
        <w:rPr>
          <w:rFonts w:ascii="Calibri" w:hAnsi="Calibri" w:cs="Calibri"/>
        </w:rPr>
        <w:sectPr w:rsidR="00803546" w:rsidRPr="00D77A38" w:rsidSect="00C2245B">
          <w:pgSz w:w="11906" w:h="16838"/>
          <w:pgMar w:top="1134" w:right="1191" w:bottom="1134" w:left="1191" w:header="709" w:footer="57" w:gutter="0"/>
          <w:cols w:space="708"/>
          <w:docGrid w:linePitch="360"/>
        </w:sectPr>
      </w:pPr>
    </w:p>
    <w:p w14:paraId="178EB848" w14:textId="77777777" w:rsidR="000B36CB" w:rsidRPr="006445F2" w:rsidRDefault="000B36CB" w:rsidP="000B36CB">
      <w:pPr>
        <w:pStyle w:val="5"/>
        <w:keepNext/>
        <w:spacing w:before="480" w:after="240"/>
        <w:ind w:right="26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lastRenderedPageBreak/>
        <w:t>ΥΠΟΔΕΙΓΜΑ</w:t>
      </w:r>
      <w:r w:rsidRPr="008C6012">
        <w:rPr>
          <w:rFonts w:ascii="Calibri" w:hAnsi="Calibri" w:cs="Calibri"/>
          <w:b/>
          <w:lang w:val="el-GR"/>
        </w:rPr>
        <w:t xml:space="preserve"> </w:t>
      </w:r>
      <w:r>
        <w:rPr>
          <w:rFonts w:ascii="Calibri" w:hAnsi="Calibri" w:cs="Calibri"/>
          <w:b/>
          <w:lang w:val="en-US"/>
        </w:rPr>
        <w:t>I</w:t>
      </w:r>
      <w:r>
        <w:rPr>
          <w:rFonts w:ascii="Calibri" w:hAnsi="Calibri" w:cs="Calibri"/>
          <w:b/>
          <w:lang w:val="el-GR"/>
        </w:rPr>
        <w:t>Ι</w:t>
      </w:r>
      <w:r>
        <w:rPr>
          <w:rFonts w:ascii="Calibri" w:hAnsi="Calibri" w:cs="Calibri"/>
          <w:b/>
          <w:lang w:val="en-US"/>
        </w:rPr>
        <w:t>I</w:t>
      </w:r>
      <w:r w:rsidRPr="008C6012">
        <w:rPr>
          <w:rFonts w:ascii="Calibri" w:hAnsi="Calibri" w:cs="Calibri"/>
          <w:b/>
        </w:rPr>
        <w:t xml:space="preserve">: </w:t>
      </w:r>
      <w:r w:rsidRPr="000B36CB">
        <w:rPr>
          <w:rFonts w:ascii="Calibri" w:hAnsi="Calibri" w:cs="Calibri"/>
          <w:b/>
          <w:lang w:val="el-GR"/>
        </w:rPr>
        <w:t>Υπεύθυνη Δήλωση Επιμερισμού Α’ Τριμήνου</w:t>
      </w:r>
      <w:r>
        <w:rPr>
          <w:rFonts w:ascii="Calibri" w:hAnsi="Calibri" w:cs="Calibri"/>
          <w:b/>
          <w:lang w:val="el-GR"/>
        </w:rPr>
        <w:t xml:space="preserve"> (Μόνο για απλογραφικά)</w:t>
      </w:r>
    </w:p>
    <w:p w14:paraId="5940551B" w14:textId="6A165C67" w:rsidR="000B36CB" w:rsidRPr="006445F2" w:rsidRDefault="00A3091B" w:rsidP="000B36CB">
      <w:pPr>
        <w:spacing w:before="0" w:after="0" w:line="240" w:lineRule="auto"/>
        <w:jc w:val="center"/>
      </w:pPr>
      <w:r w:rsidRPr="006445F2">
        <w:rPr>
          <w:noProof/>
        </w:rPr>
        <w:drawing>
          <wp:inline distT="0" distB="0" distL="0" distR="0" wp14:anchorId="011F3422" wp14:editId="14ADC975">
            <wp:extent cx="523875" cy="533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DA6F" w14:textId="77777777" w:rsidR="000B36CB" w:rsidRPr="000B36CB" w:rsidRDefault="000B36CB" w:rsidP="000B36CB">
      <w:pPr>
        <w:spacing w:before="0" w:after="0" w:line="240" w:lineRule="auto"/>
        <w:jc w:val="center"/>
        <w:rPr>
          <w:rFonts w:ascii="Calibri" w:hAnsi="Calibri" w:cs="Calibri"/>
          <w:b/>
        </w:rPr>
      </w:pPr>
      <w:r w:rsidRPr="00D77A38">
        <w:rPr>
          <w:rFonts w:ascii="Calibri" w:hAnsi="Calibri" w:cs="Calibri"/>
          <w:b/>
        </w:rPr>
        <w:t>ΥΠΕΥΘΥΝΗ ΔΗΛΩΣΗ</w:t>
      </w:r>
    </w:p>
    <w:p w14:paraId="72817DD5" w14:textId="77777777" w:rsidR="000B36CB" w:rsidRPr="00D77A38" w:rsidRDefault="000B36CB" w:rsidP="000B36CB">
      <w:pPr>
        <w:spacing w:before="0"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7A38">
        <w:rPr>
          <w:rFonts w:ascii="Calibri" w:hAnsi="Calibri" w:cs="Calibri"/>
          <w:sz w:val="16"/>
          <w:szCs w:val="16"/>
        </w:rPr>
        <w:t>(άρθρο 8 Ν.1599/1986)</w:t>
      </w:r>
    </w:p>
    <w:p w14:paraId="6CC54658" w14:textId="77777777" w:rsidR="000B36CB" w:rsidRPr="00D77A38" w:rsidRDefault="000B36CB" w:rsidP="000B36CB">
      <w:pPr>
        <w:pStyle w:val="23"/>
        <w:spacing w:line="240" w:lineRule="auto"/>
        <w:ind w:right="28"/>
        <w:jc w:val="both"/>
        <w:rPr>
          <w:rFonts w:cs="Calibri"/>
          <w:sz w:val="18"/>
        </w:rPr>
      </w:pPr>
      <w:r w:rsidRPr="00D77A38">
        <w:rPr>
          <w:rFonts w:cs="Calibri"/>
          <w:sz w:val="18"/>
        </w:rPr>
        <w:t>Η α</w:t>
      </w:r>
      <w:proofErr w:type="spellStart"/>
      <w:r w:rsidRPr="00D77A38">
        <w:rPr>
          <w:rFonts w:cs="Calibri"/>
          <w:sz w:val="18"/>
        </w:rPr>
        <w:t>κρί</w:t>
      </w:r>
      <w:proofErr w:type="spellEnd"/>
      <w:r w:rsidRPr="00D77A38">
        <w:rPr>
          <w:rFonts w:cs="Calibri"/>
          <w:sz w:val="18"/>
        </w:rPr>
        <w:t xml:space="preserve">βεια </w:t>
      </w:r>
      <w:proofErr w:type="spellStart"/>
      <w:r w:rsidRPr="00D77A38">
        <w:rPr>
          <w:rFonts w:cs="Calibri"/>
          <w:sz w:val="18"/>
        </w:rPr>
        <w:t>των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στοιχείων</w:t>
      </w:r>
      <w:proofErr w:type="spellEnd"/>
      <w:r w:rsidRPr="00D77A38">
        <w:rPr>
          <w:rFonts w:cs="Calibri"/>
          <w:sz w:val="18"/>
        </w:rPr>
        <w:t xml:space="preserve"> π</w:t>
      </w:r>
      <w:proofErr w:type="spellStart"/>
      <w:r w:rsidRPr="00D77A38">
        <w:rPr>
          <w:rFonts w:cs="Calibri"/>
          <w:sz w:val="18"/>
        </w:rPr>
        <w:t>ου</w:t>
      </w:r>
      <w:proofErr w:type="spellEnd"/>
      <w:r w:rsidRPr="00D77A38">
        <w:rPr>
          <w:rFonts w:cs="Calibri"/>
          <w:sz w:val="18"/>
        </w:rPr>
        <w:t xml:space="preserve"> υποβ</w:t>
      </w:r>
      <w:proofErr w:type="spellStart"/>
      <w:r w:rsidRPr="00D77A38">
        <w:rPr>
          <w:rFonts w:cs="Calibri"/>
          <w:sz w:val="18"/>
        </w:rPr>
        <w:t>άλλοντ</w:t>
      </w:r>
      <w:proofErr w:type="spellEnd"/>
      <w:r w:rsidRPr="00D77A38">
        <w:rPr>
          <w:rFonts w:cs="Calibri"/>
          <w:sz w:val="18"/>
        </w:rPr>
        <w:t xml:space="preserve">αι </w:t>
      </w:r>
      <w:proofErr w:type="spellStart"/>
      <w:r w:rsidRPr="00D77A38">
        <w:rPr>
          <w:rFonts w:cs="Calibri"/>
          <w:sz w:val="18"/>
        </w:rPr>
        <w:t>με</w:t>
      </w:r>
      <w:proofErr w:type="spellEnd"/>
      <w:r w:rsidRPr="00D77A38">
        <w:rPr>
          <w:rFonts w:cs="Calibri"/>
          <w:sz w:val="18"/>
        </w:rPr>
        <w:t xml:space="preserve"> α</w:t>
      </w:r>
      <w:proofErr w:type="spellStart"/>
      <w:r w:rsidRPr="00D77A38">
        <w:rPr>
          <w:rFonts w:cs="Calibri"/>
          <w:sz w:val="18"/>
        </w:rPr>
        <w:t>υτή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τη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δήλωση</w:t>
      </w:r>
      <w:proofErr w:type="spellEnd"/>
      <w:r w:rsidRPr="00D77A38">
        <w:rPr>
          <w:rFonts w:cs="Calibri"/>
          <w:sz w:val="18"/>
        </w:rPr>
        <w:t xml:space="preserve"> μπ</w:t>
      </w:r>
      <w:proofErr w:type="spellStart"/>
      <w:r w:rsidRPr="00D77A38">
        <w:rPr>
          <w:rFonts w:cs="Calibri"/>
          <w:sz w:val="18"/>
        </w:rPr>
        <w:t>ορεί</w:t>
      </w:r>
      <w:proofErr w:type="spellEnd"/>
      <w:r w:rsidRPr="00D77A38">
        <w:rPr>
          <w:rFonts w:cs="Calibri"/>
          <w:sz w:val="18"/>
        </w:rPr>
        <w:t xml:space="preserve"> να </w:t>
      </w:r>
      <w:proofErr w:type="spellStart"/>
      <w:r w:rsidRPr="00D77A38">
        <w:rPr>
          <w:rFonts w:cs="Calibri"/>
          <w:sz w:val="18"/>
        </w:rPr>
        <w:t>ελεγχθεί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με</w:t>
      </w:r>
      <w:proofErr w:type="spellEnd"/>
      <w:r w:rsidRPr="00D77A38">
        <w:rPr>
          <w:rFonts w:cs="Calibri"/>
          <w:sz w:val="18"/>
        </w:rPr>
        <w:t xml:space="preserve"> β</w:t>
      </w:r>
      <w:proofErr w:type="spellStart"/>
      <w:r w:rsidRPr="00D77A38">
        <w:rPr>
          <w:rFonts w:cs="Calibri"/>
          <w:sz w:val="18"/>
        </w:rPr>
        <w:t>άση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το</w:t>
      </w:r>
      <w:proofErr w:type="spellEnd"/>
      <w:r w:rsidRPr="00D77A38">
        <w:rPr>
          <w:rFonts w:cs="Calibri"/>
          <w:sz w:val="18"/>
        </w:rPr>
        <w:t xml:space="preserve"> α</w:t>
      </w:r>
      <w:proofErr w:type="spellStart"/>
      <w:r w:rsidRPr="00D77A38">
        <w:rPr>
          <w:rFonts w:cs="Calibri"/>
          <w:sz w:val="18"/>
        </w:rPr>
        <w:t>ρχείο</w:t>
      </w:r>
      <w:proofErr w:type="spellEnd"/>
      <w:r w:rsidRPr="00D77A38">
        <w:rPr>
          <w:rFonts w:cs="Calibri"/>
          <w:sz w:val="18"/>
        </w:rPr>
        <w:t xml:space="preserve"> </w:t>
      </w:r>
      <w:proofErr w:type="spellStart"/>
      <w:r w:rsidRPr="00D77A38">
        <w:rPr>
          <w:rFonts w:cs="Calibri"/>
          <w:sz w:val="18"/>
        </w:rPr>
        <w:t>άλλων</w:t>
      </w:r>
      <w:proofErr w:type="spellEnd"/>
      <w:r w:rsidRPr="00D77A38">
        <w:rPr>
          <w:rFonts w:cs="Calibri"/>
          <w:sz w:val="18"/>
        </w:rPr>
        <w:t xml:space="preserve"> υπ</w:t>
      </w:r>
      <w:proofErr w:type="spellStart"/>
      <w:r w:rsidRPr="00D77A38">
        <w:rPr>
          <w:rFonts w:cs="Calibri"/>
          <w:sz w:val="18"/>
        </w:rPr>
        <w:t>ηρεσιών</w:t>
      </w:r>
      <w:proofErr w:type="spellEnd"/>
      <w:r w:rsidRPr="00D77A38">
        <w:rPr>
          <w:rFonts w:cs="Calibri"/>
          <w:sz w:val="18"/>
        </w:rPr>
        <w:t xml:space="preserve"> (</w:t>
      </w:r>
      <w:proofErr w:type="spellStart"/>
      <w:r w:rsidRPr="00D77A38">
        <w:rPr>
          <w:rFonts w:cs="Calibri"/>
          <w:sz w:val="18"/>
        </w:rPr>
        <w:t>άρθρο</w:t>
      </w:r>
      <w:proofErr w:type="spellEnd"/>
      <w:r w:rsidRPr="00D77A38">
        <w:rPr>
          <w:rFonts w:cs="Calibri"/>
          <w:sz w:val="18"/>
        </w:rPr>
        <w:t xml:space="preserve"> 8 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08"/>
        <w:gridCol w:w="1985"/>
        <w:gridCol w:w="756"/>
        <w:gridCol w:w="236"/>
        <w:gridCol w:w="844"/>
        <w:gridCol w:w="7"/>
        <w:gridCol w:w="708"/>
        <w:gridCol w:w="851"/>
        <w:gridCol w:w="470"/>
        <w:gridCol w:w="522"/>
        <w:gridCol w:w="992"/>
      </w:tblGrid>
      <w:tr w:rsidR="000B36CB" w:rsidRPr="00D77A38" w14:paraId="4E910DBF" w14:textId="77777777" w:rsidTr="000B36CB">
        <w:trPr>
          <w:cantSplit/>
          <w:trHeight w:val="227"/>
        </w:trPr>
        <w:tc>
          <w:tcPr>
            <w:tcW w:w="1368" w:type="dxa"/>
          </w:tcPr>
          <w:p w14:paraId="67288272" w14:textId="77777777" w:rsidR="000B36CB" w:rsidRPr="00D77A38" w:rsidRDefault="000B36CB" w:rsidP="000B36CB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D77A3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D77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379" w:type="dxa"/>
            <w:gridSpan w:val="11"/>
          </w:tcPr>
          <w:p w14:paraId="18213F96" w14:textId="77777777" w:rsidR="000B36CB" w:rsidRPr="00D77A38" w:rsidRDefault="000B36CB" w:rsidP="000B36CB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ΕΙΔΙΚΗ ΥΠΗΡΕΣΙΑ ΔΙΑΧΕΙΡΙΣΗΣ ΕΠΙΧΕΙΡΗΣΙΑΚΟΥ ΠΡΟΓΡΑΜΜΑΤΟΣ ΑΛΙΕΙΑΣ ΚΑΙ ΘΑΛΛΑΣΑΣ</w:t>
            </w:r>
          </w:p>
        </w:tc>
      </w:tr>
      <w:tr w:rsidR="000B36CB" w:rsidRPr="00D77A38" w14:paraId="79818D9E" w14:textId="77777777" w:rsidTr="000B36CB">
        <w:trPr>
          <w:cantSplit/>
          <w:trHeight w:val="415"/>
        </w:trPr>
        <w:tc>
          <w:tcPr>
            <w:tcW w:w="1368" w:type="dxa"/>
          </w:tcPr>
          <w:p w14:paraId="2DC93154" w14:textId="77777777" w:rsidR="000B36CB" w:rsidRPr="00D77A38" w:rsidRDefault="000B36CB" w:rsidP="000B36CB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3"/>
          </w:tcPr>
          <w:p w14:paraId="1A762E4C" w14:textId="77777777" w:rsidR="000B36CB" w:rsidRPr="00D77A38" w:rsidRDefault="000B36CB" w:rsidP="000B36CB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DAD7BA" w14:textId="77777777" w:rsidR="000B36CB" w:rsidRPr="00D77A38" w:rsidRDefault="000B36CB" w:rsidP="000B36CB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3550" w:type="dxa"/>
            <w:gridSpan w:val="6"/>
          </w:tcPr>
          <w:p w14:paraId="6092C44C" w14:textId="77777777" w:rsidR="000B36CB" w:rsidRPr="00D77A38" w:rsidRDefault="000B36CB" w:rsidP="000B36CB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143AD6E8" w14:textId="77777777" w:rsidTr="004B5945">
        <w:trPr>
          <w:cantSplit/>
          <w:trHeight w:val="599"/>
        </w:trPr>
        <w:tc>
          <w:tcPr>
            <w:tcW w:w="2376" w:type="dxa"/>
            <w:gridSpan w:val="2"/>
          </w:tcPr>
          <w:p w14:paraId="7A22E9D2" w14:textId="77777777" w:rsidR="000B36CB" w:rsidRPr="00D77A38" w:rsidRDefault="000B36CB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71" w:type="dxa"/>
            <w:gridSpan w:val="10"/>
            <w:vAlign w:val="center"/>
          </w:tcPr>
          <w:p w14:paraId="28710E35" w14:textId="77777777" w:rsidR="000B36CB" w:rsidRPr="00D77A38" w:rsidRDefault="000B36CB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216BC57F" w14:textId="77777777" w:rsidTr="004B5945">
        <w:trPr>
          <w:cantSplit/>
          <w:trHeight w:val="567"/>
        </w:trPr>
        <w:tc>
          <w:tcPr>
            <w:tcW w:w="2376" w:type="dxa"/>
            <w:gridSpan w:val="2"/>
          </w:tcPr>
          <w:p w14:paraId="305338FB" w14:textId="77777777" w:rsidR="000B36CB" w:rsidRPr="00D77A38" w:rsidRDefault="000B36CB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71" w:type="dxa"/>
            <w:gridSpan w:val="10"/>
            <w:vAlign w:val="center"/>
          </w:tcPr>
          <w:p w14:paraId="03BDBF97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2AE86E96" w14:textId="77777777" w:rsidTr="004B5945">
        <w:trPr>
          <w:cantSplit/>
          <w:trHeight w:val="220"/>
        </w:trPr>
        <w:tc>
          <w:tcPr>
            <w:tcW w:w="2376" w:type="dxa"/>
            <w:gridSpan w:val="2"/>
          </w:tcPr>
          <w:p w14:paraId="3E84511C" w14:textId="77777777" w:rsidR="000B36CB" w:rsidRPr="00D77A38" w:rsidRDefault="000B36CB" w:rsidP="000B36CB">
            <w:pPr>
              <w:spacing w:line="240" w:lineRule="auto"/>
              <w:ind w:right="-2332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Ημερομηνία γέννησης</w:t>
            </w:r>
            <w:r w:rsidRPr="00D77A3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  <w:r w:rsidRPr="00D77A38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gridSpan w:val="10"/>
            <w:vAlign w:val="center"/>
          </w:tcPr>
          <w:p w14:paraId="75286CF2" w14:textId="77777777" w:rsidR="000B36CB" w:rsidRPr="00D77A38" w:rsidRDefault="000B36CB" w:rsidP="000B36CB">
            <w:pPr>
              <w:spacing w:line="240" w:lineRule="auto"/>
              <w:ind w:right="-23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3C0E46A1" w14:textId="77777777" w:rsidTr="000B36CB">
        <w:trPr>
          <w:cantSplit/>
          <w:trHeight w:val="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EE9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FE3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48F04786" w14:textId="77777777" w:rsidTr="000B36CB">
        <w:trPr>
          <w:cantSplit/>
        </w:trPr>
        <w:tc>
          <w:tcPr>
            <w:tcW w:w="2376" w:type="dxa"/>
            <w:gridSpan w:val="2"/>
          </w:tcPr>
          <w:p w14:paraId="0AB86D0D" w14:textId="77777777" w:rsidR="000B36CB" w:rsidRPr="00D77A38" w:rsidRDefault="000B36CB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828" w:type="dxa"/>
            <w:gridSpan w:val="5"/>
            <w:vAlign w:val="center"/>
          </w:tcPr>
          <w:p w14:paraId="603C480A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A489F1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Τηλ:</w:t>
            </w:r>
          </w:p>
        </w:tc>
        <w:tc>
          <w:tcPr>
            <w:tcW w:w="2835" w:type="dxa"/>
            <w:gridSpan w:val="4"/>
            <w:vAlign w:val="center"/>
          </w:tcPr>
          <w:p w14:paraId="5A4CA204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761B5C98" w14:textId="77777777" w:rsidTr="000B36CB">
        <w:trPr>
          <w:cantSplit/>
        </w:trPr>
        <w:tc>
          <w:tcPr>
            <w:tcW w:w="2376" w:type="dxa"/>
            <w:gridSpan w:val="2"/>
          </w:tcPr>
          <w:p w14:paraId="44F4B1E0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1985" w:type="dxa"/>
          </w:tcPr>
          <w:p w14:paraId="7A58C22D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A1E3674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559" w:type="dxa"/>
            <w:gridSpan w:val="3"/>
          </w:tcPr>
          <w:p w14:paraId="341BCE97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15784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77A38"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 w:rsidRPr="00D77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70" w:type="dxa"/>
          </w:tcPr>
          <w:p w14:paraId="5F172291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</w:tcPr>
          <w:p w14:paraId="1595F6AF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992" w:type="dxa"/>
          </w:tcPr>
          <w:p w14:paraId="35256188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42D06B0E" w14:textId="77777777" w:rsidTr="000B36CB">
        <w:trPr>
          <w:cantSplit/>
          <w:trHeight w:val="520"/>
        </w:trPr>
        <w:tc>
          <w:tcPr>
            <w:tcW w:w="2376" w:type="dxa"/>
            <w:gridSpan w:val="2"/>
            <w:vAlign w:val="center"/>
          </w:tcPr>
          <w:p w14:paraId="12BC2A48" w14:textId="77777777" w:rsidR="000B36CB" w:rsidRPr="00D77A38" w:rsidRDefault="000B36CB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Αρ. Τηλεομοιοτύπου (</w:t>
            </w:r>
            <w:r w:rsidRPr="00D77A38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D77A3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1985" w:type="dxa"/>
            <w:vAlign w:val="center"/>
          </w:tcPr>
          <w:p w14:paraId="57AED7C2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bottom"/>
          </w:tcPr>
          <w:p w14:paraId="699811E1" w14:textId="77777777" w:rsidR="000B36CB" w:rsidRPr="00D77A38" w:rsidRDefault="000B36CB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77A38">
              <w:rPr>
                <w:rFonts w:ascii="Calibri" w:hAnsi="Calibri" w:cs="Calibri"/>
                <w:sz w:val="20"/>
                <w:szCs w:val="20"/>
              </w:rPr>
              <w:t>Δ/νση Ηλεκτρ. Ταχυδρομείου (Ε</w:t>
            </w:r>
            <w:r w:rsidRPr="00D77A38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D77A3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2835" w:type="dxa"/>
            <w:gridSpan w:val="4"/>
            <w:vAlign w:val="center"/>
          </w:tcPr>
          <w:p w14:paraId="09F2CDDE" w14:textId="77777777" w:rsidR="000B36CB" w:rsidRPr="00D77A38" w:rsidRDefault="000B36CB" w:rsidP="000B36C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6CB" w:rsidRPr="00D77A38" w14:paraId="61C5B9E6" w14:textId="77777777" w:rsidTr="000B36CB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4C6" w14:textId="77777777" w:rsidR="000B36CB" w:rsidRPr="00F76D31" w:rsidRDefault="000B36CB" w:rsidP="000B36CB">
            <w:pPr>
              <w:spacing w:after="0" w:line="240" w:lineRule="auto"/>
              <w:ind w:right="125"/>
              <w:rPr>
                <w:rFonts w:ascii="Calibri" w:hAnsi="Calibri" w:cs="Calibri"/>
                <w:sz w:val="18"/>
              </w:rPr>
            </w:pPr>
            <w:r w:rsidRPr="00D77A38">
              <w:rPr>
                <w:rFonts w:ascii="Calibri" w:hAnsi="Calibri" w:cs="Calibri"/>
                <w:sz w:val="18"/>
              </w:rPr>
              <w:t xml:space="preserve">Με ατομική μου ευθύνη και γνωρίζοντας τις κυρώσεις </w:t>
            </w:r>
            <w:r w:rsidRPr="00D77A38">
              <w:rPr>
                <w:rFonts w:ascii="Calibri" w:hAnsi="Calibri" w:cs="Calibri"/>
                <w:sz w:val="18"/>
                <w:vertAlign w:val="superscript"/>
              </w:rPr>
              <w:t>(3)</w:t>
            </w:r>
            <w:r w:rsidRPr="00D77A38">
              <w:rPr>
                <w:rFonts w:ascii="Calibri" w:hAnsi="Calibri" w:cs="Calibri"/>
                <w:sz w:val="18"/>
              </w:rPr>
              <w:t>, που προβλέπονται από τις διατάξεις της παρ. 6 του άρθρου 22 του Ν. 1599/1986, ως νόμιμος εκπρόσωπος της εταιρείας «…………………………….» δηλώνω ότι:</w:t>
            </w:r>
          </w:p>
          <w:p w14:paraId="519A7DDB" w14:textId="77777777" w:rsidR="000B36CB" w:rsidRDefault="00DC1413" w:rsidP="00DC1413">
            <w:pPr>
              <w:spacing w:line="240" w:lineRule="auto"/>
              <w:ind w:right="12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Οι φορολογητέες εισροές του πρώτου τριμήνου των ετών 2019 και 2020, όπως αυτές αποτυπώνονται στους κωδικούς 367 και 312 των αντίστοιχων Περιοδικών Δηλώσεων ΦΠΑ, επιμερίζονται ως εξής</w:t>
            </w:r>
            <w:r w:rsidRPr="00DC1413">
              <w:rPr>
                <w:rFonts w:ascii="Calibri" w:hAnsi="Calibri" w:cs="Calibri"/>
                <w:sz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2410"/>
              <w:gridCol w:w="1276"/>
              <w:gridCol w:w="2268"/>
            </w:tblGrid>
            <w:tr w:rsidR="00DC1413" w:rsidRPr="00EE0942" w14:paraId="622747DC" w14:textId="77777777" w:rsidTr="00EE0942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14:paraId="2EDB10CD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Κωδικός Περιοδικής Δήλωσης ΦΠΑ</w:t>
                  </w: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14:paraId="252064F0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Α’ τρίμηνο 2019</w:t>
                  </w:r>
                </w:p>
              </w:tc>
              <w:tc>
                <w:tcPr>
                  <w:tcW w:w="3544" w:type="dxa"/>
                  <w:gridSpan w:val="2"/>
                  <w:shd w:val="clear" w:color="auto" w:fill="auto"/>
                  <w:vAlign w:val="center"/>
                </w:tcPr>
                <w:p w14:paraId="66CD0435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Α’ τρίμηνο 2020</w:t>
                  </w:r>
                </w:p>
              </w:tc>
            </w:tr>
            <w:tr w:rsidR="00DC1413" w:rsidRPr="00EE0942" w14:paraId="4CDF83A9" w14:textId="77777777" w:rsidTr="00EE0942">
              <w:tc>
                <w:tcPr>
                  <w:tcW w:w="2122" w:type="dxa"/>
                  <w:vMerge/>
                  <w:shd w:val="clear" w:color="auto" w:fill="auto"/>
                  <w:vAlign w:val="center"/>
                </w:tcPr>
                <w:p w14:paraId="17FC9E43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15033ED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Ιανουάριος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E4DECC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Φεβρουάριος – Μάρτιος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343E777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Ιανουάριος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139247" w14:textId="77777777" w:rsidR="00DC1413" w:rsidRPr="00EE0942" w:rsidRDefault="00DC1413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Φεβρουάριος – Μάρτιος</w:t>
                  </w:r>
                </w:p>
              </w:tc>
            </w:tr>
            <w:tr w:rsidR="000B36CB" w:rsidRPr="00EE0942" w14:paraId="5FB91EE1" w14:textId="77777777" w:rsidTr="00EE0942">
              <w:tc>
                <w:tcPr>
                  <w:tcW w:w="2122" w:type="dxa"/>
                  <w:shd w:val="clear" w:color="auto" w:fill="auto"/>
                </w:tcPr>
                <w:p w14:paraId="35CACA61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367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FC2B8DD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C3AD705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857A166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4D7A3F2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  <w:tr w:rsidR="000B36CB" w:rsidRPr="00EE0942" w14:paraId="3EC6700A" w14:textId="77777777" w:rsidTr="00EE0942">
              <w:tc>
                <w:tcPr>
                  <w:tcW w:w="2122" w:type="dxa"/>
                  <w:shd w:val="clear" w:color="auto" w:fill="auto"/>
                </w:tcPr>
                <w:p w14:paraId="5BE27EC5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EE0942">
                    <w:rPr>
                      <w:rFonts w:ascii="Calibri" w:hAnsi="Calibri" w:cs="Calibri"/>
                      <w:sz w:val="18"/>
                    </w:rPr>
                    <w:t>312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262E06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2C06995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9F44F5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B253DF3" w14:textId="77777777" w:rsidR="000B36CB" w:rsidRPr="00EE0942" w:rsidRDefault="000B36CB" w:rsidP="00EE0942">
                  <w:pPr>
                    <w:spacing w:before="0" w:after="0" w:line="240" w:lineRule="auto"/>
                    <w:ind w:right="125"/>
                    <w:jc w:val="both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</w:tbl>
          <w:p w14:paraId="5DC50486" w14:textId="77777777" w:rsidR="000B36CB" w:rsidRPr="00C5221C" w:rsidRDefault="000B36CB" w:rsidP="000B36CB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  <w:lang w:val="el-GR"/>
              </w:rPr>
            </w:pPr>
            <w:r w:rsidRPr="00C5221C">
              <w:rPr>
                <w:rFonts w:ascii="Calibri" w:hAnsi="Calibri" w:cs="Calibri"/>
                <w:sz w:val="18"/>
                <w:vertAlign w:val="superscript"/>
              </w:rPr>
              <w:t>(</w:t>
            </w:r>
            <w:r>
              <w:rPr>
                <w:rFonts w:ascii="Calibri" w:hAnsi="Calibri" w:cs="Calibri"/>
                <w:sz w:val="18"/>
                <w:vertAlign w:val="superscript"/>
              </w:rPr>
              <w:t>4</w:t>
            </w:r>
            <w:r w:rsidRPr="00C5221C">
              <w:rPr>
                <w:rFonts w:ascii="Calibri" w:hAnsi="Calibri" w:cs="Calibri"/>
                <w:sz w:val="18"/>
                <w:vertAlign w:val="superscript"/>
              </w:rPr>
              <w:t>)</w:t>
            </w:r>
            <w:proofErr w:type="spellStart"/>
            <w:r w:rsidRPr="00C5221C">
              <w:rPr>
                <w:rFonts w:ascii="Calibri" w:hAnsi="Calibri" w:cs="Calibri"/>
                <w:sz w:val="16"/>
              </w:rPr>
              <w:t>Ημερομηνί</w:t>
            </w:r>
            <w:proofErr w:type="spellEnd"/>
            <w:r w:rsidRPr="00C5221C">
              <w:rPr>
                <w:rFonts w:ascii="Calibri" w:hAnsi="Calibri" w:cs="Calibri"/>
                <w:sz w:val="16"/>
              </w:rPr>
              <w:t>α:</w:t>
            </w:r>
            <w:r w:rsidRPr="00C5221C">
              <w:rPr>
                <w:rFonts w:ascii="Calibri" w:hAnsi="Calibri" w:cs="Calibri"/>
                <w:sz w:val="16"/>
                <w:lang w:val="el-GR"/>
              </w:rPr>
              <w:t xml:space="preserve">    </w:t>
            </w:r>
            <w:r w:rsidRPr="00C5221C">
              <w:rPr>
                <w:rFonts w:ascii="Calibri" w:hAnsi="Calibri" w:cs="Calibri"/>
                <w:sz w:val="16"/>
              </w:rPr>
              <w:t xml:space="preserve">    20</w:t>
            </w:r>
            <w:r w:rsidRPr="00C5221C">
              <w:rPr>
                <w:rFonts w:ascii="Calibri" w:hAnsi="Calibri" w:cs="Calibri"/>
                <w:sz w:val="16"/>
                <w:lang w:val="el-GR"/>
              </w:rPr>
              <w:t>21</w:t>
            </w:r>
          </w:p>
          <w:p w14:paraId="6DA70517" w14:textId="77777777" w:rsidR="000B36CB" w:rsidRPr="00C5221C" w:rsidRDefault="000B36CB" w:rsidP="000B36CB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</w:rPr>
            </w:pPr>
            <w:r w:rsidRPr="00C5221C">
              <w:rPr>
                <w:rFonts w:ascii="Calibri" w:hAnsi="Calibri" w:cs="Calibri"/>
                <w:sz w:val="16"/>
              </w:rPr>
              <w:t>Ο – Η Δηλ.</w:t>
            </w:r>
          </w:p>
          <w:p w14:paraId="3B7B4595" w14:textId="77777777" w:rsidR="000B36CB" w:rsidRPr="00C5221C" w:rsidRDefault="000B36CB" w:rsidP="000B36CB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</w:rPr>
            </w:pPr>
            <w:r w:rsidRPr="00C5221C">
              <w:rPr>
                <w:rFonts w:ascii="Calibri" w:hAnsi="Calibri" w:cs="Calibri"/>
                <w:sz w:val="16"/>
              </w:rPr>
              <w:t>(Υπ</w:t>
            </w:r>
            <w:proofErr w:type="spellStart"/>
            <w:r w:rsidRPr="00C5221C">
              <w:rPr>
                <w:rFonts w:ascii="Calibri" w:hAnsi="Calibri" w:cs="Calibri"/>
                <w:sz w:val="16"/>
              </w:rPr>
              <w:t>ογρ</w:t>
            </w:r>
            <w:proofErr w:type="spellEnd"/>
            <w:r w:rsidRPr="00C5221C">
              <w:rPr>
                <w:rFonts w:ascii="Calibri" w:hAnsi="Calibri" w:cs="Calibri"/>
                <w:sz w:val="16"/>
              </w:rPr>
              <w:t>αφή)</w:t>
            </w:r>
          </w:p>
          <w:p w14:paraId="03293348" w14:textId="77777777" w:rsidR="000B36CB" w:rsidRPr="00F47407" w:rsidRDefault="000B36CB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 xml:space="preserve">(1)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Αν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αγράφεται από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ενδι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αφερόμενο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ολίτη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Αρχή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ή η Υπ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ηρεσί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δημόσιου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τομέ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α,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απ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ευθύνετ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αι η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ίτηση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5EA115F0" w14:textId="77777777" w:rsidR="000B36CB" w:rsidRPr="00F47407" w:rsidRDefault="000B36CB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 xml:space="preserve">(2)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Αν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αγράφεται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ολογράφως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  <w:p w14:paraId="64D38EA6" w14:textId="77777777" w:rsidR="000B36CB" w:rsidRPr="00F47407" w:rsidRDefault="000B36CB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>(3) «Όπ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οιος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εν γνώσει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δηλώνει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ψευδή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γεγονότ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 ή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ρνείτ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αι ή απ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οκρύ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πτει τα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ληθινά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έγγρ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αφη υπ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εύθυνη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δήλωση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άρθρου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8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τιμωρείτ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φυλάκιση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τουλάχιστον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τριών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μηνών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Εάν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ο υπα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ίτιος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υτών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των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ράξεων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σκό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πευε να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ροσ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πορίσει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εα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υτόν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άλλον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εριουσι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ακό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όφελος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β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λά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πτοντας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τρίτον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σκό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πευε να β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λάψει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άλλον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τιμωρείτ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κάθειρξη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μέχρι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10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ετών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23146DD1" w14:textId="77777777" w:rsidR="000B36CB" w:rsidRPr="00D77A38" w:rsidRDefault="000B36CB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 xml:space="preserve">(4)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ερί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πτωση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νε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πάρκειας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χώρου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η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δήλωση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συνεχίζετ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στην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ίσω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όψη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της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και υπ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ογράφετ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από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δηλούντ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την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δηλούσ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α. </w:t>
            </w:r>
          </w:p>
        </w:tc>
      </w:tr>
    </w:tbl>
    <w:p w14:paraId="797997A0" w14:textId="77777777" w:rsidR="000B36CB" w:rsidRPr="000B36CB" w:rsidRDefault="000B36CB" w:rsidP="000B36C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48BAC49E" w14:textId="77777777" w:rsidR="000B36CB" w:rsidRPr="000B36CB" w:rsidRDefault="000B36CB" w:rsidP="000B36CB">
      <w:pPr>
        <w:rPr>
          <w:rFonts w:ascii="Calibri" w:hAnsi="Calibri" w:cs="Calibri"/>
          <w:color w:val="auto"/>
          <w:sz w:val="22"/>
          <w:szCs w:val="22"/>
          <w:lang w:eastAsia="en-US"/>
        </w:rPr>
        <w:sectPr w:rsidR="000B36CB" w:rsidRPr="000B36CB" w:rsidSect="00C2245B">
          <w:pgSz w:w="11906" w:h="16838"/>
          <w:pgMar w:top="1134" w:right="1191" w:bottom="1134" w:left="1191" w:header="709" w:footer="57" w:gutter="0"/>
          <w:cols w:space="708"/>
          <w:docGrid w:linePitch="360"/>
        </w:sectPr>
      </w:pPr>
    </w:p>
    <w:p w14:paraId="4015C607" w14:textId="77777777" w:rsidR="00803546" w:rsidRPr="006445F2" w:rsidRDefault="00803546" w:rsidP="00803546">
      <w:pPr>
        <w:pStyle w:val="5"/>
        <w:keepNext/>
        <w:spacing w:before="480" w:after="240"/>
        <w:ind w:right="26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lastRenderedPageBreak/>
        <w:t>ΥΠΟΔΕΙΓΜΑ</w:t>
      </w:r>
      <w:r w:rsidRPr="008C6012">
        <w:rPr>
          <w:rFonts w:ascii="Calibri" w:hAnsi="Calibri" w:cs="Calibri"/>
          <w:b/>
          <w:lang w:val="el-GR"/>
        </w:rPr>
        <w:t xml:space="preserve"> </w:t>
      </w:r>
      <w:r>
        <w:rPr>
          <w:rFonts w:ascii="Calibri" w:hAnsi="Calibri" w:cs="Calibri"/>
          <w:b/>
          <w:lang w:val="el-GR"/>
        </w:rPr>
        <w:t>Ι</w:t>
      </w:r>
      <w:r w:rsidR="00DB7D0F">
        <w:rPr>
          <w:rFonts w:ascii="Calibri" w:hAnsi="Calibri" w:cs="Calibri"/>
          <w:b/>
          <w:lang w:val="en-US"/>
        </w:rPr>
        <w:t>V</w:t>
      </w:r>
      <w:r w:rsidRPr="008C6012">
        <w:rPr>
          <w:rFonts w:ascii="Calibri" w:hAnsi="Calibri" w:cs="Calibri"/>
          <w:b/>
        </w:rPr>
        <w:t xml:space="preserve">: </w:t>
      </w:r>
      <w:r w:rsidRPr="001336F8">
        <w:rPr>
          <w:rFonts w:ascii="Calibri" w:hAnsi="Calibri" w:cs="Calibri"/>
          <w:b/>
          <w:lang w:val="el-GR"/>
        </w:rPr>
        <w:t>Υ</w:t>
      </w:r>
      <w:r>
        <w:rPr>
          <w:rFonts w:ascii="Calibri" w:hAnsi="Calibri" w:cs="Calibri"/>
          <w:b/>
          <w:lang w:val="el-GR"/>
        </w:rPr>
        <w:t xml:space="preserve">πεύθυνη Δήλωση Αίτησης </w:t>
      </w:r>
      <w:r w:rsidRPr="00803546">
        <w:rPr>
          <w:rFonts w:ascii="Calibri" w:hAnsi="Calibri" w:cs="Calibri"/>
          <w:b/>
          <w:lang w:val="el-GR"/>
        </w:rPr>
        <w:t>Επαλήθευσης – Πιστοποίησης - Πληρωμής</w:t>
      </w:r>
    </w:p>
    <w:p w14:paraId="1E5AD236" w14:textId="2E913F1E" w:rsidR="00803546" w:rsidRPr="006445F2" w:rsidRDefault="00A3091B" w:rsidP="00803546">
      <w:pPr>
        <w:spacing w:before="0" w:after="0" w:line="240" w:lineRule="auto"/>
        <w:jc w:val="center"/>
      </w:pPr>
      <w:r w:rsidRPr="006445F2">
        <w:rPr>
          <w:noProof/>
        </w:rPr>
        <w:drawing>
          <wp:inline distT="0" distB="0" distL="0" distR="0" wp14:anchorId="251FAB8F" wp14:editId="74E27436">
            <wp:extent cx="523875" cy="533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2907" w14:textId="77777777" w:rsidR="00803546" w:rsidRPr="00803546" w:rsidRDefault="00803546" w:rsidP="00803546">
      <w:pPr>
        <w:spacing w:before="0" w:after="0" w:line="240" w:lineRule="auto"/>
        <w:jc w:val="center"/>
        <w:rPr>
          <w:rFonts w:ascii="Calibri" w:hAnsi="Calibri" w:cs="Calibri"/>
          <w:b/>
        </w:rPr>
      </w:pPr>
      <w:r w:rsidRPr="00803546">
        <w:rPr>
          <w:rFonts w:ascii="Calibri" w:hAnsi="Calibri" w:cs="Calibri"/>
          <w:b/>
        </w:rPr>
        <w:t>ΥΠΕΥΘΥΝΗ ΔΗΛΩΣΗ</w:t>
      </w:r>
    </w:p>
    <w:p w14:paraId="1B15A8FE" w14:textId="77777777" w:rsidR="00803546" w:rsidRPr="00803546" w:rsidRDefault="00803546" w:rsidP="00803546">
      <w:pPr>
        <w:spacing w:before="0"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803546">
        <w:rPr>
          <w:rFonts w:ascii="Calibri" w:hAnsi="Calibri" w:cs="Calibri"/>
          <w:sz w:val="16"/>
          <w:szCs w:val="16"/>
        </w:rPr>
        <w:t>(άρθρο 8 Ν.1599/1986)</w:t>
      </w:r>
    </w:p>
    <w:p w14:paraId="2900DBA3" w14:textId="77777777" w:rsidR="00803546" w:rsidRPr="00803546" w:rsidRDefault="00803546" w:rsidP="00803546">
      <w:pPr>
        <w:pStyle w:val="23"/>
        <w:spacing w:line="240" w:lineRule="auto"/>
        <w:ind w:right="28"/>
        <w:jc w:val="both"/>
        <w:rPr>
          <w:rFonts w:cs="Calibri"/>
          <w:sz w:val="18"/>
        </w:rPr>
      </w:pPr>
      <w:r w:rsidRPr="00803546">
        <w:rPr>
          <w:rFonts w:cs="Calibri"/>
          <w:sz w:val="18"/>
        </w:rPr>
        <w:t>Η α</w:t>
      </w:r>
      <w:proofErr w:type="spellStart"/>
      <w:r w:rsidRPr="00803546">
        <w:rPr>
          <w:rFonts w:cs="Calibri"/>
          <w:sz w:val="18"/>
        </w:rPr>
        <w:t>κρί</w:t>
      </w:r>
      <w:proofErr w:type="spellEnd"/>
      <w:r w:rsidRPr="00803546">
        <w:rPr>
          <w:rFonts w:cs="Calibri"/>
          <w:sz w:val="18"/>
        </w:rPr>
        <w:t xml:space="preserve">βεια </w:t>
      </w:r>
      <w:proofErr w:type="spellStart"/>
      <w:r w:rsidRPr="00803546">
        <w:rPr>
          <w:rFonts w:cs="Calibri"/>
          <w:sz w:val="18"/>
        </w:rPr>
        <w:t>των</w:t>
      </w:r>
      <w:proofErr w:type="spellEnd"/>
      <w:r w:rsidRPr="00803546">
        <w:rPr>
          <w:rFonts w:cs="Calibri"/>
          <w:sz w:val="18"/>
        </w:rPr>
        <w:t xml:space="preserve"> </w:t>
      </w:r>
      <w:proofErr w:type="spellStart"/>
      <w:r w:rsidRPr="00803546">
        <w:rPr>
          <w:rFonts w:cs="Calibri"/>
          <w:sz w:val="18"/>
        </w:rPr>
        <w:t>στοιχείων</w:t>
      </w:r>
      <w:proofErr w:type="spellEnd"/>
      <w:r w:rsidRPr="00803546">
        <w:rPr>
          <w:rFonts w:cs="Calibri"/>
          <w:sz w:val="18"/>
        </w:rPr>
        <w:t xml:space="preserve"> π</w:t>
      </w:r>
      <w:proofErr w:type="spellStart"/>
      <w:r w:rsidRPr="00803546">
        <w:rPr>
          <w:rFonts w:cs="Calibri"/>
          <w:sz w:val="18"/>
        </w:rPr>
        <w:t>ου</w:t>
      </w:r>
      <w:proofErr w:type="spellEnd"/>
      <w:r w:rsidRPr="00803546">
        <w:rPr>
          <w:rFonts w:cs="Calibri"/>
          <w:sz w:val="18"/>
        </w:rPr>
        <w:t xml:space="preserve"> υποβ</w:t>
      </w:r>
      <w:proofErr w:type="spellStart"/>
      <w:r w:rsidRPr="00803546">
        <w:rPr>
          <w:rFonts w:cs="Calibri"/>
          <w:sz w:val="18"/>
        </w:rPr>
        <w:t>άλλοντ</w:t>
      </w:r>
      <w:proofErr w:type="spellEnd"/>
      <w:r w:rsidRPr="00803546">
        <w:rPr>
          <w:rFonts w:cs="Calibri"/>
          <w:sz w:val="18"/>
        </w:rPr>
        <w:t xml:space="preserve">αι </w:t>
      </w:r>
      <w:proofErr w:type="spellStart"/>
      <w:r w:rsidRPr="00803546">
        <w:rPr>
          <w:rFonts w:cs="Calibri"/>
          <w:sz w:val="18"/>
        </w:rPr>
        <w:t>με</w:t>
      </w:r>
      <w:proofErr w:type="spellEnd"/>
      <w:r w:rsidRPr="00803546">
        <w:rPr>
          <w:rFonts w:cs="Calibri"/>
          <w:sz w:val="18"/>
        </w:rPr>
        <w:t xml:space="preserve"> α</w:t>
      </w:r>
      <w:proofErr w:type="spellStart"/>
      <w:r w:rsidRPr="00803546">
        <w:rPr>
          <w:rFonts w:cs="Calibri"/>
          <w:sz w:val="18"/>
        </w:rPr>
        <w:t>υτή</w:t>
      </w:r>
      <w:proofErr w:type="spellEnd"/>
      <w:r w:rsidRPr="00803546">
        <w:rPr>
          <w:rFonts w:cs="Calibri"/>
          <w:sz w:val="18"/>
        </w:rPr>
        <w:t xml:space="preserve"> </w:t>
      </w:r>
      <w:proofErr w:type="spellStart"/>
      <w:r w:rsidRPr="00803546">
        <w:rPr>
          <w:rFonts w:cs="Calibri"/>
          <w:sz w:val="18"/>
        </w:rPr>
        <w:t>τη</w:t>
      </w:r>
      <w:proofErr w:type="spellEnd"/>
      <w:r w:rsidRPr="00803546">
        <w:rPr>
          <w:rFonts w:cs="Calibri"/>
          <w:sz w:val="18"/>
        </w:rPr>
        <w:t xml:space="preserve"> </w:t>
      </w:r>
      <w:proofErr w:type="spellStart"/>
      <w:r w:rsidRPr="00803546">
        <w:rPr>
          <w:rFonts w:cs="Calibri"/>
          <w:sz w:val="18"/>
        </w:rPr>
        <w:t>δήλωση</w:t>
      </w:r>
      <w:proofErr w:type="spellEnd"/>
      <w:r w:rsidRPr="00803546">
        <w:rPr>
          <w:rFonts w:cs="Calibri"/>
          <w:sz w:val="18"/>
        </w:rPr>
        <w:t xml:space="preserve"> μπ</w:t>
      </w:r>
      <w:proofErr w:type="spellStart"/>
      <w:r w:rsidRPr="00803546">
        <w:rPr>
          <w:rFonts w:cs="Calibri"/>
          <w:sz w:val="18"/>
        </w:rPr>
        <w:t>ορεί</w:t>
      </w:r>
      <w:proofErr w:type="spellEnd"/>
      <w:r w:rsidRPr="00803546">
        <w:rPr>
          <w:rFonts w:cs="Calibri"/>
          <w:sz w:val="18"/>
        </w:rPr>
        <w:t xml:space="preserve"> να </w:t>
      </w:r>
      <w:proofErr w:type="spellStart"/>
      <w:r w:rsidRPr="00803546">
        <w:rPr>
          <w:rFonts w:cs="Calibri"/>
          <w:sz w:val="18"/>
        </w:rPr>
        <w:t>ελεγχθεί</w:t>
      </w:r>
      <w:proofErr w:type="spellEnd"/>
      <w:r w:rsidRPr="00803546">
        <w:rPr>
          <w:rFonts w:cs="Calibri"/>
          <w:sz w:val="18"/>
        </w:rPr>
        <w:t xml:space="preserve"> </w:t>
      </w:r>
      <w:proofErr w:type="spellStart"/>
      <w:r w:rsidRPr="00803546">
        <w:rPr>
          <w:rFonts w:cs="Calibri"/>
          <w:sz w:val="18"/>
        </w:rPr>
        <w:t>με</w:t>
      </w:r>
      <w:proofErr w:type="spellEnd"/>
      <w:r w:rsidRPr="00803546">
        <w:rPr>
          <w:rFonts w:cs="Calibri"/>
          <w:sz w:val="18"/>
        </w:rPr>
        <w:t xml:space="preserve"> β</w:t>
      </w:r>
      <w:proofErr w:type="spellStart"/>
      <w:r w:rsidRPr="00803546">
        <w:rPr>
          <w:rFonts w:cs="Calibri"/>
          <w:sz w:val="18"/>
        </w:rPr>
        <w:t>άση</w:t>
      </w:r>
      <w:proofErr w:type="spellEnd"/>
      <w:r w:rsidRPr="00803546">
        <w:rPr>
          <w:rFonts w:cs="Calibri"/>
          <w:sz w:val="18"/>
        </w:rPr>
        <w:t xml:space="preserve"> </w:t>
      </w:r>
      <w:proofErr w:type="spellStart"/>
      <w:r w:rsidRPr="00803546">
        <w:rPr>
          <w:rFonts w:cs="Calibri"/>
          <w:sz w:val="18"/>
        </w:rPr>
        <w:t>το</w:t>
      </w:r>
      <w:proofErr w:type="spellEnd"/>
      <w:r w:rsidRPr="00803546">
        <w:rPr>
          <w:rFonts w:cs="Calibri"/>
          <w:sz w:val="18"/>
        </w:rPr>
        <w:t xml:space="preserve"> α</w:t>
      </w:r>
      <w:proofErr w:type="spellStart"/>
      <w:r w:rsidRPr="00803546">
        <w:rPr>
          <w:rFonts w:cs="Calibri"/>
          <w:sz w:val="18"/>
        </w:rPr>
        <w:t>ρχείο</w:t>
      </w:r>
      <w:proofErr w:type="spellEnd"/>
      <w:r w:rsidRPr="00803546">
        <w:rPr>
          <w:rFonts w:cs="Calibri"/>
          <w:sz w:val="18"/>
        </w:rPr>
        <w:t xml:space="preserve"> </w:t>
      </w:r>
      <w:proofErr w:type="spellStart"/>
      <w:r w:rsidRPr="00803546">
        <w:rPr>
          <w:rFonts w:cs="Calibri"/>
          <w:sz w:val="18"/>
        </w:rPr>
        <w:t>άλλων</w:t>
      </w:r>
      <w:proofErr w:type="spellEnd"/>
      <w:r w:rsidRPr="00803546">
        <w:rPr>
          <w:rFonts w:cs="Calibri"/>
          <w:sz w:val="18"/>
        </w:rPr>
        <w:t xml:space="preserve"> υπ</w:t>
      </w:r>
      <w:proofErr w:type="spellStart"/>
      <w:r w:rsidRPr="00803546">
        <w:rPr>
          <w:rFonts w:cs="Calibri"/>
          <w:sz w:val="18"/>
        </w:rPr>
        <w:t>ηρεσιών</w:t>
      </w:r>
      <w:proofErr w:type="spellEnd"/>
      <w:r w:rsidRPr="00803546">
        <w:rPr>
          <w:rFonts w:cs="Calibri"/>
          <w:sz w:val="18"/>
        </w:rPr>
        <w:t xml:space="preserve"> (</w:t>
      </w:r>
      <w:proofErr w:type="spellStart"/>
      <w:r w:rsidRPr="00803546">
        <w:rPr>
          <w:rFonts w:cs="Calibri"/>
          <w:sz w:val="18"/>
        </w:rPr>
        <w:t>άρθρο</w:t>
      </w:r>
      <w:proofErr w:type="spellEnd"/>
      <w:r w:rsidRPr="00803546">
        <w:rPr>
          <w:rFonts w:cs="Calibri"/>
          <w:sz w:val="18"/>
        </w:rPr>
        <w:t xml:space="preserve"> 8 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08"/>
        <w:gridCol w:w="1985"/>
        <w:gridCol w:w="756"/>
        <w:gridCol w:w="236"/>
        <w:gridCol w:w="844"/>
        <w:gridCol w:w="7"/>
        <w:gridCol w:w="708"/>
        <w:gridCol w:w="851"/>
        <w:gridCol w:w="470"/>
        <w:gridCol w:w="522"/>
        <w:gridCol w:w="992"/>
      </w:tblGrid>
      <w:tr w:rsidR="00803546" w:rsidRPr="00803546" w14:paraId="6CD1A156" w14:textId="77777777" w:rsidTr="00803546">
        <w:trPr>
          <w:cantSplit/>
          <w:trHeight w:val="227"/>
        </w:trPr>
        <w:tc>
          <w:tcPr>
            <w:tcW w:w="1368" w:type="dxa"/>
          </w:tcPr>
          <w:p w14:paraId="20F6BB02" w14:textId="77777777" w:rsidR="00803546" w:rsidRPr="00803546" w:rsidRDefault="00803546" w:rsidP="00803546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803546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80354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379" w:type="dxa"/>
            <w:gridSpan w:val="11"/>
          </w:tcPr>
          <w:p w14:paraId="3470F772" w14:textId="77777777" w:rsidR="00803546" w:rsidRPr="00803546" w:rsidRDefault="00803546" w:rsidP="00803546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ΕΙΔΙΚΗ ΥΠΗΡΕΣΙΑ ΔΙΑΧΕΙΡΙΣΗΣ ΕΠΙΧΕΙΡΗΣΙΑΚΟΥ ΠΡΟΓΡΑΜΜΑΤΟΣ ΑΛΙΕΙΑΣ ΚΑΙ ΘΑΛΛΑΣΑΣ</w:t>
            </w:r>
          </w:p>
        </w:tc>
      </w:tr>
      <w:tr w:rsidR="00803546" w:rsidRPr="00803546" w14:paraId="296F8585" w14:textId="77777777" w:rsidTr="00803546">
        <w:trPr>
          <w:cantSplit/>
          <w:trHeight w:val="415"/>
        </w:trPr>
        <w:tc>
          <w:tcPr>
            <w:tcW w:w="1368" w:type="dxa"/>
          </w:tcPr>
          <w:p w14:paraId="412740AD" w14:textId="77777777" w:rsidR="00803546" w:rsidRPr="00803546" w:rsidRDefault="00803546" w:rsidP="00803546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3"/>
          </w:tcPr>
          <w:p w14:paraId="19E8FDFF" w14:textId="77777777" w:rsidR="00803546" w:rsidRPr="00803546" w:rsidRDefault="00803546" w:rsidP="00803546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64EE9D" w14:textId="77777777" w:rsidR="00803546" w:rsidRPr="00803546" w:rsidRDefault="00803546" w:rsidP="00803546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3550" w:type="dxa"/>
            <w:gridSpan w:val="6"/>
          </w:tcPr>
          <w:p w14:paraId="2D22C1BF" w14:textId="77777777" w:rsidR="00803546" w:rsidRPr="00803546" w:rsidRDefault="00803546" w:rsidP="00803546">
            <w:pPr>
              <w:spacing w:line="240" w:lineRule="auto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7D0C9D83" w14:textId="77777777" w:rsidTr="00803546">
        <w:trPr>
          <w:cantSplit/>
          <w:trHeight w:val="473"/>
        </w:trPr>
        <w:tc>
          <w:tcPr>
            <w:tcW w:w="2376" w:type="dxa"/>
            <w:gridSpan w:val="2"/>
          </w:tcPr>
          <w:p w14:paraId="3661FD95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71" w:type="dxa"/>
            <w:gridSpan w:val="10"/>
            <w:vAlign w:val="center"/>
          </w:tcPr>
          <w:p w14:paraId="684A14CB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6ED67177" w14:textId="77777777" w:rsidTr="00803546">
        <w:trPr>
          <w:cantSplit/>
          <w:trHeight w:val="99"/>
        </w:trPr>
        <w:tc>
          <w:tcPr>
            <w:tcW w:w="2376" w:type="dxa"/>
            <w:gridSpan w:val="2"/>
          </w:tcPr>
          <w:p w14:paraId="6803AEC3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71" w:type="dxa"/>
            <w:gridSpan w:val="10"/>
            <w:vAlign w:val="center"/>
          </w:tcPr>
          <w:p w14:paraId="70545890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54E3B4A1" w14:textId="77777777" w:rsidTr="00803546">
        <w:trPr>
          <w:cantSplit/>
        </w:trPr>
        <w:tc>
          <w:tcPr>
            <w:tcW w:w="2376" w:type="dxa"/>
            <w:gridSpan w:val="2"/>
          </w:tcPr>
          <w:p w14:paraId="33CBC476" w14:textId="77777777" w:rsidR="00803546" w:rsidRPr="00803546" w:rsidRDefault="00803546" w:rsidP="004B5945">
            <w:pPr>
              <w:spacing w:before="60" w:after="60" w:line="240" w:lineRule="auto"/>
              <w:ind w:right="-2332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Ημερομηνία γέννησης</w:t>
            </w:r>
            <w:r w:rsidRPr="00803546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  <w:r w:rsidRPr="00803546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gridSpan w:val="10"/>
            <w:vAlign w:val="center"/>
          </w:tcPr>
          <w:p w14:paraId="2B3CC1CE" w14:textId="77777777" w:rsidR="00803546" w:rsidRPr="00803546" w:rsidRDefault="00803546" w:rsidP="004B5945">
            <w:pPr>
              <w:spacing w:before="60" w:after="60" w:line="240" w:lineRule="auto"/>
              <w:ind w:right="-23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08B06690" w14:textId="77777777" w:rsidTr="00803546">
        <w:trPr>
          <w:cantSplit/>
          <w:trHeight w:val="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88D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0ED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4001AB46" w14:textId="77777777" w:rsidTr="00803546">
        <w:trPr>
          <w:cantSplit/>
        </w:trPr>
        <w:tc>
          <w:tcPr>
            <w:tcW w:w="2376" w:type="dxa"/>
            <w:gridSpan w:val="2"/>
          </w:tcPr>
          <w:p w14:paraId="725B5A35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828" w:type="dxa"/>
            <w:gridSpan w:val="5"/>
            <w:vAlign w:val="center"/>
          </w:tcPr>
          <w:p w14:paraId="35A0906D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D17219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Τηλ:</w:t>
            </w:r>
          </w:p>
        </w:tc>
        <w:tc>
          <w:tcPr>
            <w:tcW w:w="2835" w:type="dxa"/>
            <w:gridSpan w:val="4"/>
            <w:vAlign w:val="center"/>
          </w:tcPr>
          <w:p w14:paraId="5D131461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33118411" w14:textId="77777777" w:rsidTr="00803546">
        <w:trPr>
          <w:cantSplit/>
        </w:trPr>
        <w:tc>
          <w:tcPr>
            <w:tcW w:w="2376" w:type="dxa"/>
            <w:gridSpan w:val="2"/>
          </w:tcPr>
          <w:p w14:paraId="1B1474B3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1985" w:type="dxa"/>
          </w:tcPr>
          <w:p w14:paraId="7ACDA973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EEAAA59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559" w:type="dxa"/>
            <w:gridSpan w:val="3"/>
          </w:tcPr>
          <w:p w14:paraId="4B95DEB0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8CF548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546"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 w:rsidRPr="0080354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70" w:type="dxa"/>
          </w:tcPr>
          <w:p w14:paraId="6DAAA1D9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</w:tcPr>
          <w:p w14:paraId="460FE1BD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992" w:type="dxa"/>
          </w:tcPr>
          <w:p w14:paraId="6A53FCAE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1FFCFD4A" w14:textId="77777777" w:rsidTr="00803546">
        <w:trPr>
          <w:cantSplit/>
          <w:trHeight w:val="520"/>
        </w:trPr>
        <w:tc>
          <w:tcPr>
            <w:tcW w:w="2376" w:type="dxa"/>
            <w:gridSpan w:val="2"/>
            <w:vAlign w:val="center"/>
          </w:tcPr>
          <w:p w14:paraId="42044662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Αρ. Τηλεομοιοτύπου (</w:t>
            </w:r>
            <w:r w:rsidRPr="00803546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803546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1985" w:type="dxa"/>
            <w:vAlign w:val="center"/>
          </w:tcPr>
          <w:p w14:paraId="390CFF02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bottom"/>
          </w:tcPr>
          <w:p w14:paraId="429FCEA9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03546">
              <w:rPr>
                <w:rFonts w:ascii="Calibri" w:hAnsi="Calibri" w:cs="Calibri"/>
                <w:sz w:val="20"/>
                <w:szCs w:val="20"/>
              </w:rPr>
              <w:t>Δ/νση Ηλεκτρ. Ταχυδρομείου (Ε</w:t>
            </w:r>
            <w:r w:rsidRPr="00803546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803546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2835" w:type="dxa"/>
            <w:gridSpan w:val="4"/>
            <w:vAlign w:val="center"/>
          </w:tcPr>
          <w:p w14:paraId="07C8088F" w14:textId="77777777" w:rsidR="00803546" w:rsidRPr="00803546" w:rsidRDefault="00803546" w:rsidP="004B594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546" w:rsidRPr="00803546" w14:paraId="33E37427" w14:textId="77777777" w:rsidTr="00803546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138" w14:textId="77777777" w:rsidR="00803546" w:rsidRPr="00803546" w:rsidRDefault="00803546" w:rsidP="00803546">
            <w:pPr>
              <w:spacing w:after="0" w:line="240" w:lineRule="auto"/>
              <w:ind w:right="125"/>
              <w:rPr>
                <w:rFonts w:ascii="Calibri" w:hAnsi="Calibri" w:cs="Calibri"/>
                <w:sz w:val="18"/>
              </w:rPr>
            </w:pPr>
            <w:r w:rsidRPr="00803546">
              <w:rPr>
                <w:rFonts w:ascii="Calibri" w:hAnsi="Calibri" w:cs="Calibri"/>
                <w:sz w:val="18"/>
              </w:rPr>
              <w:t xml:space="preserve">Με ατομική μου ευθύνη και γνωρίζοντας τις κυρώσεις </w:t>
            </w:r>
            <w:r w:rsidRPr="00803546">
              <w:rPr>
                <w:rFonts w:ascii="Calibri" w:hAnsi="Calibri" w:cs="Calibri"/>
                <w:sz w:val="18"/>
                <w:vertAlign w:val="superscript"/>
              </w:rPr>
              <w:t>(3)</w:t>
            </w:r>
            <w:r w:rsidRPr="00803546">
              <w:rPr>
                <w:rFonts w:ascii="Calibri" w:hAnsi="Calibri" w:cs="Calibri"/>
                <w:sz w:val="18"/>
              </w:rPr>
              <w:t>, που προβλέπονται από τις διατάξεις της παρ. 6 του άρθρου 22 του Ν. 1599/1986, ως νόμιμος εκπρόσωπος της «…………………………….» δηλώνω ότι:</w:t>
            </w:r>
          </w:p>
          <w:p w14:paraId="243A6A2C" w14:textId="77777777" w:rsidR="00FA36FE" w:rsidRDefault="00FA36FE" w:rsidP="00FA36FE">
            <w:pPr>
              <w:numPr>
                <w:ilvl w:val="0"/>
                <w:numId w:val="21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Ο</w:t>
            </w:r>
            <w:r w:rsidRPr="00FA36FE">
              <w:rPr>
                <w:rFonts w:ascii="Calibri" w:hAnsi="Calibri" w:cs="Calibri"/>
                <w:sz w:val="18"/>
              </w:rPr>
              <w:t xml:space="preserve"> Δικαιούχος εξακολουθεί να εκπληρώνει τους όρους και προϋποθέσεις συμμετοχής του στη Δράση 2 του Μέτρου 3.2.11 - «Μέτρα για τη δημόσια υγεία ως συνέπεια της επιδημικής έκρηξης της Covid-19» </w:t>
            </w:r>
          </w:p>
          <w:p w14:paraId="7007D1E1" w14:textId="77777777" w:rsidR="00803546" w:rsidRPr="00803546" w:rsidRDefault="00FA36FE" w:rsidP="00FA36FE">
            <w:pPr>
              <w:numPr>
                <w:ilvl w:val="0"/>
                <w:numId w:val="21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Δ</w:t>
            </w:r>
            <w:r w:rsidRPr="00FA36FE">
              <w:rPr>
                <w:rFonts w:ascii="Calibri" w:hAnsi="Calibri" w:cs="Calibri"/>
                <w:sz w:val="18"/>
              </w:rPr>
              <w:t>εν έχουν επέλθει μεταβολές στα δεδομένα που αποτυπώνονται στο Τεχνικό Δελτίο της εγκεκριμένης Πράξης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14:paraId="770B91E8" w14:textId="77777777" w:rsidR="00690173" w:rsidRPr="00690173" w:rsidRDefault="00690173" w:rsidP="00690173">
            <w:pPr>
              <w:numPr>
                <w:ilvl w:val="0"/>
                <w:numId w:val="21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 w:rsidRPr="00690173">
              <w:rPr>
                <w:rFonts w:ascii="Calibri" w:hAnsi="Calibri" w:cs="Calibri"/>
                <w:sz w:val="18"/>
              </w:rPr>
              <w:t>Ο τραπεζικός λογαριασμός που επιθυμώ να καταχωρηθεί η οικονομική (IBAN) ενίσχυση είναι : …………………………… Τράπεζα ………………………….</w:t>
            </w:r>
          </w:p>
          <w:p w14:paraId="11E96426" w14:textId="77777777" w:rsidR="00803546" w:rsidRPr="00803546" w:rsidRDefault="00803546" w:rsidP="00690173">
            <w:pPr>
              <w:numPr>
                <w:ilvl w:val="0"/>
                <w:numId w:val="21"/>
              </w:numPr>
              <w:spacing w:after="0" w:line="240" w:lineRule="auto"/>
              <w:ind w:left="425" w:right="125" w:hanging="425"/>
              <w:jc w:val="both"/>
              <w:rPr>
                <w:rFonts w:ascii="Calibri" w:hAnsi="Calibri" w:cs="Calibri"/>
                <w:sz w:val="18"/>
              </w:rPr>
            </w:pPr>
            <w:r w:rsidRPr="00302AC6">
              <w:rPr>
                <w:rFonts w:ascii="Calibri" w:hAnsi="Calibri" w:cs="Calibri"/>
                <w:sz w:val="18"/>
              </w:rPr>
              <w:t>Όλα τα υποβληθέντα και δηλωθέντα στοιχεία είναι ακριβή και αληθή</w:t>
            </w:r>
            <w:r>
              <w:rPr>
                <w:rFonts w:ascii="Calibri" w:hAnsi="Calibri" w:cs="Calibri"/>
                <w:sz w:val="18"/>
              </w:rPr>
              <w:t>.</w:t>
            </w:r>
            <w:r w:rsidR="00690173" w:rsidRPr="00C5221C">
              <w:rPr>
                <w:rFonts w:ascii="Calibri" w:hAnsi="Calibri" w:cs="Calibri"/>
                <w:sz w:val="18"/>
                <w:vertAlign w:val="superscript"/>
              </w:rPr>
              <w:t xml:space="preserve"> (</w:t>
            </w:r>
            <w:r w:rsidR="00690173">
              <w:rPr>
                <w:rFonts w:ascii="Calibri" w:hAnsi="Calibri" w:cs="Calibri"/>
                <w:sz w:val="18"/>
                <w:vertAlign w:val="superscript"/>
              </w:rPr>
              <w:t>4</w:t>
            </w:r>
            <w:r w:rsidR="00690173" w:rsidRPr="00C5221C">
              <w:rPr>
                <w:rFonts w:ascii="Calibri" w:hAnsi="Calibri" w:cs="Calibri"/>
                <w:sz w:val="18"/>
                <w:vertAlign w:val="superscript"/>
              </w:rPr>
              <w:t>)</w:t>
            </w:r>
          </w:p>
          <w:p w14:paraId="41B3CAD0" w14:textId="77777777" w:rsidR="00803546" w:rsidRPr="00C5221C" w:rsidRDefault="00803546" w:rsidP="00803546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  <w:lang w:val="el-GR"/>
              </w:rPr>
            </w:pPr>
            <w:proofErr w:type="spellStart"/>
            <w:r w:rsidRPr="00C5221C">
              <w:rPr>
                <w:rFonts w:ascii="Calibri" w:hAnsi="Calibri" w:cs="Calibri"/>
                <w:sz w:val="16"/>
              </w:rPr>
              <w:t>Ημερομηνί</w:t>
            </w:r>
            <w:proofErr w:type="spellEnd"/>
            <w:r w:rsidRPr="00C5221C">
              <w:rPr>
                <w:rFonts w:ascii="Calibri" w:hAnsi="Calibri" w:cs="Calibri"/>
                <w:sz w:val="16"/>
              </w:rPr>
              <w:t>α:</w:t>
            </w:r>
            <w:r w:rsidRPr="00C5221C">
              <w:rPr>
                <w:rFonts w:ascii="Calibri" w:hAnsi="Calibri" w:cs="Calibri"/>
                <w:sz w:val="16"/>
                <w:lang w:val="el-GR"/>
              </w:rPr>
              <w:t xml:space="preserve">    </w:t>
            </w:r>
            <w:r w:rsidRPr="00C5221C">
              <w:rPr>
                <w:rFonts w:ascii="Calibri" w:hAnsi="Calibri" w:cs="Calibri"/>
                <w:sz w:val="16"/>
              </w:rPr>
              <w:t xml:space="preserve">    20</w:t>
            </w:r>
            <w:r w:rsidRPr="00C5221C">
              <w:rPr>
                <w:rFonts w:ascii="Calibri" w:hAnsi="Calibri" w:cs="Calibri"/>
                <w:sz w:val="16"/>
                <w:lang w:val="el-GR"/>
              </w:rPr>
              <w:t>21</w:t>
            </w:r>
          </w:p>
          <w:p w14:paraId="0CCFF8D3" w14:textId="77777777" w:rsidR="00803546" w:rsidRPr="00C5221C" w:rsidRDefault="00803546" w:rsidP="00803546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</w:rPr>
            </w:pPr>
            <w:r w:rsidRPr="00C5221C">
              <w:rPr>
                <w:rFonts w:ascii="Calibri" w:hAnsi="Calibri" w:cs="Calibri"/>
                <w:sz w:val="16"/>
              </w:rPr>
              <w:t>Ο – Η Δηλ.</w:t>
            </w:r>
          </w:p>
          <w:p w14:paraId="21896975" w14:textId="77777777" w:rsidR="00803546" w:rsidRDefault="00803546" w:rsidP="00803546">
            <w:pPr>
              <w:pStyle w:val="ae"/>
              <w:ind w:right="484"/>
              <w:jc w:val="right"/>
              <w:rPr>
                <w:rFonts w:ascii="Calibri" w:hAnsi="Calibri" w:cs="Calibri"/>
                <w:sz w:val="16"/>
                <w:lang w:val="el-GR"/>
              </w:rPr>
            </w:pPr>
            <w:r w:rsidRPr="00C5221C">
              <w:rPr>
                <w:rFonts w:ascii="Calibri" w:hAnsi="Calibri" w:cs="Calibri"/>
                <w:sz w:val="16"/>
              </w:rPr>
              <w:t>(Υπ</w:t>
            </w:r>
            <w:proofErr w:type="spellStart"/>
            <w:r w:rsidRPr="00C5221C">
              <w:rPr>
                <w:rFonts w:ascii="Calibri" w:hAnsi="Calibri" w:cs="Calibri"/>
                <w:sz w:val="16"/>
              </w:rPr>
              <w:t>ογρ</w:t>
            </w:r>
            <w:proofErr w:type="spellEnd"/>
            <w:r w:rsidRPr="00C5221C">
              <w:rPr>
                <w:rFonts w:ascii="Calibri" w:hAnsi="Calibri" w:cs="Calibri"/>
                <w:sz w:val="16"/>
              </w:rPr>
              <w:t>αφή)</w:t>
            </w:r>
          </w:p>
          <w:p w14:paraId="113884C5" w14:textId="77777777" w:rsidR="00803546" w:rsidRPr="00F47407" w:rsidRDefault="004B5945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47407" w:rsidDel="004B5945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(1)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Αν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αγράφεται από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τον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ενδι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>αφερόμενο π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ολίτη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 ή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Αρχή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 ή η Υπ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ηρεσί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α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δημόσιου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τομέ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>α, π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ου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 xml:space="preserve"> απ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ευθύνετ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>αι η α</w:t>
            </w:r>
            <w:proofErr w:type="spellStart"/>
            <w:r w:rsidR="00803546" w:rsidRPr="00F47407">
              <w:rPr>
                <w:rFonts w:ascii="Calibri" w:hAnsi="Calibri" w:cs="Calibri"/>
                <w:sz w:val="14"/>
                <w:szCs w:val="14"/>
              </w:rPr>
              <w:t>ίτηση</w:t>
            </w:r>
            <w:proofErr w:type="spellEnd"/>
            <w:r w:rsidR="00803546" w:rsidRPr="00F47407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404A446C" w14:textId="77777777" w:rsidR="00803546" w:rsidRPr="00F47407" w:rsidRDefault="00803546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 xml:space="preserve">(2)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Αν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αγράφεται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ολογράφως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  <w:p w14:paraId="7C2FA851" w14:textId="77777777" w:rsidR="00803546" w:rsidRPr="00F47407" w:rsidRDefault="00803546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>(3) «Όπ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οιος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εν γνώσει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δηλώνει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ψευδή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γεγονότ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 ή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ρνείτ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αι ή απ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οκρύ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πτει τα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ληθινά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έγγρ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αφη υπ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εύθυνη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δήλωση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άρθρου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8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τιμωρείτ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φυλάκιση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τουλάχιστον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τριών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μηνών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Εάν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ο υπα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ίτιος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υτών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των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ράξεων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σκό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πευε να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ροσ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πορίσει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εα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υτόν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άλλον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εριουσι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ακό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όφελος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β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λά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πτοντας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τρίτον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σκό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πευε να β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λάψει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άλλον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τιμωρείτ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κάθειρξη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μέχρι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10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ετών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4B591766" w14:textId="77777777" w:rsidR="00803546" w:rsidRPr="00803546" w:rsidRDefault="00803546" w:rsidP="004B5945">
            <w:pPr>
              <w:pStyle w:val="ae"/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F47407">
              <w:rPr>
                <w:rFonts w:ascii="Calibri" w:hAnsi="Calibri" w:cs="Calibri"/>
                <w:sz w:val="14"/>
                <w:szCs w:val="14"/>
              </w:rPr>
              <w:t xml:space="preserve">(4)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ερί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πτωση α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νε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πάρκειας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χώρου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η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δήλωση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συνεχίζετ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στην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ίσω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όψη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της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και υπ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ογράφετ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αι από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τον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δηλούντ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α ή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την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F47407">
              <w:rPr>
                <w:rFonts w:ascii="Calibri" w:hAnsi="Calibri" w:cs="Calibri"/>
                <w:sz w:val="14"/>
                <w:szCs w:val="14"/>
              </w:rPr>
              <w:t>δηλούσ</w:t>
            </w:r>
            <w:proofErr w:type="spellEnd"/>
            <w:r w:rsidRPr="00F47407">
              <w:rPr>
                <w:rFonts w:ascii="Calibri" w:hAnsi="Calibri" w:cs="Calibri"/>
                <w:sz w:val="14"/>
                <w:szCs w:val="14"/>
              </w:rPr>
              <w:t>α.</w:t>
            </w:r>
            <w:r w:rsidRPr="00C5221C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</w:tbl>
    <w:p w14:paraId="37EBDCAD" w14:textId="77777777" w:rsidR="00C5221C" w:rsidRDefault="00C5221C" w:rsidP="00C5221C">
      <w:pPr>
        <w:jc w:val="both"/>
        <w:rPr>
          <w:rFonts w:ascii="Calibri" w:hAnsi="Calibri" w:cs="Calibri"/>
        </w:rPr>
      </w:pPr>
    </w:p>
    <w:p w14:paraId="6E7DB0E3" w14:textId="77777777" w:rsidR="00404B12" w:rsidRDefault="00404B12" w:rsidP="00C5221C">
      <w:pPr>
        <w:jc w:val="both"/>
        <w:rPr>
          <w:rFonts w:ascii="Calibri" w:hAnsi="Calibri" w:cs="Calibri"/>
        </w:rPr>
        <w:sectPr w:rsidR="00404B12" w:rsidSect="00C2245B">
          <w:pgSz w:w="11906" w:h="16838"/>
          <w:pgMar w:top="1134" w:right="1191" w:bottom="1134" w:left="1191" w:header="709" w:footer="57" w:gutter="0"/>
          <w:cols w:space="708"/>
          <w:docGrid w:linePitch="360"/>
        </w:sectPr>
      </w:pPr>
    </w:p>
    <w:p w14:paraId="66F7DEB6" w14:textId="77777777" w:rsidR="00404B12" w:rsidRPr="00404B12" w:rsidRDefault="00404B12" w:rsidP="00404B12">
      <w:pPr>
        <w:pStyle w:val="5"/>
        <w:keepNext/>
        <w:spacing w:before="480" w:after="240"/>
        <w:ind w:right="26"/>
        <w:rPr>
          <w:rFonts w:ascii="Calibri" w:hAnsi="Calibri" w:cs="Calibri"/>
          <w:b/>
          <w:lang w:val="el-GR"/>
        </w:rPr>
      </w:pPr>
      <w:r w:rsidRPr="00404B12">
        <w:rPr>
          <w:rFonts w:ascii="Calibri" w:hAnsi="Calibri" w:cs="Calibri"/>
          <w:b/>
          <w:lang w:val="el-GR"/>
        </w:rPr>
        <w:lastRenderedPageBreak/>
        <w:t>ΥΠΟΔΕΙΓΜΑ V: Λίστα Διοικητικής Επαλήθευσης εγκεκριμένης Πράξης</w:t>
      </w:r>
    </w:p>
    <w:p w14:paraId="4E27DBD6" w14:textId="77777777" w:rsidR="00404B12" w:rsidRPr="00DB7D0F" w:rsidRDefault="00404B12" w:rsidP="00404B12">
      <w:pPr>
        <w:rPr>
          <w:rFonts w:ascii="Calibri" w:hAnsi="Calibri" w:cs="Calibri"/>
          <w:sz w:val="22"/>
          <w:szCs w:val="22"/>
        </w:rPr>
      </w:pPr>
    </w:p>
    <w:p w14:paraId="6A2973E9" w14:textId="77777777" w:rsidR="00404B12" w:rsidRPr="002A48EE" w:rsidRDefault="00404B12" w:rsidP="00404B12">
      <w:pPr>
        <w:jc w:val="center"/>
        <w:rPr>
          <w:rFonts w:ascii="Calibri" w:hAnsi="Calibri" w:cs="Calibri"/>
          <w:b/>
          <w:sz w:val="22"/>
          <w:szCs w:val="22"/>
        </w:rPr>
      </w:pPr>
      <w:r w:rsidRPr="002A48EE">
        <w:rPr>
          <w:rFonts w:ascii="Calibri" w:hAnsi="Calibri" w:cs="Calibri"/>
          <w:b/>
          <w:sz w:val="22"/>
          <w:szCs w:val="22"/>
        </w:rPr>
        <w:t>ΛΙΣΤΑ ΔΙΟΙΚΗΤΙΚΗΣ ΚΑΙ ΕΠΙΤΟΠΙΑΣ ΕΠΑΛΗΘΕΥΣΗΣ ΑΙΤΗΜΑΤΟΣ ΕΠΑΛΗΘΕΥΣΗΣ-ΠΛΗΡΩΜΗΣ</w:t>
      </w:r>
    </w:p>
    <w:p w14:paraId="5350A34F" w14:textId="77777777" w:rsidR="00404B12" w:rsidRPr="002A48EE" w:rsidRDefault="00404B12" w:rsidP="00404B12">
      <w:pPr>
        <w:jc w:val="center"/>
        <w:rPr>
          <w:rFonts w:ascii="Calibri" w:hAnsi="Calibri" w:cs="Calibri"/>
          <w:b/>
          <w:sz w:val="22"/>
          <w:szCs w:val="22"/>
        </w:rPr>
      </w:pPr>
      <w:r w:rsidRPr="002A48EE">
        <w:rPr>
          <w:rFonts w:ascii="Calibri" w:hAnsi="Calibri" w:cs="Calibri"/>
          <w:b/>
          <w:sz w:val="22"/>
          <w:szCs w:val="22"/>
        </w:rPr>
        <w:t>ΜΕΤΡΟΥ 3.2.11 – Μέτρα για τη Δημόσια Υγεία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2"/>
      </w:tblGrid>
      <w:tr w:rsidR="00404B12" w:rsidRPr="002A48EE" w14:paraId="30082677" w14:textId="77777777" w:rsidTr="00BC1E3B">
        <w:trPr>
          <w:trHeight w:val="236"/>
        </w:trPr>
        <w:tc>
          <w:tcPr>
            <w:tcW w:w="9072" w:type="dxa"/>
            <w:shd w:val="clear" w:color="auto" w:fill="E0E0E0"/>
          </w:tcPr>
          <w:p w14:paraId="5795FC98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ΤΜΗΜΑ </w:t>
            </w: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  <w:t>A</w:t>
            </w: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 </w:t>
            </w:r>
            <w:r w:rsidRPr="002A48EE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Ταυτότητα ΑΙΤΗΜΑΤΟΣ ΠΛΗΡΩΜΗΣ</w:t>
            </w:r>
          </w:p>
        </w:tc>
      </w:tr>
    </w:tbl>
    <w:p w14:paraId="43B87580" w14:textId="77777777" w:rsidR="00404B12" w:rsidRPr="002A48EE" w:rsidRDefault="00404B12" w:rsidP="00BC1E3B">
      <w:pPr>
        <w:spacing w:before="0" w:after="0" w:line="240" w:lineRule="auto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BC1E3B" w:rsidRPr="002A48EE" w14:paraId="620FB01F" w14:textId="77777777" w:rsidTr="00BC1E3B">
        <w:trPr>
          <w:cantSplit/>
          <w:trHeight w:val="683"/>
        </w:trPr>
        <w:tc>
          <w:tcPr>
            <w:tcW w:w="2552" w:type="dxa"/>
            <w:shd w:val="pct10" w:color="auto" w:fill="FFFFFF"/>
            <w:vAlign w:val="center"/>
          </w:tcPr>
          <w:p w14:paraId="16809A47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ΕΠΙΧΕΙΡΗΣΙΑΚΟ ΠΡΟΓΡΑΜΜΑ:</w:t>
            </w:r>
          </w:p>
        </w:tc>
        <w:tc>
          <w:tcPr>
            <w:tcW w:w="6520" w:type="dxa"/>
            <w:vAlign w:val="center"/>
          </w:tcPr>
          <w:p w14:paraId="5EAB430C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ΑΛΙΕΙΑΣ</w:t>
            </w: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&amp; ΘΑΛΑΣΣΑΣ</w:t>
            </w:r>
          </w:p>
          <w:p w14:paraId="6B381878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2014-2020</w:t>
            </w:r>
          </w:p>
        </w:tc>
      </w:tr>
      <w:tr w:rsidR="00BC1E3B" w:rsidRPr="002A48EE" w14:paraId="0108986F" w14:textId="77777777" w:rsidTr="00BC1E3B">
        <w:trPr>
          <w:cantSplit/>
          <w:trHeight w:val="271"/>
        </w:trPr>
        <w:tc>
          <w:tcPr>
            <w:tcW w:w="2552" w:type="dxa"/>
            <w:shd w:val="pct10" w:color="auto" w:fill="auto"/>
            <w:vAlign w:val="center"/>
          </w:tcPr>
          <w:p w14:paraId="0EE49145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ΠΡΟΤΕΡΑΙΟΤΗΤΑΣ :</w:t>
            </w:r>
          </w:p>
        </w:tc>
        <w:tc>
          <w:tcPr>
            <w:tcW w:w="6520" w:type="dxa"/>
            <w:vAlign w:val="center"/>
          </w:tcPr>
          <w:p w14:paraId="71A5CF24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2. </w:t>
            </w: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ΠΡΟΩΘΗΣΗ ΤΗΣ ΠΕΡΙΒΑΛΛΟΝΤΚΑ ΒΙΩΣΙΜΗΣ, ΑΠΟΔΟΤΙΚΗΣ ΩΣ ΠΡΟΣ ΤΟΥΣ ΠΟΡΟΥΣ ΚΑΙΝΟΤΟΜΟΥ, ΑΝΤΑΓΩΝΙΣΤΙΚΗΣ ΚΑΙ ΒΑΣΙΖΟΜΕΝΗΣ ΣΤΗ ΓΝΩΣΗ ΥΔΑΤΟΚΑΛΛΙΕΡΓΕΙΑΣ</w:t>
            </w:r>
          </w:p>
        </w:tc>
      </w:tr>
      <w:tr w:rsidR="00BC1E3B" w:rsidRPr="002A48EE" w14:paraId="6A878AC4" w14:textId="77777777" w:rsidTr="00BC1E3B">
        <w:trPr>
          <w:cantSplit/>
          <w:trHeight w:val="375"/>
        </w:trPr>
        <w:tc>
          <w:tcPr>
            <w:tcW w:w="2552" w:type="dxa"/>
            <w:shd w:val="pct10" w:color="auto" w:fill="auto"/>
            <w:vAlign w:val="center"/>
          </w:tcPr>
          <w:p w14:paraId="41CC93A5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ΜΕΤΡΟ :</w:t>
            </w:r>
          </w:p>
        </w:tc>
        <w:tc>
          <w:tcPr>
            <w:tcW w:w="6520" w:type="dxa"/>
            <w:vAlign w:val="center"/>
          </w:tcPr>
          <w:p w14:paraId="6048F90E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3.2.11</w:t>
            </w:r>
          </w:p>
        </w:tc>
      </w:tr>
      <w:tr w:rsidR="00BC1E3B" w:rsidRPr="002A48EE" w14:paraId="75F819AA" w14:textId="77777777" w:rsidTr="00BC1E3B">
        <w:trPr>
          <w:cantSplit/>
          <w:trHeight w:val="375"/>
        </w:trPr>
        <w:tc>
          <w:tcPr>
            <w:tcW w:w="2552" w:type="dxa"/>
            <w:shd w:val="pct10" w:color="auto" w:fill="auto"/>
            <w:vAlign w:val="center"/>
          </w:tcPr>
          <w:p w14:paraId="6CE364A1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ΠΡΟΣΚΛΗΣΗ :</w:t>
            </w:r>
          </w:p>
        </w:tc>
        <w:tc>
          <w:tcPr>
            <w:tcW w:w="6520" w:type="dxa"/>
            <w:vAlign w:val="center"/>
          </w:tcPr>
          <w:p w14:paraId="6A98761D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ΑΡ.55.1</w:t>
            </w:r>
          </w:p>
        </w:tc>
      </w:tr>
      <w:tr w:rsidR="00BC1E3B" w:rsidRPr="002A48EE" w14:paraId="08ED265D" w14:textId="77777777" w:rsidTr="00BC1E3B">
        <w:trPr>
          <w:cantSplit/>
          <w:trHeight w:val="375"/>
        </w:trPr>
        <w:tc>
          <w:tcPr>
            <w:tcW w:w="2552" w:type="dxa"/>
            <w:shd w:val="pct10" w:color="auto" w:fill="auto"/>
            <w:vAlign w:val="center"/>
          </w:tcPr>
          <w:p w14:paraId="49FD7483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ΑΠΟΦΑΣΗ ΧΡΗΜΑΤΟΔΟΤΗΣΗΣ ΠΡΑΞΗΣ &amp; ΤΡΟΠΟΠΟΙΗΣΕΙΣ :</w:t>
            </w:r>
          </w:p>
        </w:tc>
        <w:tc>
          <w:tcPr>
            <w:tcW w:w="6520" w:type="dxa"/>
            <w:vAlign w:val="center"/>
          </w:tcPr>
          <w:p w14:paraId="1B6B92D8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1E3B" w:rsidRPr="002A48EE" w14:paraId="6B896382" w14:textId="77777777" w:rsidTr="00BC1E3B">
        <w:trPr>
          <w:cantSplit/>
          <w:trHeight w:val="375"/>
        </w:trPr>
        <w:tc>
          <w:tcPr>
            <w:tcW w:w="2552" w:type="dxa"/>
            <w:shd w:val="pct10" w:color="auto" w:fill="auto"/>
            <w:vAlign w:val="center"/>
          </w:tcPr>
          <w:p w14:paraId="0CE5729D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ΚΩΔ. ΠΡΑΞΗΣ (ΟΠΣ) :</w:t>
            </w:r>
          </w:p>
        </w:tc>
        <w:tc>
          <w:tcPr>
            <w:tcW w:w="6520" w:type="dxa"/>
            <w:vAlign w:val="center"/>
          </w:tcPr>
          <w:p w14:paraId="596AA6AF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1E3B" w:rsidRPr="002A48EE" w14:paraId="62B37816" w14:textId="77777777" w:rsidTr="00BC1E3B">
        <w:trPr>
          <w:trHeight w:val="326"/>
        </w:trPr>
        <w:tc>
          <w:tcPr>
            <w:tcW w:w="2552" w:type="dxa"/>
            <w:shd w:val="pct10" w:color="auto" w:fill="auto"/>
            <w:vAlign w:val="center"/>
          </w:tcPr>
          <w:p w14:paraId="10BB6D90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1E3B">
              <w:rPr>
                <w:rFonts w:ascii="Calibri" w:hAnsi="Calibri" w:cs="Calibri"/>
                <w:color w:val="auto"/>
                <w:sz w:val="22"/>
                <w:szCs w:val="22"/>
              </w:rPr>
              <w:t>ΤΙΤΛΟΣ</w:t>
            </w:r>
            <w:r w:rsidRPr="00BC1E3B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BC1E3B">
              <w:rPr>
                <w:rFonts w:ascii="Calibri" w:hAnsi="Calibri" w:cs="Calibri"/>
                <w:color w:val="auto"/>
                <w:sz w:val="22"/>
                <w:szCs w:val="22"/>
              </w:rPr>
              <w:t>ΠΡΑΞΗΣ:</w:t>
            </w:r>
          </w:p>
        </w:tc>
        <w:tc>
          <w:tcPr>
            <w:tcW w:w="6520" w:type="dxa"/>
            <w:vAlign w:val="center"/>
          </w:tcPr>
          <w:p w14:paraId="0166E031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1E3B" w:rsidRPr="002A48EE" w14:paraId="64B42ADF" w14:textId="77777777" w:rsidTr="00BC1E3B">
        <w:trPr>
          <w:trHeight w:val="326"/>
        </w:trPr>
        <w:tc>
          <w:tcPr>
            <w:tcW w:w="2552" w:type="dxa"/>
            <w:shd w:val="pct10" w:color="auto" w:fill="auto"/>
            <w:vAlign w:val="center"/>
          </w:tcPr>
          <w:p w14:paraId="1A12DE5B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ΔΙΚΑΙΟΥΧΟΣ :</w:t>
            </w:r>
          </w:p>
        </w:tc>
        <w:tc>
          <w:tcPr>
            <w:tcW w:w="6520" w:type="dxa"/>
            <w:vAlign w:val="center"/>
          </w:tcPr>
          <w:p w14:paraId="60E8F963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1E3B" w:rsidRPr="002A48EE" w14:paraId="13624433" w14:textId="77777777" w:rsidTr="00BC1E3B">
        <w:trPr>
          <w:trHeight w:val="490"/>
        </w:trPr>
        <w:tc>
          <w:tcPr>
            <w:tcW w:w="2552" w:type="dxa"/>
            <w:shd w:val="pct10" w:color="auto" w:fill="auto"/>
            <w:vAlign w:val="center"/>
          </w:tcPr>
          <w:p w14:paraId="6EDD9A08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1E3B">
              <w:rPr>
                <w:rFonts w:ascii="Calibri" w:hAnsi="Calibri" w:cs="Calibri"/>
                <w:color w:val="auto"/>
                <w:sz w:val="22"/>
                <w:szCs w:val="22"/>
              </w:rPr>
              <w:t>ΑΙΤΗΜΑ ΕΠΑΛΗΘΕΥΣΗΣ – ΠΛΗΡΩΜΗΣ ΔΙΚΑΙΟΥΧΟΥ (Αρ. Πρωτ. &amp; Ημερομηνία)</w:t>
            </w:r>
          </w:p>
        </w:tc>
        <w:tc>
          <w:tcPr>
            <w:tcW w:w="6520" w:type="dxa"/>
            <w:vAlign w:val="center"/>
          </w:tcPr>
          <w:p w14:paraId="466B09C2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1E3B" w:rsidRPr="002A48EE" w14:paraId="664A29D0" w14:textId="77777777" w:rsidTr="00BC1E3B">
        <w:trPr>
          <w:trHeight w:val="490"/>
        </w:trPr>
        <w:tc>
          <w:tcPr>
            <w:tcW w:w="2552" w:type="dxa"/>
            <w:shd w:val="pct10" w:color="auto" w:fill="auto"/>
            <w:vAlign w:val="center"/>
          </w:tcPr>
          <w:p w14:paraId="3BDF2182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ΠΕΡΙΟΔΟΣ ΑΝΑΦΟΡΑΣ: </w:t>
            </w:r>
          </w:p>
          <w:p w14:paraId="7A154EEA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Από ….. Έως ………</w:t>
            </w:r>
          </w:p>
        </w:tc>
        <w:tc>
          <w:tcPr>
            <w:tcW w:w="6520" w:type="dxa"/>
            <w:vAlign w:val="center"/>
          </w:tcPr>
          <w:p w14:paraId="1E816D48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1E3B" w:rsidRPr="002A48EE" w14:paraId="432470AC" w14:textId="77777777" w:rsidTr="00BC1E3B">
        <w:trPr>
          <w:trHeight w:val="346"/>
        </w:trPr>
        <w:tc>
          <w:tcPr>
            <w:tcW w:w="2552" w:type="dxa"/>
            <w:shd w:val="pct10" w:color="auto" w:fill="FFFFFF"/>
            <w:vAlign w:val="center"/>
          </w:tcPr>
          <w:p w14:paraId="4632F56A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1E3B">
              <w:rPr>
                <w:rFonts w:ascii="Calibri" w:hAnsi="Calibri" w:cs="Calibri"/>
                <w:color w:val="auto"/>
                <w:sz w:val="22"/>
                <w:szCs w:val="22"/>
              </w:rPr>
              <w:t>ΗΜ/ΝΙΑ ΕΛΕΓΧΟΥ:</w:t>
            </w:r>
          </w:p>
        </w:tc>
        <w:tc>
          <w:tcPr>
            <w:tcW w:w="6520" w:type="dxa"/>
            <w:vAlign w:val="center"/>
          </w:tcPr>
          <w:p w14:paraId="2BFDD015" w14:textId="77777777" w:rsidR="00BC1E3B" w:rsidRPr="002A48EE" w:rsidRDefault="00BC1E3B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803556B" w14:textId="77777777" w:rsidR="00404B12" w:rsidRPr="002A48EE" w:rsidRDefault="00404B12" w:rsidP="00404B12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852"/>
        <w:gridCol w:w="425"/>
        <w:gridCol w:w="425"/>
        <w:gridCol w:w="1701"/>
        <w:gridCol w:w="2126"/>
      </w:tblGrid>
      <w:tr w:rsidR="00404B12" w:rsidRPr="002A48EE" w14:paraId="4A5D059B" w14:textId="77777777" w:rsidTr="00BC1E3B">
        <w:trPr>
          <w:trHeight w:val="328"/>
        </w:trPr>
        <w:tc>
          <w:tcPr>
            <w:tcW w:w="9072" w:type="dxa"/>
            <w:gridSpan w:val="6"/>
            <w:tcBorders>
              <w:top w:val="single" w:sz="12" w:space="0" w:color="auto"/>
            </w:tcBorders>
            <w:shd w:val="clear" w:color="auto" w:fill="E0E0E0"/>
          </w:tcPr>
          <w:p w14:paraId="62F0C907" w14:textId="77777777" w:rsidR="00404B12" w:rsidRPr="002A48EE" w:rsidRDefault="00404B12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ΤΜΗΜΑ Β: ΣΗΜΕΙΑ ΔΙΟΙΚΗΤΙΚΗΣ ΕΠΑΛΗΘΕΥΣΗΣ ΤΗΣ ΠΛΗΡΟΤΗΤΑΣ ΚΑΙ ΟΡΘΟΤΗΤΑΣ </w:t>
            </w:r>
            <w:r w:rsidR="00BC1E3B"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2A48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ΣΥΜΠΛΗΡΩΣΗΣ ΤΟΥ ΑΙΤΗΜΑΤΟΣ ΕΠΑΛΗΘΕΥΣΗΣ-ΠΛΗΡΩΜΗΣ</w:t>
            </w:r>
          </w:p>
        </w:tc>
      </w:tr>
      <w:tr w:rsidR="00404B12" w:rsidRPr="002A48EE" w14:paraId="05CED0AF" w14:textId="77777777" w:rsidTr="00BC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CF302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Α/Α</w:t>
            </w:r>
          </w:p>
        </w:tc>
        <w:tc>
          <w:tcPr>
            <w:tcW w:w="3852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F37C8E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ΣΗΜΕΙΑ ΕΛΕΓΧΟΥ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FE0B8E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0E3ABA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ΟΧΙ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</w:tcPr>
          <w:p w14:paraId="3AEFBA07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ΔΕΝ ΑΠΑΙΤΕΙΤΑΙ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C06AD3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ΠΑΡΑΤΗΡΗΣΕΙΣ</w:t>
            </w:r>
          </w:p>
        </w:tc>
      </w:tr>
      <w:tr w:rsidR="00404B12" w:rsidRPr="002A48EE" w14:paraId="040CB0A7" w14:textId="77777777" w:rsidTr="00BC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5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288D9B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30CD70D1" w14:textId="77777777" w:rsidR="00404B12" w:rsidRPr="002A48EE" w:rsidRDefault="00BC1E3B" w:rsidP="00753EF5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Το αίτημα </w:t>
            </w:r>
            <w:r w:rsidR="00753EF5" w:rsidRPr="00753E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έχει υποβληθεί ηλεκτρονικά στο ΠΣΚΕ εντός </w:t>
            </w:r>
            <w:r w:rsidR="00753E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της </w:t>
            </w:r>
            <w:r w:rsidR="00753EF5" w:rsidRPr="00753EF5">
              <w:rPr>
                <w:rFonts w:ascii="Calibri" w:hAnsi="Calibri" w:cs="Calibri"/>
                <w:color w:val="auto"/>
                <w:sz w:val="22"/>
                <w:szCs w:val="22"/>
              </w:rPr>
              <w:t>τεθείσας από την Πρόσκληση προθεσμίας</w:t>
            </w:r>
            <w:r w:rsidRPr="00BC1E3B">
              <w:rPr>
                <w:rFonts w:ascii="Calibri" w:hAnsi="Calibri" w:cs="Calibri"/>
                <w:color w:val="auto"/>
                <w:sz w:val="22"/>
                <w:szCs w:val="22"/>
              </w:rPr>
              <w:t>;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BEEB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11AB" w14:textId="77777777" w:rsidR="00404B12" w:rsidRPr="002A48EE" w:rsidRDefault="00404B12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8DDC" w14:textId="77777777" w:rsidR="00404B12" w:rsidRPr="002A48EE" w:rsidRDefault="00404B12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CB085D" w14:textId="77777777" w:rsidR="00404B12" w:rsidRPr="002A48EE" w:rsidRDefault="00404B12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3EF5" w:rsidRPr="002A48EE" w14:paraId="3D4BA7BC" w14:textId="77777777" w:rsidTr="007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A7A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2</w:t>
            </w: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FBBC2EB" w14:textId="77777777" w:rsidR="00753EF5" w:rsidRPr="002A48EE" w:rsidRDefault="00753EF5" w:rsidP="00753EF5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Το αίτημα </w:t>
            </w:r>
            <w:r w:rsidRPr="00753E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έχει υποβληθεί με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σ</w:t>
            </w:r>
            <w:r w:rsidRPr="00753EF5">
              <w:rPr>
                <w:rFonts w:ascii="Calibri" w:hAnsi="Calibri" w:cs="Calibri"/>
                <w:color w:val="auto"/>
                <w:sz w:val="22"/>
                <w:szCs w:val="22"/>
              </w:rPr>
              <w:t>υμπληρωμένα και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753EF5">
              <w:rPr>
                <w:rFonts w:ascii="Calibri" w:hAnsi="Calibri" w:cs="Calibri"/>
                <w:color w:val="auto"/>
                <w:sz w:val="22"/>
                <w:szCs w:val="22"/>
              </w:rPr>
              <w:t>υπογεγραμμένα τα σχετικά Υποδείγματα;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118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29A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6038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B08C1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3EF5" w:rsidRPr="002A48EE" w14:paraId="73BEADCD" w14:textId="77777777" w:rsidTr="007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60D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1E4F087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Ο Δικαιούχος έχει διατηρήσει τις θέσεις απασχόλησης σύμφωνα με τους όρους της σχετικής Πρόσκλησης;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089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B47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EA9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6F842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3EF5" w:rsidRPr="002A48EE" w14:paraId="120158FC" w14:textId="77777777" w:rsidTr="007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9A8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4.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F93D95C" w14:textId="77777777" w:rsidR="00753EF5" w:rsidRPr="002A48EE" w:rsidRDefault="00753EF5" w:rsidP="00753EF5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Σε περίπτωση μεταβολής των στοιχείων του Τεχνικού Δελτίου της Πράξης, έχουν υποβληθεί τα απαιτούμενα δικαιολογητικά τεκμηρίωσης των μεταβολών;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47B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627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D57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83760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3EF5" w:rsidRPr="002A48EE" w14:paraId="08FFE26F" w14:textId="77777777" w:rsidTr="007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FCE" w14:textId="77777777" w:rsidR="00753EF5" w:rsidRPr="002A48EE" w:rsidRDefault="00753EF5" w:rsidP="00F77B54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2A48E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596EDE2" w14:textId="77777777" w:rsidR="00753EF5" w:rsidRPr="002A48EE" w:rsidRDefault="00753EF5" w:rsidP="00F77B54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Ο Δικαιούχος εξακολουθεί να εκπληρώνει </w:t>
            </w:r>
            <w:r w:rsidRPr="00753E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τους όρους και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τις</w:t>
            </w:r>
            <w:r w:rsidRPr="00753E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προϋποθέσεις συμμετοχής του στη Δράση ;</w:t>
            </w: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CE18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423" w14:textId="77777777" w:rsidR="00753EF5" w:rsidRPr="002A48EE" w:rsidRDefault="00753EF5" w:rsidP="00BC1E3B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F40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CB099" w14:textId="77777777" w:rsidR="00753EF5" w:rsidRPr="002A48EE" w:rsidRDefault="00753EF5" w:rsidP="00BC1E3B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B9E71BF" w14:textId="77777777" w:rsidR="00404B12" w:rsidRPr="002A48EE" w:rsidRDefault="00404B12" w:rsidP="00BC1E3B">
      <w:pPr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687E99C8" w14:textId="77777777" w:rsidR="00404B12" w:rsidRPr="002A48EE" w:rsidRDefault="00404B12" w:rsidP="00BC1E3B">
      <w:pPr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5BDE6EFD" w14:textId="77777777" w:rsidR="00404B12" w:rsidRPr="002A48EE" w:rsidRDefault="00404B12" w:rsidP="00BC1E3B">
      <w:pPr>
        <w:spacing w:before="0" w:after="0" w:line="240" w:lineRule="auto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3382"/>
        <w:gridCol w:w="4757"/>
      </w:tblGrid>
      <w:tr w:rsidR="00BC1E3B" w:rsidRPr="002A48EE" w14:paraId="4AC1E73A" w14:textId="77777777" w:rsidTr="002A48EE">
        <w:tc>
          <w:tcPr>
            <w:tcW w:w="1385" w:type="dxa"/>
            <w:shd w:val="clear" w:color="auto" w:fill="auto"/>
          </w:tcPr>
          <w:p w14:paraId="7F54B7DF" w14:textId="77777777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Ημερομηνία</w:t>
            </w:r>
            <w:r w:rsidRPr="002A48E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485" w:type="dxa"/>
            <w:shd w:val="clear" w:color="auto" w:fill="auto"/>
          </w:tcPr>
          <w:p w14:paraId="701EEFA7" w14:textId="77777777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6DDCCD6E" w14:textId="77777777" w:rsidR="00BC1E3B" w:rsidRPr="002A48EE" w:rsidRDefault="00BC1E3B" w:rsidP="002A48E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BC1E3B" w:rsidRPr="002A48EE" w14:paraId="65F1F998" w14:textId="77777777" w:rsidTr="002A48EE">
        <w:tc>
          <w:tcPr>
            <w:tcW w:w="4870" w:type="dxa"/>
            <w:gridSpan w:val="2"/>
            <w:shd w:val="clear" w:color="auto" w:fill="auto"/>
          </w:tcPr>
          <w:p w14:paraId="0BD07610" w14:textId="77777777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574DFD0E" w14:textId="77777777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BC1E3B" w:rsidRPr="002A48EE" w14:paraId="421ABF86" w14:textId="77777777" w:rsidTr="002A48EE">
        <w:tc>
          <w:tcPr>
            <w:tcW w:w="4870" w:type="dxa"/>
            <w:gridSpan w:val="2"/>
            <w:shd w:val="clear" w:color="auto" w:fill="auto"/>
          </w:tcPr>
          <w:p w14:paraId="0F01318F" w14:textId="0113D63E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Ο/Η </w:t>
            </w:r>
            <w:proofErr w:type="spellStart"/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Προϊσταμενος</w:t>
            </w:r>
            <w:proofErr w:type="spellEnd"/>
            <w:r w:rsidR="00CC6AB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ένη</w:t>
            </w:r>
            <w:proofErr w:type="spellEnd"/>
          </w:p>
        </w:tc>
        <w:tc>
          <w:tcPr>
            <w:tcW w:w="4870" w:type="dxa"/>
            <w:shd w:val="clear" w:color="auto" w:fill="auto"/>
          </w:tcPr>
          <w:p w14:paraId="3BD6FFA9" w14:textId="56F54C83" w:rsidR="00BC1E3B" w:rsidRPr="002A48EE" w:rsidRDefault="00BC1E3B" w:rsidP="002A48E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Ο/Η Εισηγητής</w:t>
            </w:r>
            <w:r w:rsidR="009A60CD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2A48EE">
              <w:rPr>
                <w:rFonts w:ascii="Calibri" w:hAnsi="Calibri" w:cs="Calibri"/>
                <w:color w:val="auto"/>
                <w:sz w:val="22"/>
                <w:szCs w:val="22"/>
              </w:rPr>
              <w:t>τρια</w:t>
            </w:r>
            <w:proofErr w:type="spellEnd"/>
          </w:p>
        </w:tc>
      </w:tr>
      <w:tr w:rsidR="00BC1E3B" w:rsidRPr="002A48EE" w14:paraId="255C4F8F" w14:textId="77777777" w:rsidTr="002A48EE">
        <w:trPr>
          <w:trHeight w:val="1383"/>
        </w:trPr>
        <w:tc>
          <w:tcPr>
            <w:tcW w:w="4870" w:type="dxa"/>
            <w:gridSpan w:val="2"/>
            <w:shd w:val="clear" w:color="auto" w:fill="auto"/>
          </w:tcPr>
          <w:p w14:paraId="17325C50" w14:textId="77777777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870" w:type="dxa"/>
            <w:shd w:val="clear" w:color="auto" w:fill="auto"/>
          </w:tcPr>
          <w:p w14:paraId="020C1A5F" w14:textId="77777777" w:rsidR="00BC1E3B" w:rsidRPr="002A48EE" w:rsidRDefault="00BC1E3B" w:rsidP="002A48EE">
            <w:pPr>
              <w:spacing w:before="0"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164D866" w14:textId="77777777" w:rsidR="00BC1E3B" w:rsidRPr="002A48EE" w:rsidRDefault="00BC1E3B" w:rsidP="00BC1E3B">
      <w:pPr>
        <w:spacing w:before="0" w:after="0" w:line="240" w:lineRule="auto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74CE9B6A" w14:textId="77777777" w:rsidR="00BC1E3B" w:rsidRPr="002A48EE" w:rsidRDefault="00BC1E3B" w:rsidP="00BC1E3B">
      <w:pPr>
        <w:spacing w:before="0" w:after="0" w:line="240" w:lineRule="auto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352D33F5" w14:textId="77777777" w:rsidR="00404B12" w:rsidRPr="002A48EE" w:rsidRDefault="00404B12" w:rsidP="00BC1E3B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sectPr w:rsidR="00404B12" w:rsidRPr="002A48EE" w:rsidSect="00C2245B">
      <w:pgSz w:w="11906" w:h="16838"/>
      <w:pgMar w:top="1134" w:right="1191" w:bottom="1134" w:left="119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A187" w14:textId="77777777" w:rsidR="00C648DE" w:rsidRDefault="00C648DE">
      <w:r>
        <w:separator/>
      </w:r>
    </w:p>
    <w:p w14:paraId="0F6274BD" w14:textId="77777777" w:rsidR="00C648DE" w:rsidRDefault="00C648DE"/>
  </w:endnote>
  <w:endnote w:type="continuationSeparator" w:id="0">
    <w:p w14:paraId="608C09D9" w14:textId="77777777" w:rsidR="00C648DE" w:rsidRDefault="00C648DE">
      <w:r>
        <w:continuationSeparator/>
      </w:r>
    </w:p>
    <w:p w14:paraId="7762C623" w14:textId="77777777" w:rsidR="00C648DE" w:rsidRDefault="00C64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A49B" w14:textId="77777777" w:rsidR="00BF2A63" w:rsidRDefault="00BF2A63" w:rsidP="008D65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57B9D5" w14:textId="77777777" w:rsidR="00BF2A63" w:rsidRDefault="00BF2A63" w:rsidP="00B96D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159"/>
      <w:gridCol w:w="3206"/>
      <w:gridCol w:w="3159"/>
    </w:tblGrid>
    <w:tr w:rsidR="00BF2A63" w14:paraId="67847F6D" w14:textId="77777777" w:rsidTr="00D77A38">
      <w:trPr>
        <w:jc w:val="center"/>
      </w:trPr>
      <w:tc>
        <w:tcPr>
          <w:tcW w:w="3246" w:type="dxa"/>
          <w:shd w:val="clear" w:color="auto" w:fill="auto"/>
        </w:tcPr>
        <w:p w14:paraId="350F3EE8" w14:textId="2C93EE15" w:rsidR="00BF2A63" w:rsidRPr="00D77A38" w:rsidRDefault="00A3091B" w:rsidP="00D77A38">
          <w:pPr>
            <w:pStyle w:val="a4"/>
            <w:spacing w:before="0" w:after="0" w:line="240" w:lineRule="auto"/>
            <w:jc w:val="center"/>
            <w:rPr>
              <w:lang w:val="en-US"/>
            </w:rPr>
          </w:pPr>
          <w:r w:rsidRPr="00E119AD">
            <w:rPr>
              <w:noProof/>
            </w:rPr>
            <w:drawing>
              <wp:inline distT="0" distB="0" distL="0" distR="0" wp14:anchorId="5DCBE18E" wp14:editId="6EED9C59">
                <wp:extent cx="619125" cy="3619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D2432" w14:textId="77777777" w:rsidR="00BF2A63" w:rsidRPr="00F76D31" w:rsidRDefault="00BF2A63" w:rsidP="00D77A38">
          <w:pPr>
            <w:pStyle w:val="a4"/>
            <w:spacing w:before="0" w:after="0" w:line="240" w:lineRule="auto"/>
            <w:jc w:val="center"/>
            <w:rPr>
              <w:rFonts w:ascii="Calibri" w:hAnsi="Calibri" w:cs="Calibri"/>
              <w:sz w:val="16"/>
              <w:szCs w:val="16"/>
              <w:lang w:val="el-GR"/>
            </w:rPr>
          </w:pPr>
          <w:r w:rsidRPr="00F76D31">
            <w:rPr>
              <w:rFonts w:ascii="Calibri" w:hAnsi="Calibri" w:cs="Calibri"/>
              <w:sz w:val="16"/>
              <w:szCs w:val="16"/>
              <w:lang w:val="el-GR"/>
            </w:rPr>
            <w:t>Ευρωπαϊκή Ένωση</w:t>
          </w:r>
        </w:p>
        <w:p w14:paraId="38926ACE" w14:textId="77777777" w:rsidR="00BF2A63" w:rsidRPr="00F76D31" w:rsidRDefault="00BF2A63" w:rsidP="00D77A38">
          <w:pPr>
            <w:pStyle w:val="a4"/>
            <w:spacing w:before="0" w:after="0" w:line="240" w:lineRule="auto"/>
            <w:jc w:val="center"/>
            <w:rPr>
              <w:lang w:val="el-GR"/>
            </w:rPr>
          </w:pPr>
          <w:r w:rsidRPr="00F76D31">
            <w:rPr>
              <w:rFonts w:ascii="Calibri" w:hAnsi="Calibri" w:cs="Calibri"/>
              <w:sz w:val="16"/>
              <w:szCs w:val="16"/>
              <w:lang w:val="el-GR"/>
            </w:rPr>
            <w:t>Ευρωπαϊκό Ταμείο Θάλασσας &amp; Αλιείας</w:t>
          </w:r>
        </w:p>
      </w:tc>
      <w:tc>
        <w:tcPr>
          <w:tcW w:w="3247" w:type="dxa"/>
          <w:shd w:val="clear" w:color="auto" w:fill="auto"/>
        </w:tcPr>
        <w:p w14:paraId="6418361A" w14:textId="52C40120" w:rsidR="00BF2A63" w:rsidRPr="00D77A38" w:rsidRDefault="00A3091B" w:rsidP="00D77A38">
          <w:pPr>
            <w:pStyle w:val="a4"/>
            <w:spacing w:before="0" w:after="0" w:line="240" w:lineRule="auto"/>
            <w:jc w:val="center"/>
            <w:rPr>
              <w:lang w:val="en-US"/>
            </w:rPr>
          </w:pPr>
          <w:r w:rsidRPr="00E119AD">
            <w:rPr>
              <w:noProof/>
            </w:rPr>
            <w:drawing>
              <wp:inline distT="0" distB="0" distL="0" distR="0" wp14:anchorId="7198FA25" wp14:editId="214442D1">
                <wp:extent cx="1314450" cy="36195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E07869" w14:textId="77777777" w:rsidR="00BF2A63" w:rsidRPr="00D77A38" w:rsidRDefault="00BF2A63" w:rsidP="00D77A38">
          <w:pPr>
            <w:pStyle w:val="a4"/>
            <w:spacing w:before="0" w:after="0" w:line="240" w:lineRule="auto"/>
            <w:jc w:val="center"/>
            <w:rPr>
              <w:lang w:val="en-US"/>
            </w:rPr>
          </w:pPr>
          <w:r w:rsidRPr="00D77A38">
            <w:rPr>
              <w:rFonts w:ascii="Calibri" w:hAnsi="Calibri" w:cs="Calibri"/>
              <w:sz w:val="16"/>
              <w:szCs w:val="16"/>
              <w:lang w:val="en-US"/>
            </w:rPr>
            <w:t>ΕΠΑΛΘ 2014-2020</w:t>
          </w:r>
        </w:p>
      </w:tc>
      <w:tc>
        <w:tcPr>
          <w:tcW w:w="3247" w:type="dxa"/>
          <w:shd w:val="clear" w:color="auto" w:fill="auto"/>
        </w:tcPr>
        <w:p w14:paraId="31781C60" w14:textId="495295BC" w:rsidR="00BF2A63" w:rsidRPr="00D77A38" w:rsidRDefault="00A3091B" w:rsidP="00D77A38">
          <w:pPr>
            <w:pStyle w:val="a4"/>
            <w:spacing w:before="0" w:after="0" w:line="240" w:lineRule="auto"/>
            <w:jc w:val="center"/>
            <w:rPr>
              <w:lang w:val="en-US"/>
            </w:rPr>
          </w:pPr>
          <w:r w:rsidRPr="00E119AD">
            <w:rPr>
              <w:noProof/>
            </w:rPr>
            <w:drawing>
              <wp:inline distT="0" distB="0" distL="0" distR="0" wp14:anchorId="14C15D6C" wp14:editId="11D59219">
                <wp:extent cx="600075" cy="36195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E56C9C" w14:textId="77777777" w:rsidR="00BF2A63" w:rsidRPr="00D77A38" w:rsidRDefault="00BF2A63" w:rsidP="00D77A38">
          <w:pPr>
            <w:pStyle w:val="a4"/>
            <w:spacing w:before="0" w:after="0" w:line="240" w:lineRule="auto"/>
            <w:jc w:val="center"/>
            <w:rPr>
              <w:lang w:val="en-US"/>
            </w:rPr>
          </w:pPr>
        </w:p>
      </w:tc>
    </w:tr>
  </w:tbl>
  <w:p w14:paraId="611961DF" w14:textId="77777777" w:rsidR="00BF2A63" w:rsidRDefault="00BF2A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10F" w14:textId="77777777" w:rsidR="00C648DE" w:rsidRDefault="00C648DE">
      <w:r>
        <w:separator/>
      </w:r>
    </w:p>
    <w:p w14:paraId="26039610" w14:textId="77777777" w:rsidR="00C648DE" w:rsidRDefault="00C648DE"/>
  </w:footnote>
  <w:footnote w:type="continuationSeparator" w:id="0">
    <w:p w14:paraId="18D84107" w14:textId="77777777" w:rsidR="00C648DE" w:rsidRDefault="00C648DE">
      <w:r>
        <w:continuationSeparator/>
      </w:r>
    </w:p>
    <w:p w14:paraId="3B4368DC" w14:textId="77777777" w:rsidR="00C648DE" w:rsidRDefault="00C64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50C8" w14:textId="77777777" w:rsidR="005B0BF1" w:rsidRDefault="005B0B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l-GR"/>
      </w:rPr>
      <w:t>2</w:t>
    </w:r>
    <w:r>
      <w:fldChar w:fldCharType="end"/>
    </w:r>
  </w:p>
  <w:p w14:paraId="1EE2AAFA" w14:textId="77777777" w:rsidR="005B0BF1" w:rsidRDefault="005B0B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ullet1"/>
      </v:shape>
    </w:pict>
  </w:numPicBullet>
  <w:numPicBullet w:numPicBulletId="1">
    <w:pict>
      <v:shape id="_x0000_i1027" type="#_x0000_t75" style="width:8.75pt;height:8.75pt" o:bullet="t">
        <v:imagedata r:id="rId2" o:title="bullet2"/>
      </v:shape>
    </w:pict>
  </w:numPicBullet>
  <w:numPicBullet w:numPicBulletId="2">
    <w:pict>
      <v:shape id="_x0000_i1028" type="#_x0000_t75" style="width:8.75pt;height:8.75pt" o:bullet="t">
        <v:imagedata r:id="rId3" o:title="bullet3"/>
      </v:shape>
    </w:pict>
  </w:numPicBullet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371"/>
        </w:tabs>
        <w:ind w:left="371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18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1C"/>
    <w:multiLevelType w:val="multilevel"/>
    <w:tmpl w:val="C8829A2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E"/>
    <w:multiLevelType w:val="multilevel"/>
    <w:tmpl w:val="B994D0A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9"/>
    <w:multiLevelType w:val="multilevel"/>
    <w:tmpl w:val="3574277E"/>
    <w:name w:val="WW8Num4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D"/>
    <w:multiLevelType w:val="multilevel"/>
    <w:tmpl w:val="0000002D"/>
    <w:name w:val="WW8Num45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B"/>
    <w:multiLevelType w:val="multilevel"/>
    <w:tmpl w:val="0000003B"/>
    <w:name w:val="WW8Num6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7" w15:restartNumberingAfterBreak="0">
    <w:nsid w:val="0000003C"/>
    <w:multiLevelType w:val="multilevel"/>
    <w:tmpl w:val="0000003C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8" w15:restartNumberingAfterBreak="0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9" w15:restartNumberingAfterBreak="0">
    <w:nsid w:val="0000003E"/>
    <w:multiLevelType w:val="multilevel"/>
    <w:tmpl w:val="0000003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F"/>
    <w:multiLevelType w:val="singleLevel"/>
    <w:tmpl w:val="0000003F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1" w15:restartNumberingAfterBreak="0">
    <w:nsid w:val="05D61995"/>
    <w:multiLevelType w:val="hybridMultilevel"/>
    <w:tmpl w:val="76E0E548"/>
    <w:lvl w:ilvl="0" w:tplc="0408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9F936CC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C136600"/>
    <w:multiLevelType w:val="hybridMultilevel"/>
    <w:tmpl w:val="B0C855A4"/>
    <w:lvl w:ilvl="0" w:tplc="0408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 w15:restartNumberingAfterBreak="0">
    <w:nsid w:val="0FA9778F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25167BB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B703ECF"/>
    <w:multiLevelType w:val="hybridMultilevel"/>
    <w:tmpl w:val="B62AF8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720C6"/>
    <w:multiLevelType w:val="hybridMultilevel"/>
    <w:tmpl w:val="275A00E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58C378C"/>
    <w:multiLevelType w:val="hybridMultilevel"/>
    <w:tmpl w:val="76E0E548"/>
    <w:lvl w:ilvl="0" w:tplc="0408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BE35435"/>
    <w:multiLevelType w:val="hybridMultilevel"/>
    <w:tmpl w:val="FCE44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0E437F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C725D7F"/>
    <w:multiLevelType w:val="hybridMultilevel"/>
    <w:tmpl w:val="12905CE6"/>
    <w:lvl w:ilvl="0" w:tplc="E1B8DDAE">
      <w:start w:val="1"/>
      <w:numFmt w:val="bullet"/>
      <w:lvlText w:val="-"/>
      <w:lvlJc w:val="left"/>
      <w:pPr>
        <w:ind w:left="1095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2D3F00E2"/>
    <w:multiLevelType w:val="hybridMultilevel"/>
    <w:tmpl w:val="76E0E548"/>
    <w:lvl w:ilvl="0" w:tplc="0408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7D6562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34B3F"/>
    <w:multiLevelType w:val="hybridMultilevel"/>
    <w:tmpl w:val="FCE44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B3BA6"/>
    <w:multiLevelType w:val="hybridMultilevel"/>
    <w:tmpl w:val="35EC2726"/>
    <w:lvl w:ilvl="0" w:tplc="C9EC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3545C3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6345170"/>
    <w:multiLevelType w:val="hybridMultilevel"/>
    <w:tmpl w:val="F1B690A6"/>
    <w:lvl w:ilvl="0" w:tplc="E1B8DDA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0491BDA"/>
    <w:multiLevelType w:val="hybridMultilevel"/>
    <w:tmpl w:val="4B821BE8"/>
    <w:lvl w:ilvl="0" w:tplc="F01CF64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31AE0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8223B19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9372CB7"/>
    <w:multiLevelType w:val="hybridMultilevel"/>
    <w:tmpl w:val="E8E08C6E"/>
    <w:lvl w:ilvl="0" w:tplc="F662A9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BE5BC6"/>
    <w:multiLevelType w:val="hybridMultilevel"/>
    <w:tmpl w:val="10E69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43D29"/>
    <w:multiLevelType w:val="hybridMultilevel"/>
    <w:tmpl w:val="76E0E548"/>
    <w:lvl w:ilvl="0" w:tplc="0408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0037B98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4B63C7B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56C7F4B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C6513C9"/>
    <w:multiLevelType w:val="hybridMultilevel"/>
    <w:tmpl w:val="87E28CBA"/>
    <w:lvl w:ilvl="0" w:tplc="E1B8DDAE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7DDB16C3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F9A0D2B"/>
    <w:multiLevelType w:val="hybridMultilevel"/>
    <w:tmpl w:val="5D920C50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7"/>
  </w:num>
  <w:num w:numId="3">
    <w:abstractNumId w:val="49"/>
  </w:num>
  <w:num w:numId="4">
    <w:abstractNumId w:val="52"/>
  </w:num>
  <w:num w:numId="5">
    <w:abstractNumId w:val="38"/>
  </w:num>
  <w:num w:numId="6">
    <w:abstractNumId w:val="34"/>
  </w:num>
  <w:num w:numId="7">
    <w:abstractNumId w:val="40"/>
  </w:num>
  <w:num w:numId="8">
    <w:abstractNumId w:val="54"/>
  </w:num>
  <w:num w:numId="9">
    <w:abstractNumId w:val="56"/>
  </w:num>
  <w:num w:numId="10">
    <w:abstractNumId w:val="55"/>
  </w:num>
  <w:num w:numId="11">
    <w:abstractNumId w:val="58"/>
  </w:num>
  <w:num w:numId="12">
    <w:abstractNumId w:val="32"/>
  </w:num>
  <w:num w:numId="13">
    <w:abstractNumId w:val="46"/>
  </w:num>
  <w:num w:numId="14">
    <w:abstractNumId w:val="42"/>
  </w:num>
  <w:num w:numId="15">
    <w:abstractNumId w:val="59"/>
  </w:num>
  <w:num w:numId="16">
    <w:abstractNumId w:val="50"/>
  </w:num>
  <w:num w:numId="17">
    <w:abstractNumId w:val="35"/>
  </w:num>
  <w:num w:numId="18">
    <w:abstractNumId w:val="44"/>
  </w:num>
  <w:num w:numId="19">
    <w:abstractNumId w:val="39"/>
  </w:num>
  <w:num w:numId="20">
    <w:abstractNumId w:val="36"/>
  </w:num>
  <w:num w:numId="21">
    <w:abstractNumId w:val="45"/>
  </w:num>
  <w:num w:numId="22">
    <w:abstractNumId w:val="48"/>
  </w:num>
  <w:num w:numId="23">
    <w:abstractNumId w:val="53"/>
  </w:num>
  <w:num w:numId="24">
    <w:abstractNumId w:val="31"/>
  </w:num>
  <w:num w:numId="25">
    <w:abstractNumId w:val="47"/>
  </w:num>
  <w:num w:numId="26">
    <w:abstractNumId w:val="57"/>
  </w:num>
  <w:num w:numId="27">
    <w:abstractNumId w:val="41"/>
  </w:num>
  <w:num w:numId="28">
    <w:abstractNumId w:val="33"/>
  </w:num>
  <w:num w:numId="29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efaultTableStyle w:val="a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AC"/>
    <w:rsid w:val="00002512"/>
    <w:rsid w:val="00002C6E"/>
    <w:rsid w:val="00004C6D"/>
    <w:rsid w:val="00005059"/>
    <w:rsid w:val="00005F76"/>
    <w:rsid w:val="00006B99"/>
    <w:rsid w:val="00010582"/>
    <w:rsid w:val="00012EAA"/>
    <w:rsid w:val="00013C0A"/>
    <w:rsid w:val="0001422E"/>
    <w:rsid w:val="0001549B"/>
    <w:rsid w:val="000155AF"/>
    <w:rsid w:val="0001571A"/>
    <w:rsid w:val="00017F04"/>
    <w:rsid w:val="000201C7"/>
    <w:rsid w:val="000211F9"/>
    <w:rsid w:val="000260BF"/>
    <w:rsid w:val="00026ED6"/>
    <w:rsid w:val="00027777"/>
    <w:rsid w:val="00027C09"/>
    <w:rsid w:val="00027E42"/>
    <w:rsid w:val="000326EA"/>
    <w:rsid w:val="000334E1"/>
    <w:rsid w:val="0003370C"/>
    <w:rsid w:val="000340F4"/>
    <w:rsid w:val="00034E48"/>
    <w:rsid w:val="00034F1C"/>
    <w:rsid w:val="000377B2"/>
    <w:rsid w:val="000401D0"/>
    <w:rsid w:val="00040778"/>
    <w:rsid w:val="00040D5A"/>
    <w:rsid w:val="0004132F"/>
    <w:rsid w:val="0004134E"/>
    <w:rsid w:val="00044653"/>
    <w:rsid w:val="000447D5"/>
    <w:rsid w:val="00045A30"/>
    <w:rsid w:val="00050BD6"/>
    <w:rsid w:val="00050BE1"/>
    <w:rsid w:val="00052117"/>
    <w:rsid w:val="00052C4A"/>
    <w:rsid w:val="000546F1"/>
    <w:rsid w:val="000550D3"/>
    <w:rsid w:val="00055D71"/>
    <w:rsid w:val="0005726C"/>
    <w:rsid w:val="000573C5"/>
    <w:rsid w:val="00057FF0"/>
    <w:rsid w:val="000606FB"/>
    <w:rsid w:val="00060A7A"/>
    <w:rsid w:val="00060C2A"/>
    <w:rsid w:val="00062A7B"/>
    <w:rsid w:val="00064394"/>
    <w:rsid w:val="00070161"/>
    <w:rsid w:val="00072B7F"/>
    <w:rsid w:val="000741E0"/>
    <w:rsid w:val="00076DF2"/>
    <w:rsid w:val="000802CF"/>
    <w:rsid w:val="0008198B"/>
    <w:rsid w:val="0008212C"/>
    <w:rsid w:val="00083576"/>
    <w:rsid w:val="00083D5C"/>
    <w:rsid w:val="000857E8"/>
    <w:rsid w:val="00086600"/>
    <w:rsid w:val="00087CA8"/>
    <w:rsid w:val="00090370"/>
    <w:rsid w:val="00090CDA"/>
    <w:rsid w:val="00090FD7"/>
    <w:rsid w:val="000911CD"/>
    <w:rsid w:val="00092197"/>
    <w:rsid w:val="00094BA0"/>
    <w:rsid w:val="000978AA"/>
    <w:rsid w:val="000A1DBD"/>
    <w:rsid w:val="000A39BA"/>
    <w:rsid w:val="000A4A17"/>
    <w:rsid w:val="000B01F1"/>
    <w:rsid w:val="000B0F80"/>
    <w:rsid w:val="000B21E7"/>
    <w:rsid w:val="000B2AF3"/>
    <w:rsid w:val="000B36CB"/>
    <w:rsid w:val="000B43F0"/>
    <w:rsid w:val="000B75ED"/>
    <w:rsid w:val="000B7E03"/>
    <w:rsid w:val="000C04FE"/>
    <w:rsid w:val="000C1067"/>
    <w:rsid w:val="000C1436"/>
    <w:rsid w:val="000C180A"/>
    <w:rsid w:val="000C49D5"/>
    <w:rsid w:val="000D0614"/>
    <w:rsid w:val="000D3242"/>
    <w:rsid w:val="000D40A5"/>
    <w:rsid w:val="000D5BB6"/>
    <w:rsid w:val="000D5F27"/>
    <w:rsid w:val="000D6F8D"/>
    <w:rsid w:val="000E0224"/>
    <w:rsid w:val="000E03FC"/>
    <w:rsid w:val="000E1305"/>
    <w:rsid w:val="000E2086"/>
    <w:rsid w:val="000E42D0"/>
    <w:rsid w:val="000E4C28"/>
    <w:rsid w:val="000E6579"/>
    <w:rsid w:val="000E6FBE"/>
    <w:rsid w:val="000E6FED"/>
    <w:rsid w:val="000F225A"/>
    <w:rsid w:val="000F3D1A"/>
    <w:rsid w:val="000F5C9B"/>
    <w:rsid w:val="000F74BC"/>
    <w:rsid w:val="000F78A7"/>
    <w:rsid w:val="000F78FF"/>
    <w:rsid w:val="00102E2E"/>
    <w:rsid w:val="0010308D"/>
    <w:rsid w:val="001034C7"/>
    <w:rsid w:val="00104AB7"/>
    <w:rsid w:val="00104C46"/>
    <w:rsid w:val="00105DB4"/>
    <w:rsid w:val="00106E62"/>
    <w:rsid w:val="00111177"/>
    <w:rsid w:val="00111403"/>
    <w:rsid w:val="00112413"/>
    <w:rsid w:val="00113F56"/>
    <w:rsid w:val="00114994"/>
    <w:rsid w:val="00116720"/>
    <w:rsid w:val="00116BF0"/>
    <w:rsid w:val="001176DE"/>
    <w:rsid w:val="00120294"/>
    <w:rsid w:val="00120834"/>
    <w:rsid w:val="00120F02"/>
    <w:rsid w:val="00124313"/>
    <w:rsid w:val="001249D3"/>
    <w:rsid w:val="00124D31"/>
    <w:rsid w:val="00125688"/>
    <w:rsid w:val="0013176F"/>
    <w:rsid w:val="00131BBC"/>
    <w:rsid w:val="00131CD7"/>
    <w:rsid w:val="001329DB"/>
    <w:rsid w:val="001336F8"/>
    <w:rsid w:val="001337D9"/>
    <w:rsid w:val="00134345"/>
    <w:rsid w:val="00135F07"/>
    <w:rsid w:val="0013630A"/>
    <w:rsid w:val="00141319"/>
    <w:rsid w:val="001457FA"/>
    <w:rsid w:val="00147893"/>
    <w:rsid w:val="001479FF"/>
    <w:rsid w:val="0015110D"/>
    <w:rsid w:val="00154F54"/>
    <w:rsid w:val="001550B7"/>
    <w:rsid w:val="001579C9"/>
    <w:rsid w:val="00162947"/>
    <w:rsid w:val="0016318E"/>
    <w:rsid w:val="0016631E"/>
    <w:rsid w:val="00166763"/>
    <w:rsid w:val="00167805"/>
    <w:rsid w:val="00170439"/>
    <w:rsid w:val="00171AB5"/>
    <w:rsid w:val="00171C77"/>
    <w:rsid w:val="00172F15"/>
    <w:rsid w:val="001732ED"/>
    <w:rsid w:val="00175D0A"/>
    <w:rsid w:val="00176608"/>
    <w:rsid w:val="0017667E"/>
    <w:rsid w:val="00182022"/>
    <w:rsid w:val="0018255B"/>
    <w:rsid w:val="00182C8C"/>
    <w:rsid w:val="00182E5B"/>
    <w:rsid w:val="001842B4"/>
    <w:rsid w:val="001849DD"/>
    <w:rsid w:val="00185CDF"/>
    <w:rsid w:val="00186E06"/>
    <w:rsid w:val="00186FBF"/>
    <w:rsid w:val="001871ED"/>
    <w:rsid w:val="001922E3"/>
    <w:rsid w:val="00196D53"/>
    <w:rsid w:val="00197623"/>
    <w:rsid w:val="001A0CDA"/>
    <w:rsid w:val="001A4763"/>
    <w:rsid w:val="001A4F2E"/>
    <w:rsid w:val="001A50B0"/>
    <w:rsid w:val="001B00D6"/>
    <w:rsid w:val="001B02CA"/>
    <w:rsid w:val="001B1236"/>
    <w:rsid w:val="001B1850"/>
    <w:rsid w:val="001B1906"/>
    <w:rsid w:val="001B30C7"/>
    <w:rsid w:val="001C014C"/>
    <w:rsid w:val="001C069F"/>
    <w:rsid w:val="001C1A85"/>
    <w:rsid w:val="001C2836"/>
    <w:rsid w:val="001C2B53"/>
    <w:rsid w:val="001C5C24"/>
    <w:rsid w:val="001C5F30"/>
    <w:rsid w:val="001C6CE5"/>
    <w:rsid w:val="001C6E4C"/>
    <w:rsid w:val="001C7030"/>
    <w:rsid w:val="001C7326"/>
    <w:rsid w:val="001D170E"/>
    <w:rsid w:val="001D2C55"/>
    <w:rsid w:val="001D366A"/>
    <w:rsid w:val="001D3B57"/>
    <w:rsid w:val="001D46E1"/>
    <w:rsid w:val="001D68D3"/>
    <w:rsid w:val="001D6E25"/>
    <w:rsid w:val="001D7749"/>
    <w:rsid w:val="001D7F30"/>
    <w:rsid w:val="001E15EF"/>
    <w:rsid w:val="001E25A6"/>
    <w:rsid w:val="001E3638"/>
    <w:rsid w:val="001E77F9"/>
    <w:rsid w:val="001F0C58"/>
    <w:rsid w:val="001F3013"/>
    <w:rsid w:val="001F41C2"/>
    <w:rsid w:val="001F4BCE"/>
    <w:rsid w:val="001F6E47"/>
    <w:rsid w:val="002019A2"/>
    <w:rsid w:val="002034A3"/>
    <w:rsid w:val="00203D7B"/>
    <w:rsid w:val="00205AF9"/>
    <w:rsid w:val="00206B2C"/>
    <w:rsid w:val="00210FD3"/>
    <w:rsid w:val="00211644"/>
    <w:rsid w:val="0021292D"/>
    <w:rsid w:val="00212FA1"/>
    <w:rsid w:val="002147BB"/>
    <w:rsid w:val="002174B0"/>
    <w:rsid w:val="00217702"/>
    <w:rsid w:val="002211CC"/>
    <w:rsid w:val="00221B4B"/>
    <w:rsid w:val="002220A6"/>
    <w:rsid w:val="0022293E"/>
    <w:rsid w:val="00222E8A"/>
    <w:rsid w:val="00224D45"/>
    <w:rsid w:val="002272E0"/>
    <w:rsid w:val="0023051E"/>
    <w:rsid w:val="0023460B"/>
    <w:rsid w:val="002356F3"/>
    <w:rsid w:val="00235ACD"/>
    <w:rsid w:val="00236B18"/>
    <w:rsid w:val="00236FCD"/>
    <w:rsid w:val="0023752F"/>
    <w:rsid w:val="002402A2"/>
    <w:rsid w:val="00241C46"/>
    <w:rsid w:val="00241EE0"/>
    <w:rsid w:val="00243CA3"/>
    <w:rsid w:val="0024634C"/>
    <w:rsid w:val="002478BB"/>
    <w:rsid w:val="00247BFF"/>
    <w:rsid w:val="00252AC8"/>
    <w:rsid w:val="00253C7B"/>
    <w:rsid w:val="002548B4"/>
    <w:rsid w:val="00255222"/>
    <w:rsid w:val="00255765"/>
    <w:rsid w:val="00257270"/>
    <w:rsid w:val="00260309"/>
    <w:rsid w:val="00260679"/>
    <w:rsid w:val="00260A20"/>
    <w:rsid w:val="00261862"/>
    <w:rsid w:val="00261A9C"/>
    <w:rsid w:val="00263106"/>
    <w:rsid w:val="002636F4"/>
    <w:rsid w:val="00264D54"/>
    <w:rsid w:val="002651B4"/>
    <w:rsid w:val="002656F4"/>
    <w:rsid w:val="00265FD0"/>
    <w:rsid w:val="00266A18"/>
    <w:rsid w:val="00266DCC"/>
    <w:rsid w:val="002678BD"/>
    <w:rsid w:val="002703FF"/>
    <w:rsid w:val="0027255F"/>
    <w:rsid w:val="00272F49"/>
    <w:rsid w:val="002746D5"/>
    <w:rsid w:val="002777E1"/>
    <w:rsid w:val="00277CB2"/>
    <w:rsid w:val="002803D8"/>
    <w:rsid w:val="00280F1E"/>
    <w:rsid w:val="00281E4D"/>
    <w:rsid w:val="00283006"/>
    <w:rsid w:val="00286545"/>
    <w:rsid w:val="0029004D"/>
    <w:rsid w:val="0029080B"/>
    <w:rsid w:val="00290B55"/>
    <w:rsid w:val="00290CCA"/>
    <w:rsid w:val="002922CE"/>
    <w:rsid w:val="00292494"/>
    <w:rsid w:val="002925BA"/>
    <w:rsid w:val="00292C8E"/>
    <w:rsid w:val="002935F0"/>
    <w:rsid w:val="00293F24"/>
    <w:rsid w:val="00297B64"/>
    <w:rsid w:val="002A19CD"/>
    <w:rsid w:val="002A2FF0"/>
    <w:rsid w:val="002A3535"/>
    <w:rsid w:val="002A48EE"/>
    <w:rsid w:val="002A5055"/>
    <w:rsid w:val="002A61C9"/>
    <w:rsid w:val="002A689E"/>
    <w:rsid w:val="002A6927"/>
    <w:rsid w:val="002A6C3E"/>
    <w:rsid w:val="002B050B"/>
    <w:rsid w:val="002B26B3"/>
    <w:rsid w:val="002B540A"/>
    <w:rsid w:val="002B5AE6"/>
    <w:rsid w:val="002B66DA"/>
    <w:rsid w:val="002B7518"/>
    <w:rsid w:val="002C0421"/>
    <w:rsid w:val="002C0429"/>
    <w:rsid w:val="002C0B32"/>
    <w:rsid w:val="002C6186"/>
    <w:rsid w:val="002D19B7"/>
    <w:rsid w:val="002D3F8D"/>
    <w:rsid w:val="002D6E88"/>
    <w:rsid w:val="002E1205"/>
    <w:rsid w:val="002E23B9"/>
    <w:rsid w:val="002E3EC4"/>
    <w:rsid w:val="002F0212"/>
    <w:rsid w:val="002F0719"/>
    <w:rsid w:val="002F1B04"/>
    <w:rsid w:val="002F2416"/>
    <w:rsid w:val="002F290C"/>
    <w:rsid w:val="002F4544"/>
    <w:rsid w:val="002F49E2"/>
    <w:rsid w:val="002F4A64"/>
    <w:rsid w:val="002F590D"/>
    <w:rsid w:val="002F5997"/>
    <w:rsid w:val="002F727B"/>
    <w:rsid w:val="002F7B05"/>
    <w:rsid w:val="003001E4"/>
    <w:rsid w:val="00302094"/>
    <w:rsid w:val="00302A36"/>
    <w:rsid w:val="00302AC6"/>
    <w:rsid w:val="00302C8F"/>
    <w:rsid w:val="003032AD"/>
    <w:rsid w:val="0030430B"/>
    <w:rsid w:val="00305F4D"/>
    <w:rsid w:val="00306D13"/>
    <w:rsid w:val="003139E8"/>
    <w:rsid w:val="0031452A"/>
    <w:rsid w:val="00315E18"/>
    <w:rsid w:val="00316921"/>
    <w:rsid w:val="0032116C"/>
    <w:rsid w:val="00323501"/>
    <w:rsid w:val="00324921"/>
    <w:rsid w:val="003261FF"/>
    <w:rsid w:val="003267C0"/>
    <w:rsid w:val="00327B57"/>
    <w:rsid w:val="00330AE1"/>
    <w:rsid w:val="00332217"/>
    <w:rsid w:val="0033238B"/>
    <w:rsid w:val="0033264F"/>
    <w:rsid w:val="00333FA6"/>
    <w:rsid w:val="00334E34"/>
    <w:rsid w:val="00342419"/>
    <w:rsid w:val="0034247A"/>
    <w:rsid w:val="003429C9"/>
    <w:rsid w:val="0034783B"/>
    <w:rsid w:val="00350073"/>
    <w:rsid w:val="00350C6B"/>
    <w:rsid w:val="0035128E"/>
    <w:rsid w:val="00356081"/>
    <w:rsid w:val="00360A00"/>
    <w:rsid w:val="00361FE1"/>
    <w:rsid w:val="003626F7"/>
    <w:rsid w:val="00362A29"/>
    <w:rsid w:val="00362D03"/>
    <w:rsid w:val="00362EB2"/>
    <w:rsid w:val="00363D63"/>
    <w:rsid w:val="00363F6F"/>
    <w:rsid w:val="00364120"/>
    <w:rsid w:val="003643C9"/>
    <w:rsid w:val="00364503"/>
    <w:rsid w:val="0036587C"/>
    <w:rsid w:val="00366DB7"/>
    <w:rsid w:val="00367D4E"/>
    <w:rsid w:val="0037097C"/>
    <w:rsid w:val="003712F5"/>
    <w:rsid w:val="003715EA"/>
    <w:rsid w:val="003728F4"/>
    <w:rsid w:val="003760A7"/>
    <w:rsid w:val="003771B2"/>
    <w:rsid w:val="003773D8"/>
    <w:rsid w:val="003809D9"/>
    <w:rsid w:val="00383AFB"/>
    <w:rsid w:val="003846BC"/>
    <w:rsid w:val="003871F4"/>
    <w:rsid w:val="003905F7"/>
    <w:rsid w:val="00391010"/>
    <w:rsid w:val="003932C2"/>
    <w:rsid w:val="00393719"/>
    <w:rsid w:val="003941E7"/>
    <w:rsid w:val="003946DE"/>
    <w:rsid w:val="0039571B"/>
    <w:rsid w:val="00395BFF"/>
    <w:rsid w:val="003A26AE"/>
    <w:rsid w:val="003A324F"/>
    <w:rsid w:val="003A4C31"/>
    <w:rsid w:val="003A75CD"/>
    <w:rsid w:val="003A7E4B"/>
    <w:rsid w:val="003B0467"/>
    <w:rsid w:val="003B094D"/>
    <w:rsid w:val="003B4AE7"/>
    <w:rsid w:val="003B5C74"/>
    <w:rsid w:val="003B6A46"/>
    <w:rsid w:val="003B6F18"/>
    <w:rsid w:val="003C18F2"/>
    <w:rsid w:val="003C19AA"/>
    <w:rsid w:val="003C2550"/>
    <w:rsid w:val="003C699D"/>
    <w:rsid w:val="003C76BB"/>
    <w:rsid w:val="003D0354"/>
    <w:rsid w:val="003D0AFE"/>
    <w:rsid w:val="003D6DE5"/>
    <w:rsid w:val="003D75D8"/>
    <w:rsid w:val="003D7A4D"/>
    <w:rsid w:val="003D7AC5"/>
    <w:rsid w:val="003E08E8"/>
    <w:rsid w:val="003E0CE4"/>
    <w:rsid w:val="003E38EB"/>
    <w:rsid w:val="003E52FD"/>
    <w:rsid w:val="003E69D0"/>
    <w:rsid w:val="003E72F9"/>
    <w:rsid w:val="003F3A1A"/>
    <w:rsid w:val="003F4605"/>
    <w:rsid w:val="003F6D64"/>
    <w:rsid w:val="003F7390"/>
    <w:rsid w:val="00400944"/>
    <w:rsid w:val="00402958"/>
    <w:rsid w:val="00403016"/>
    <w:rsid w:val="004031CD"/>
    <w:rsid w:val="00404B12"/>
    <w:rsid w:val="00405D29"/>
    <w:rsid w:val="004064E7"/>
    <w:rsid w:val="004072C0"/>
    <w:rsid w:val="004104E3"/>
    <w:rsid w:val="0041095D"/>
    <w:rsid w:val="00410CFD"/>
    <w:rsid w:val="00411129"/>
    <w:rsid w:val="00412D0D"/>
    <w:rsid w:val="004141FA"/>
    <w:rsid w:val="004146AA"/>
    <w:rsid w:val="004203CD"/>
    <w:rsid w:val="00421A03"/>
    <w:rsid w:val="00421BF1"/>
    <w:rsid w:val="00426371"/>
    <w:rsid w:val="0042677F"/>
    <w:rsid w:val="0043007F"/>
    <w:rsid w:val="004326C2"/>
    <w:rsid w:val="00432D6E"/>
    <w:rsid w:val="004334BB"/>
    <w:rsid w:val="00434C93"/>
    <w:rsid w:val="00437472"/>
    <w:rsid w:val="0044112C"/>
    <w:rsid w:val="0044259E"/>
    <w:rsid w:val="00452FE6"/>
    <w:rsid w:val="00453EE7"/>
    <w:rsid w:val="00454EAB"/>
    <w:rsid w:val="004560FD"/>
    <w:rsid w:val="00456645"/>
    <w:rsid w:val="0046719F"/>
    <w:rsid w:val="00467E88"/>
    <w:rsid w:val="00470049"/>
    <w:rsid w:val="00470D71"/>
    <w:rsid w:val="004719B1"/>
    <w:rsid w:val="00472E3E"/>
    <w:rsid w:val="004765FE"/>
    <w:rsid w:val="004767BC"/>
    <w:rsid w:val="00480683"/>
    <w:rsid w:val="00480853"/>
    <w:rsid w:val="00481613"/>
    <w:rsid w:val="0048223E"/>
    <w:rsid w:val="004822F9"/>
    <w:rsid w:val="0048260D"/>
    <w:rsid w:val="004832BA"/>
    <w:rsid w:val="00483409"/>
    <w:rsid w:val="004839D6"/>
    <w:rsid w:val="00486026"/>
    <w:rsid w:val="0048650C"/>
    <w:rsid w:val="00486CA7"/>
    <w:rsid w:val="0049075A"/>
    <w:rsid w:val="00492CB7"/>
    <w:rsid w:val="0049451B"/>
    <w:rsid w:val="00494A4A"/>
    <w:rsid w:val="00494D24"/>
    <w:rsid w:val="004953B0"/>
    <w:rsid w:val="004A17B5"/>
    <w:rsid w:val="004A324C"/>
    <w:rsid w:val="004A614A"/>
    <w:rsid w:val="004B0465"/>
    <w:rsid w:val="004B0E05"/>
    <w:rsid w:val="004B1B7A"/>
    <w:rsid w:val="004B5945"/>
    <w:rsid w:val="004C10DC"/>
    <w:rsid w:val="004C20EB"/>
    <w:rsid w:val="004C2162"/>
    <w:rsid w:val="004C309F"/>
    <w:rsid w:val="004C6119"/>
    <w:rsid w:val="004C7E5E"/>
    <w:rsid w:val="004D02F0"/>
    <w:rsid w:val="004D1C60"/>
    <w:rsid w:val="004D3427"/>
    <w:rsid w:val="004D3572"/>
    <w:rsid w:val="004D3ABF"/>
    <w:rsid w:val="004D5D0F"/>
    <w:rsid w:val="004D697B"/>
    <w:rsid w:val="004D761E"/>
    <w:rsid w:val="004D7B04"/>
    <w:rsid w:val="004E22E2"/>
    <w:rsid w:val="004E2A8E"/>
    <w:rsid w:val="004E535E"/>
    <w:rsid w:val="004E652D"/>
    <w:rsid w:val="004E7CAE"/>
    <w:rsid w:val="004F2F56"/>
    <w:rsid w:val="004F3013"/>
    <w:rsid w:val="004F4687"/>
    <w:rsid w:val="004F6B97"/>
    <w:rsid w:val="005041E5"/>
    <w:rsid w:val="00504D3D"/>
    <w:rsid w:val="00507916"/>
    <w:rsid w:val="0050798E"/>
    <w:rsid w:val="00507F7F"/>
    <w:rsid w:val="00510715"/>
    <w:rsid w:val="0051088F"/>
    <w:rsid w:val="0051091A"/>
    <w:rsid w:val="00511EC0"/>
    <w:rsid w:val="005132DC"/>
    <w:rsid w:val="00513758"/>
    <w:rsid w:val="005153E0"/>
    <w:rsid w:val="00516F50"/>
    <w:rsid w:val="00522FAB"/>
    <w:rsid w:val="00523249"/>
    <w:rsid w:val="005232F3"/>
    <w:rsid w:val="0052616B"/>
    <w:rsid w:val="00527D31"/>
    <w:rsid w:val="00531B16"/>
    <w:rsid w:val="00531B24"/>
    <w:rsid w:val="00534133"/>
    <w:rsid w:val="00535FF0"/>
    <w:rsid w:val="0054087F"/>
    <w:rsid w:val="005409D5"/>
    <w:rsid w:val="00541E49"/>
    <w:rsid w:val="00543B03"/>
    <w:rsid w:val="00545432"/>
    <w:rsid w:val="00546130"/>
    <w:rsid w:val="0054644B"/>
    <w:rsid w:val="00546E2D"/>
    <w:rsid w:val="00547A52"/>
    <w:rsid w:val="005502D2"/>
    <w:rsid w:val="0055282A"/>
    <w:rsid w:val="0055387E"/>
    <w:rsid w:val="00555C2C"/>
    <w:rsid w:val="00556245"/>
    <w:rsid w:val="005577C9"/>
    <w:rsid w:val="00560451"/>
    <w:rsid w:val="00561AFB"/>
    <w:rsid w:val="00561B37"/>
    <w:rsid w:val="00561DF6"/>
    <w:rsid w:val="005636F2"/>
    <w:rsid w:val="005644B1"/>
    <w:rsid w:val="00564660"/>
    <w:rsid w:val="00567882"/>
    <w:rsid w:val="005749C9"/>
    <w:rsid w:val="00576891"/>
    <w:rsid w:val="00581330"/>
    <w:rsid w:val="005815CE"/>
    <w:rsid w:val="005839CB"/>
    <w:rsid w:val="005849BB"/>
    <w:rsid w:val="005860B3"/>
    <w:rsid w:val="005865A6"/>
    <w:rsid w:val="00587818"/>
    <w:rsid w:val="005918F6"/>
    <w:rsid w:val="00591B84"/>
    <w:rsid w:val="00592161"/>
    <w:rsid w:val="00593414"/>
    <w:rsid w:val="00595B93"/>
    <w:rsid w:val="00597BA9"/>
    <w:rsid w:val="005A13F7"/>
    <w:rsid w:val="005A42B0"/>
    <w:rsid w:val="005A5A81"/>
    <w:rsid w:val="005B0BF1"/>
    <w:rsid w:val="005B152D"/>
    <w:rsid w:val="005B171E"/>
    <w:rsid w:val="005B1D85"/>
    <w:rsid w:val="005B3941"/>
    <w:rsid w:val="005B41E7"/>
    <w:rsid w:val="005B5173"/>
    <w:rsid w:val="005B53C6"/>
    <w:rsid w:val="005B5D5F"/>
    <w:rsid w:val="005B7304"/>
    <w:rsid w:val="005C20A4"/>
    <w:rsid w:val="005C47F9"/>
    <w:rsid w:val="005C662A"/>
    <w:rsid w:val="005C7847"/>
    <w:rsid w:val="005C7B4A"/>
    <w:rsid w:val="005D2BCA"/>
    <w:rsid w:val="005D43AE"/>
    <w:rsid w:val="005D48FB"/>
    <w:rsid w:val="005D5632"/>
    <w:rsid w:val="005D6CBC"/>
    <w:rsid w:val="005E001A"/>
    <w:rsid w:val="005E0933"/>
    <w:rsid w:val="005E0BC8"/>
    <w:rsid w:val="005E0E62"/>
    <w:rsid w:val="005E1306"/>
    <w:rsid w:val="005E13BA"/>
    <w:rsid w:val="005E1758"/>
    <w:rsid w:val="005E234E"/>
    <w:rsid w:val="005E33A4"/>
    <w:rsid w:val="005E35AC"/>
    <w:rsid w:val="005E4E5D"/>
    <w:rsid w:val="005E59E1"/>
    <w:rsid w:val="005E6F40"/>
    <w:rsid w:val="005E78A6"/>
    <w:rsid w:val="005F2462"/>
    <w:rsid w:val="005F330E"/>
    <w:rsid w:val="005F425B"/>
    <w:rsid w:val="005F4AA1"/>
    <w:rsid w:val="005F72DA"/>
    <w:rsid w:val="005F7664"/>
    <w:rsid w:val="00600F90"/>
    <w:rsid w:val="006012E1"/>
    <w:rsid w:val="00604CCA"/>
    <w:rsid w:val="00604E99"/>
    <w:rsid w:val="0060734D"/>
    <w:rsid w:val="0060773B"/>
    <w:rsid w:val="00607CE1"/>
    <w:rsid w:val="006151C1"/>
    <w:rsid w:val="006175BF"/>
    <w:rsid w:val="00617E62"/>
    <w:rsid w:val="00630C12"/>
    <w:rsid w:val="00631308"/>
    <w:rsid w:val="00631AC9"/>
    <w:rsid w:val="00631E9E"/>
    <w:rsid w:val="006340B6"/>
    <w:rsid w:val="00635D7C"/>
    <w:rsid w:val="006402D8"/>
    <w:rsid w:val="006403EC"/>
    <w:rsid w:val="00643CA2"/>
    <w:rsid w:val="006445F2"/>
    <w:rsid w:val="00644FC5"/>
    <w:rsid w:val="0064505B"/>
    <w:rsid w:val="0064774B"/>
    <w:rsid w:val="00650476"/>
    <w:rsid w:val="00653645"/>
    <w:rsid w:val="00654E77"/>
    <w:rsid w:val="00657403"/>
    <w:rsid w:val="00660649"/>
    <w:rsid w:val="00660E8F"/>
    <w:rsid w:val="006612BF"/>
    <w:rsid w:val="00662A15"/>
    <w:rsid w:val="00662D79"/>
    <w:rsid w:val="006653BA"/>
    <w:rsid w:val="00665A41"/>
    <w:rsid w:val="0066643C"/>
    <w:rsid w:val="00670675"/>
    <w:rsid w:val="00670746"/>
    <w:rsid w:val="0067139B"/>
    <w:rsid w:val="00672165"/>
    <w:rsid w:val="006722FE"/>
    <w:rsid w:val="00673A61"/>
    <w:rsid w:val="00674AEE"/>
    <w:rsid w:val="00675730"/>
    <w:rsid w:val="00680D74"/>
    <w:rsid w:val="00680E87"/>
    <w:rsid w:val="00682ABE"/>
    <w:rsid w:val="00683E09"/>
    <w:rsid w:val="00685041"/>
    <w:rsid w:val="00685E1A"/>
    <w:rsid w:val="00686D2B"/>
    <w:rsid w:val="00687505"/>
    <w:rsid w:val="00690173"/>
    <w:rsid w:val="006907B7"/>
    <w:rsid w:val="00690DEA"/>
    <w:rsid w:val="0069218C"/>
    <w:rsid w:val="0069257F"/>
    <w:rsid w:val="00693513"/>
    <w:rsid w:val="00694F3D"/>
    <w:rsid w:val="00695710"/>
    <w:rsid w:val="00696C63"/>
    <w:rsid w:val="00697753"/>
    <w:rsid w:val="006A1865"/>
    <w:rsid w:val="006A3FC5"/>
    <w:rsid w:val="006A42D5"/>
    <w:rsid w:val="006A52D2"/>
    <w:rsid w:val="006A6414"/>
    <w:rsid w:val="006A677E"/>
    <w:rsid w:val="006A67F2"/>
    <w:rsid w:val="006B05AA"/>
    <w:rsid w:val="006B1F5A"/>
    <w:rsid w:val="006B300B"/>
    <w:rsid w:val="006B5F50"/>
    <w:rsid w:val="006B6368"/>
    <w:rsid w:val="006C0B4B"/>
    <w:rsid w:val="006C1BA5"/>
    <w:rsid w:val="006C2285"/>
    <w:rsid w:val="006C3D23"/>
    <w:rsid w:val="006C3F22"/>
    <w:rsid w:val="006C4E87"/>
    <w:rsid w:val="006C5943"/>
    <w:rsid w:val="006C71CC"/>
    <w:rsid w:val="006C7FC2"/>
    <w:rsid w:val="006D2BA0"/>
    <w:rsid w:val="006D3909"/>
    <w:rsid w:val="006D4260"/>
    <w:rsid w:val="006E01CA"/>
    <w:rsid w:val="006E11C8"/>
    <w:rsid w:val="006E1530"/>
    <w:rsid w:val="006E216A"/>
    <w:rsid w:val="006E47EC"/>
    <w:rsid w:val="006E5495"/>
    <w:rsid w:val="006E797A"/>
    <w:rsid w:val="006E7B33"/>
    <w:rsid w:val="006F23DC"/>
    <w:rsid w:val="006F2A0D"/>
    <w:rsid w:val="006F3080"/>
    <w:rsid w:val="006F40A1"/>
    <w:rsid w:val="006F5B6E"/>
    <w:rsid w:val="006F5E57"/>
    <w:rsid w:val="006F5F94"/>
    <w:rsid w:val="006F610F"/>
    <w:rsid w:val="006F6189"/>
    <w:rsid w:val="006F7DA5"/>
    <w:rsid w:val="00701197"/>
    <w:rsid w:val="00701D32"/>
    <w:rsid w:val="007027F4"/>
    <w:rsid w:val="00704671"/>
    <w:rsid w:val="0071031C"/>
    <w:rsid w:val="00711A0C"/>
    <w:rsid w:val="00714B19"/>
    <w:rsid w:val="00714D06"/>
    <w:rsid w:val="00715484"/>
    <w:rsid w:val="00715618"/>
    <w:rsid w:val="0071750F"/>
    <w:rsid w:val="00720B09"/>
    <w:rsid w:val="00726E4D"/>
    <w:rsid w:val="0072792E"/>
    <w:rsid w:val="00727D76"/>
    <w:rsid w:val="00730AB5"/>
    <w:rsid w:val="00734A38"/>
    <w:rsid w:val="00734D22"/>
    <w:rsid w:val="007354A3"/>
    <w:rsid w:val="00735D2D"/>
    <w:rsid w:val="00735F04"/>
    <w:rsid w:val="007364E2"/>
    <w:rsid w:val="00736C08"/>
    <w:rsid w:val="0074066A"/>
    <w:rsid w:val="007417BC"/>
    <w:rsid w:val="0074236C"/>
    <w:rsid w:val="0074274F"/>
    <w:rsid w:val="007427B7"/>
    <w:rsid w:val="00742BF8"/>
    <w:rsid w:val="007437A7"/>
    <w:rsid w:val="00745088"/>
    <w:rsid w:val="00745DE1"/>
    <w:rsid w:val="00746F58"/>
    <w:rsid w:val="007500BC"/>
    <w:rsid w:val="00752016"/>
    <w:rsid w:val="00752477"/>
    <w:rsid w:val="00752FF5"/>
    <w:rsid w:val="00753EF5"/>
    <w:rsid w:val="00754537"/>
    <w:rsid w:val="007566CA"/>
    <w:rsid w:val="00756C64"/>
    <w:rsid w:val="00756DA7"/>
    <w:rsid w:val="00757F1E"/>
    <w:rsid w:val="00761586"/>
    <w:rsid w:val="00761E12"/>
    <w:rsid w:val="00762B8E"/>
    <w:rsid w:val="007630B5"/>
    <w:rsid w:val="0076376A"/>
    <w:rsid w:val="00763A52"/>
    <w:rsid w:val="00763AF0"/>
    <w:rsid w:val="00763BD6"/>
    <w:rsid w:val="00763DBD"/>
    <w:rsid w:val="00764A91"/>
    <w:rsid w:val="00764DA4"/>
    <w:rsid w:val="007651E9"/>
    <w:rsid w:val="0076610A"/>
    <w:rsid w:val="0076752D"/>
    <w:rsid w:val="00770659"/>
    <w:rsid w:val="00771404"/>
    <w:rsid w:val="0077325F"/>
    <w:rsid w:val="00773626"/>
    <w:rsid w:val="00775293"/>
    <w:rsid w:val="007761C6"/>
    <w:rsid w:val="00776E6E"/>
    <w:rsid w:val="00780248"/>
    <w:rsid w:val="007815E1"/>
    <w:rsid w:val="007838B6"/>
    <w:rsid w:val="00786649"/>
    <w:rsid w:val="00787E25"/>
    <w:rsid w:val="00791409"/>
    <w:rsid w:val="00793E60"/>
    <w:rsid w:val="00794D80"/>
    <w:rsid w:val="007A07CC"/>
    <w:rsid w:val="007A0E52"/>
    <w:rsid w:val="007A5AE9"/>
    <w:rsid w:val="007A5CC9"/>
    <w:rsid w:val="007A677A"/>
    <w:rsid w:val="007A6F7C"/>
    <w:rsid w:val="007A7B8B"/>
    <w:rsid w:val="007B0769"/>
    <w:rsid w:val="007B38F3"/>
    <w:rsid w:val="007B4148"/>
    <w:rsid w:val="007B426A"/>
    <w:rsid w:val="007B7CC7"/>
    <w:rsid w:val="007C0AC0"/>
    <w:rsid w:val="007C1A8E"/>
    <w:rsid w:val="007C305F"/>
    <w:rsid w:val="007C44F7"/>
    <w:rsid w:val="007C51B7"/>
    <w:rsid w:val="007D1143"/>
    <w:rsid w:val="007D1BCB"/>
    <w:rsid w:val="007D3A77"/>
    <w:rsid w:val="007D4662"/>
    <w:rsid w:val="007D49D6"/>
    <w:rsid w:val="007D5C96"/>
    <w:rsid w:val="007D62C6"/>
    <w:rsid w:val="007D6E0F"/>
    <w:rsid w:val="007E0433"/>
    <w:rsid w:val="007E12A3"/>
    <w:rsid w:val="007E3BEE"/>
    <w:rsid w:val="007E4064"/>
    <w:rsid w:val="007E4F1C"/>
    <w:rsid w:val="007E5574"/>
    <w:rsid w:val="007E6955"/>
    <w:rsid w:val="007E717B"/>
    <w:rsid w:val="007E76D2"/>
    <w:rsid w:val="007F003E"/>
    <w:rsid w:val="007F0100"/>
    <w:rsid w:val="007F08D4"/>
    <w:rsid w:val="007F14D8"/>
    <w:rsid w:val="007F212B"/>
    <w:rsid w:val="007F4846"/>
    <w:rsid w:val="007F5426"/>
    <w:rsid w:val="007F5B09"/>
    <w:rsid w:val="007F6221"/>
    <w:rsid w:val="007F661C"/>
    <w:rsid w:val="007F6C55"/>
    <w:rsid w:val="007F6C8C"/>
    <w:rsid w:val="007F74B4"/>
    <w:rsid w:val="008003BD"/>
    <w:rsid w:val="00801FE7"/>
    <w:rsid w:val="008023B8"/>
    <w:rsid w:val="00802A01"/>
    <w:rsid w:val="00802FF4"/>
    <w:rsid w:val="00803546"/>
    <w:rsid w:val="00804808"/>
    <w:rsid w:val="00805B9D"/>
    <w:rsid w:val="00806C51"/>
    <w:rsid w:val="0080774B"/>
    <w:rsid w:val="00811543"/>
    <w:rsid w:val="008146BE"/>
    <w:rsid w:val="00814E4E"/>
    <w:rsid w:val="0081737E"/>
    <w:rsid w:val="008201BB"/>
    <w:rsid w:val="008201F6"/>
    <w:rsid w:val="00820B59"/>
    <w:rsid w:val="00821B59"/>
    <w:rsid w:val="008226F9"/>
    <w:rsid w:val="00822973"/>
    <w:rsid w:val="00825A1D"/>
    <w:rsid w:val="008270AF"/>
    <w:rsid w:val="00830093"/>
    <w:rsid w:val="008342FA"/>
    <w:rsid w:val="008344B4"/>
    <w:rsid w:val="0083524B"/>
    <w:rsid w:val="00835D0A"/>
    <w:rsid w:val="00840B5B"/>
    <w:rsid w:val="00841DA4"/>
    <w:rsid w:val="0084205A"/>
    <w:rsid w:val="00843B95"/>
    <w:rsid w:val="00846464"/>
    <w:rsid w:val="008470F8"/>
    <w:rsid w:val="0084750A"/>
    <w:rsid w:val="00851C7B"/>
    <w:rsid w:val="0085257B"/>
    <w:rsid w:val="008544A2"/>
    <w:rsid w:val="00855722"/>
    <w:rsid w:val="0085689F"/>
    <w:rsid w:val="008569AB"/>
    <w:rsid w:val="0085721E"/>
    <w:rsid w:val="00860BE3"/>
    <w:rsid w:val="00862A15"/>
    <w:rsid w:val="00862A45"/>
    <w:rsid w:val="008636FE"/>
    <w:rsid w:val="0086380B"/>
    <w:rsid w:val="00867E3A"/>
    <w:rsid w:val="00870964"/>
    <w:rsid w:val="0087489F"/>
    <w:rsid w:val="008758A4"/>
    <w:rsid w:val="0087670C"/>
    <w:rsid w:val="0088030A"/>
    <w:rsid w:val="00881F64"/>
    <w:rsid w:val="00884665"/>
    <w:rsid w:val="0088707B"/>
    <w:rsid w:val="008875EF"/>
    <w:rsid w:val="00890243"/>
    <w:rsid w:val="00891E5E"/>
    <w:rsid w:val="00891FC7"/>
    <w:rsid w:val="0089392C"/>
    <w:rsid w:val="00893BBF"/>
    <w:rsid w:val="008940F6"/>
    <w:rsid w:val="008959F6"/>
    <w:rsid w:val="00895BD1"/>
    <w:rsid w:val="008967F3"/>
    <w:rsid w:val="00896E8D"/>
    <w:rsid w:val="008A0878"/>
    <w:rsid w:val="008A0B0F"/>
    <w:rsid w:val="008A2153"/>
    <w:rsid w:val="008A3549"/>
    <w:rsid w:val="008A3B13"/>
    <w:rsid w:val="008A3D8A"/>
    <w:rsid w:val="008A49EF"/>
    <w:rsid w:val="008A5197"/>
    <w:rsid w:val="008A614A"/>
    <w:rsid w:val="008A693E"/>
    <w:rsid w:val="008B02CA"/>
    <w:rsid w:val="008B7029"/>
    <w:rsid w:val="008B7CC0"/>
    <w:rsid w:val="008C075D"/>
    <w:rsid w:val="008C0B5D"/>
    <w:rsid w:val="008C220C"/>
    <w:rsid w:val="008C3A86"/>
    <w:rsid w:val="008C5E46"/>
    <w:rsid w:val="008C6012"/>
    <w:rsid w:val="008C611F"/>
    <w:rsid w:val="008C75D7"/>
    <w:rsid w:val="008D042B"/>
    <w:rsid w:val="008D0D51"/>
    <w:rsid w:val="008D488B"/>
    <w:rsid w:val="008D65AF"/>
    <w:rsid w:val="008D71D1"/>
    <w:rsid w:val="008E1FA9"/>
    <w:rsid w:val="008E3220"/>
    <w:rsid w:val="008E4907"/>
    <w:rsid w:val="008E5363"/>
    <w:rsid w:val="008F04F1"/>
    <w:rsid w:val="008F4D11"/>
    <w:rsid w:val="008F7674"/>
    <w:rsid w:val="00900C48"/>
    <w:rsid w:val="0090124E"/>
    <w:rsid w:val="00901645"/>
    <w:rsid w:val="00901A7F"/>
    <w:rsid w:val="009042B1"/>
    <w:rsid w:val="009048E2"/>
    <w:rsid w:val="00904E15"/>
    <w:rsid w:val="00906ABF"/>
    <w:rsid w:val="0091018F"/>
    <w:rsid w:val="009101E0"/>
    <w:rsid w:val="00910E9A"/>
    <w:rsid w:val="009150CF"/>
    <w:rsid w:val="00917C9F"/>
    <w:rsid w:val="009204AA"/>
    <w:rsid w:val="0092084A"/>
    <w:rsid w:val="0092126B"/>
    <w:rsid w:val="00922956"/>
    <w:rsid w:val="0092298F"/>
    <w:rsid w:val="009236DD"/>
    <w:rsid w:val="00924CBA"/>
    <w:rsid w:val="0092660A"/>
    <w:rsid w:val="00926767"/>
    <w:rsid w:val="00930287"/>
    <w:rsid w:val="00931C90"/>
    <w:rsid w:val="00932E70"/>
    <w:rsid w:val="00932EFD"/>
    <w:rsid w:val="00933922"/>
    <w:rsid w:val="00933925"/>
    <w:rsid w:val="00934E4E"/>
    <w:rsid w:val="00937770"/>
    <w:rsid w:val="00937D30"/>
    <w:rsid w:val="00940094"/>
    <w:rsid w:val="00942607"/>
    <w:rsid w:val="0094268D"/>
    <w:rsid w:val="0094445A"/>
    <w:rsid w:val="00944460"/>
    <w:rsid w:val="00944E20"/>
    <w:rsid w:val="00951D37"/>
    <w:rsid w:val="00952C29"/>
    <w:rsid w:val="009533D0"/>
    <w:rsid w:val="00954F9A"/>
    <w:rsid w:val="00956759"/>
    <w:rsid w:val="009623AA"/>
    <w:rsid w:val="00963183"/>
    <w:rsid w:val="00971D4C"/>
    <w:rsid w:val="00972794"/>
    <w:rsid w:val="00972811"/>
    <w:rsid w:val="009738F5"/>
    <w:rsid w:val="009742DA"/>
    <w:rsid w:val="009748D9"/>
    <w:rsid w:val="00974BB6"/>
    <w:rsid w:val="00976123"/>
    <w:rsid w:val="00977CDD"/>
    <w:rsid w:val="0098509A"/>
    <w:rsid w:val="009860A2"/>
    <w:rsid w:val="00986C12"/>
    <w:rsid w:val="00986D4C"/>
    <w:rsid w:val="009907FD"/>
    <w:rsid w:val="00990B63"/>
    <w:rsid w:val="00990F87"/>
    <w:rsid w:val="00991D12"/>
    <w:rsid w:val="009942C9"/>
    <w:rsid w:val="00995E80"/>
    <w:rsid w:val="009979FF"/>
    <w:rsid w:val="009A0D6F"/>
    <w:rsid w:val="009A26D8"/>
    <w:rsid w:val="009A4538"/>
    <w:rsid w:val="009A45F2"/>
    <w:rsid w:val="009A4BAF"/>
    <w:rsid w:val="009A57C0"/>
    <w:rsid w:val="009A60CD"/>
    <w:rsid w:val="009B0086"/>
    <w:rsid w:val="009B7BAE"/>
    <w:rsid w:val="009C1DAC"/>
    <w:rsid w:val="009C26D3"/>
    <w:rsid w:val="009C34A9"/>
    <w:rsid w:val="009C3820"/>
    <w:rsid w:val="009C3928"/>
    <w:rsid w:val="009C4B53"/>
    <w:rsid w:val="009C7D14"/>
    <w:rsid w:val="009D319B"/>
    <w:rsid w:val="009D3933"/>
    <w:rsid w:val="009D3CD8"/>
    <w:rsid w:val="009D4A21"/>
    <w:rsid w:val="009D55BC"/>
    <w:rsid w:val="009D5B52"/>
    <w:rsid w:val="009D5ED4"/>
    <w:rsid w:val="009D69B3"/>
    <w:rsid w:val="009D6E59"/>
    <w:rsid w:val="009D722F"/>
    <w:rsid w:val="009E2E26"/>
    <w:rsid w:val="009E3920"/>
    <w:rsid w:val="009E439C"/>
    <w:rsid w:val="009E44BE"/>
    <w:rsid w:val="009E4D4E"/>
    <w:rsid w:val="009E7465"/>
    <w:rsid w:val="009E7EF0"/>
    <w:rsid w:val="009F0DD1"/>
    <w:rsid w:val="009F2B6E"/>
    <w:rsid w:val="009F48C4"/>
    <w:rsid w:val="009F4AE5"/>
    <w:rsid w:val="009F7A17"/>
    <w:rsid w:val="009F7B09"/>
    <w:rsid w:val="00A01C1C"/>
    <w:rsid w:val="00A0223E"/>
    <w:rsid w:val="00A02323"/>
    <w:rsid w:val="00A031AE"/>
    <w:rsid w:val="00A03A3C"/>
    <w:rsid w:val="00A044A4"/>
    <w:rsid w:val="00A05204"/>
    <w:rsid w:val="00A066CD"/>
    <w:rsid w:val="00A0719E"/>
    <w:rsid w:val="00A075EB"/>
    <w:rsid w:val="00A11224"/>
    <w:rsid w:val="00A1279B"/>
    <w:rsid w:val="00A12D5A"/>
    <w:rsid w:val="00A15C37"/>
    <w:rsid w:val="00A160E3"/>
    <w:rsid w:val="00A16478"/>
    <w:rsid w:val="00A17204"/>
    <w:rsid w:val="00A17544"/>
    <w:rsid w:val="00A217D5"/>
    <w:rsid w:val="00A254AE"/>
    <w:rsid w:val="00A256DB"/>
    <w:rsid w:val="00A27345"/>
    <w:rsid w:val="00A30317"/>
    <w:rsid w:val="00A306AE"/>
    <w:rsid w:val="00A3091B"/>
    <w:rsid w:val="00A3270A"/>
    <w:rsid w:val="00A334E5"/>
    <w:rsid w:val="00A36133"/>
    <w:rsid w:val="00A3692B"/>
    <w:rsid w:val="00A36ACC"/>
    <w:rsid w:val="00A41FEE"/>
    <w:rsid w:val="00A43BBF"/>
    <w:rsid w:val="00A43E01"/>
    <w:rsid w:val="00A44F6E"/>
    <w:rsid w:val="00A46D33"/>
    <w:rsid w:val="00A52FCB"/>
    <w:rsid w:val="00A55917"/>
    <w:rsid w:val="00A5632B"/>
    <w:rsid w:val="00A57192"/>
    <w:rsid w:val="00A57B21"/>
    <w:rsid w:val="00A60660"/>
    <w:rsid w:val="00A62861"/>
    <w:rsid w:val="00A634D3"/>
    <w:rsid w:val="00A63D35"/>
    <w:rsid w:val="00A655C4"/>
    <w:rsid w:val="00A65B00"/>
    <w:rsid w:val="00A65B77"/>
    <w:rsid w:val="00A66862"/>
    <w:rsid w:val="00A67F52"/>
    <w:rsid w:val="00A7181D"/>
    <w:rsid w:val="00A7182B"/>
    <w:rsid w:val="00A75B70"/>
    <w:rsid w:val="00A818E6"/>
    <w:rsid w:val="00A8333D"/>
    <w:rsid w:val="00A854A3"/>
    <w:rsid w:val="00A86DD3"/>
    <w:rsid w:val="00A91C15"/>
    <w:rsid w:val="00A92458"/>
    <w:rsid w:val="00A9479E"/>
    <w:rsid w:val="00A947E6"/>
    <w:rsid w:val="00A959B9"/>
    <w:rsid w:val="00A96288"/>
    <w:rsid w:val="00A96731"/>
    <w:rsid w:val="00AA21AA"/>
    <w:rsid w:val="00AA2BD2"/>
    <w:rsid w:val="00AA4DF8"/>
    <w:rsid w:val="00AA5ACE"/>
    <w:rsid w:val="00AB0C25"/>
    <w:rsid w:val="00AB1C28"/>
    <w:rsid w:val="00AB2683"/>
    <w:rsid w:val="00AB474B"/>
    <w:rsid w:val="00AB4BF5"/>
    <w:rsid w:val="00AB5854"/>
    <w:rsid w:val="00AB5D86"/>
    <w:rsid w:val="00AC019D"/>
    <w:rsid w:val="00AC054C"/>
    <w:rsid w:val="00AC07C8"/>
    <w:rsid w:val="00AC3F94"/>
    <w:rsid w:val="00AC624E"/>
    <w:rsid w:val="00AC6DB3"/>
    <w:rsid w:val="00AC7564"/>
    <w:rsid w:val="00AC77AD"/>
    <w:rsid w:val="00AD07FD"/>
    <w:rsid w:val="00AD0A3A"/>
    <w:rsid w:val="00AD2FBE"/>
    <w:rsid w:val="00AD3589"/>
    <w:rsid w:val="00AD4B7C"/>
    <w:rsid w:val="00AD5857"/>
    <w:rsid w:val="00AD587A"/>
    <w:rsid w:val="00AD6398"/>
    <w:rsid w:val="00AE4FD3"/>
    <w:rsid w:val="00AE545A"/>
    <w:rsid w:val="00AE6009"/>
    <w:rsid w:val="00AE605C"/>
    <w:rsid w:val="00AE689D"/>
    <w:rsid w:val="00AE6ECD"/>
    <w:rsid w:val="00AE70D2"/>
    <w:rsid w:val="00AE70E5"/>
    <w:rsid w:val="00AF4133"/>
    <w:rsid w:val="00AF5419"/>
    <w:rsid w:val="00AF7330"/>
    <w:rsid w:val="00B0372A"/>
    <w:rsid w:val="00B049ED"/>
    <w:rsid w:val="00B04FDC"/>
    <w:rsid w:val="00B066E9"/>
    <w:rsid w:val="00B07602"/>
    <w:rsid w:val="00B07E6A"/>
    <w:rsid w:val="00B1379D"/>
    <w:rsid w:val="00B14972"/>
    <w:rsid w:val="00B14988"/>
    <w:rsid w:val="00B1648C"/>
    <w:rsid w:val="00B16FA8"/>
    <w:rsid w:val="00B2098D"/>
    <w:rsid w:val="00B20DD5"/>
    <w:rsid w:val="00B20F62"/>
    <w:rsid w:val="00B21632"/>
    <w:rsid w:val="00B21A74"/>
    <w:rsid w:val="00B22452"/>
    <w:rsid w:val="00B22A0C"/>
    <w:rsid w:val="00B2651A"/>
    <w:rsid w:val="00B30603"/>
    <w:rsid w:val="00B31515"/>
    <w:rsid w:val="00B320C3"/>
    <w:rsid w:val="00B32EB9"/>
    <w:rsid w:val="00B404EC"/>
    <w:rsid w:val="00B4282B"/>
    <w:rsid w:val="00B42F70"/>
    <w:rsid w:val="00B50595"/>
    <w:rsid w:val="00B52B66"/>
    <w:rsid w:val="00B53632"/>
    <w:rsid w:val="00B55DAF"/>
    <w:rsid w:val="00B566BC"/>
    <w:rsid w:val="00B56D5E"/>
    <w:rsid w:val="00B57A2A"/>
    <w:rsid w:val="00B60EED"/>
    <w:rsid w:val="00B611D5"/>
    <w:rsid w:val="00B61298"/>
    <w:rsid w:val="00B612F2"/>
    <w:rsid w:val="00B61BAA"/>
    <w:rsid w:val="00B61ED6"/>
    <w:rsid w:val="00B623B1"/>
    <w:rsid w:val="00B638A7"/>
    <w:rsid w:val="00B64D70"/>
    <w:rsid w:val="00B651F0"/>
    <w:rsid w:val="00B653D9"/>
    <w:rsid w:val="00B65AFF"/>
    <w:rsid w:val="00B65D0B"/>
    <w:rsid w:val="00B67463"/>
    <w:rsid w:val="00B72C7C"/>
    <w:rsid w:val="00B73735"/>
    <w:rsid w:val="00B75FBE"/>
    <w:rsid w:val="00B77921"/>
    <w:rsid w:val="00B801DF"/>
    <w:rsid w:val="00B829F4"/>
    <w:rsid w:val="00B9082A"/>
    <w:rsid w:val="00B90D55"/>
    <w:rsid w:val="00B92304"/>
    <w:rsid w:val="00B92D83"/>
    <w:rsid w:val="00B93B5D"/>
    <w:rsid w:val="00B969AA"/>
    <w:rsid w:val="00B96DFD"/>
    <w:rsid w:val="00BA0D9D"/>
    <w:rsid w:val="00BA29D7"/>
    <w:rsid w:val="00BA3FF6"/>
    <w:rsid w:val="00BA569E"/>
    <w:rsid w:val="00BA5A58"/>
    <w:rsid w:val="00BA5EE0"/>
    <w:rsid w:val="00BA789B"/>
    <w:rsid w:val="00BA7CD0"/>
    <w:rsid w:val="00BB095C"/>
    <w:rsid w:val="00BB3489"/>
    <w:rsid w:val="00BB4A80"/>
    <w:rsid w:val="00BB7270"/>
    <w:rsid w:val="00BC1532"/>
    <w:rsid w:val="00BC1E3B"/>
    <w:rsid w:val="00BC24FC"/>
    <w:rsid w:val="00BC2703"/>
    <w:rsid w:val="00BC2C98"/>
    <w:rsid w:val="00BC4C21"/>
    <w:rsid w:val="00BC6591"/>
    <w:rsid w:val="00BC6EF5"/>
    <w:rsid w:val="00BC7259"/>
    <w:rsid w:val="00BD0DB0"/>
    <w:rsid w:val="00BD5C4A"/>
    <w:rsid w:val="00BD763F"/>
    <w:rsid w:val="00BE1D96"/>
    <w:rsid w:val="00BE350E"/>
    <w:rsid w:val="00BE3D40"/>
    <w:rsid w:val="00BF109A"/>
    <w:rsid w:val="00BF2A63"/>
    <w:rsid w:val="00BF39A0"/>
    <w:rsid w:val="00BF3E0C"/>
    <w:rsid w:val="00BF4A9A"/>
    <w:rsid w:val="00BF5185"/>
    <w:rsid w:val="00C012FB"/>
    <w:rsid w:val="00C014C6"/>
    <w:rsid w:val="00C01E3C"/>
    <w:rsid w:val="00C03DF7"/>
    <w:rsid w:val="00C06170"/>
    <w:rsid w:val="00C06B78"/>
    <w:rsid w:val="00C07BAB"/>
    <w:rsid w:val="00C100EA"/>
    <w:rsid w:val="00C10AC7"/>
    <w:rsid w:val="00C11C27"/>
    <w:rsid w:val="00C13D0D"/>
    <w:rsid w:val="00C1422A"/>
    <w:rsid w:val="00C155EB"/>
    <w:rsid w:val="00C1662A"/>
    <w:rsid w:val="00C16D94"/>
    <w:rsid w:val="00C16FA9"/>
    <w:rsid w:val="00C2245B"/>
    <w:rsid w:val="00C23954"/>
    <w:rsid w:val="00C307CD"/>
    <w:rsid w:val="00C331EE"/>
    <w:rsid w:val="00C332E0"/>
    <w:rsid w:val="00C34D33"/>
    <w:rsid w:val="00C35281"/>
    <w:rsid w:val="00C373E6"/>
    <w:rsid w:val="00C40E3E"/>
    <w:rsid w:val="00C4166C"/>
    <w:rsid w:val="00C41FE8"/>
    <w:rsid w:val="00C42B31"/>
    <w:rsid w:val="00C438AC"/>
    <w:rsid w:val="00C44EC1"/>
    <w:rsid w:val="00C47026"/>
    <w:rsid w:val="00C475A8"/>
    <w:rsid w:val="00C50BD2"/>
    <w:rsid w:val="00C51D77"/>
    <w:rsid w:val="00C5221C"/>
    <w:rsid w:val="00C523F5"/>
    <w:rsid w:val="00C56A2F"/>
    <w:rsid w:val="00C56C0C"/>
    <w:rsid w:val="00C56C2E"/>
    <w:rsid w:val="00C57C03"/>
    <w:rsid w:val="00C57E91"/>
    <w:rsid w:val="00C6047F"/>
    <w:rsid w:val="00C648DE"/>
    <w:rsid w:val="00C7020B"/>
    <w:rsid w:val="00C717DB"/>
    <w:rsid w:val="00C7364C"/>
    <w:rsid w:val="00C73869"/>
    <w:rsid w:val="00C745FA"/>
    <w:rsid w:val="00C74704"/>
    <w:rsid w:val="00C753D7"/>
    <w:rsid w:val="00C76ABB"/>
    <w:rsid w:val="00C80C68"/>
    <w:rsid w:val="00C830BE"/>
    <w:rsid w:val="00C83125"/>
    <w:rsid w:val="00C83AF2"/>
    <w:rsid w:val="00C849AF"/>
    <w:rsid w:val="00C85C1E"/>
    <w:rsid w:val="00C8702D"/>
    <w:rsid w:val="00C87B92"/>
    <w:rsid w:val="00C87DA4"/>
    <w:rsid w:val="00C87F93"/>
    <w:rsid w:val="00C90EC3"/>
    <w:rsid w:val="00C91261"/>
    <w:rsid w:val="00C941BB"/>
    <w:rsid w:val="00C95393"/>
    <w:rsid w:val="00C96448"/>
    <w:rsid w:val="00CA044C"/>
    <w:rsid w:val="00CA0535"/>
    <w:rsid w:val="00CA120A"/>
    <w:rsid w:val="00CA2025"/>
    <w:rsid w:val="00CA2308"/>
    <w:rsid w:val="00CA23BE"/>
    <w:rsid w:val="00CA4FFD"/>
    <w:rsid w:val="00CA57F8"/>
    <w:rsid w:val="00CA5888"/>
    <w:rsid w:val="00CA5DDC"/>
    <w:rsid w:val="00CB023D"/>
    <w:rsid w:val="00CB05A3"/>
    <w:rsid w:val="00CB0602"/>
    <w:rsid w:val="00CB1264"/>
    <w:rsid w:val="00CB7585"/>
    <w:rsid w:val="00CB7A57"/>
    <w:rsid w:val="00CC0508"/>
    <w:rsid w:val="00CC1666"/>
    <w:rsid w:val="00CC2DB0"/>
    <w:rsid w:val="00CC49DA"/>
    <w:rsid w:val="00CC6216"/>
    <w:rsid w:val="00CC6AB4"/>
    <w:rsid w:val="00CD0888"/>
    <w:rsid w:val="00CD1094"/>
    <w:rsid w:val="00CD575C"/>
    <w:rsid w:val="00CE0545"/>
    <w:rsid w:val="00CE12EC"/>
    <w:rsid w:val="00CE1BFE"/>
    <w:rsid w:val="00CE1C62"/>
    <w:rsid w:val="00CE5C7A"/>
    <w:rsid w:val="00CE65A8"/>
    <w:rsid w:val="00CE6BED"/>
    <w:rsid w:val="00CE723B"/>
    <w:rsid w:val="00CF0DF1"/>
    <w:rsid w:val="00CF5383"/>
    <w:rsid w:val="00CF53C7"/>
    <w:rsid w:val="00CF572E"/>
    <w:rsid w:val="00CF6F15"/>
    <w:rsid w:val="00CF78AB"/>
    <w:rsid w:val="00D0220A"/>
    <w:rsid w:val="00D0291E"/>
    <w:rsid w:val="00D03E48"/>
    <w:rsid w:val="00D04CB1"/>
    <w:rsid w:val="00D05C75"/>
    <w:rsid w:val="00D06530"/>
    <w:rsid w:val="00D104EB"/>
    <w:rsid w:val="00D108C1"/>
    <w:rsid w:val="00D1266B"/>
    <w:rsid w:val="00D134BF"/>
    <w:rsid w:val="00D160DC"/>
    <w:rsid w:val="00D20680"/>
    <w:rsid w:val="00D239C8"/>
    <w:rsid w:val="00D25616"/>
    <w:rsid w:val="00D25710"/>
    <w:rsid w:val="00D266F2"/>
    <w:rsid w:val="00D26AA4"/>
    <w:rsid w:val="00D31710"/>
    <w:rsid w:val="00D4034A"/>
    <w:rsid w:val="00D40744"/>
    <w:rsid w:val="00D40AFE"/>
    <w:rsid w:val="00D42D78"/>
    <w:rsid w:val="00D43A8A"/>
    <w:rsid w:val="00D4402B"/>
    <w:rsid w:val="00D463E8"/>
    <w:rsid w:val="00D47EA8"/>
    <w:rsid w:val="00D5109B"/>
    <w:rsid w:val="00D51CF2"/>
    <w:rsid w:val="00D5293B"/>
    <w:rsid w:val="00D53439"/>
    <w:rsid w:val="00D5392A"/>
    <w:rsid w:val="00D5397D"/>
    <w:rsid w:val="00D54BC3"/>
    <w:rsid w:val="00D5721C"/>
    <w:rsid w:val="00D57796"/>
    <w:rsid w:val="00D61B54"/>
    <w:rsid w:val="00D61F63"/>
    <w:rsid w:val="00D62E06"/>
    <w:rsid w:val="00D641D2"/>
    <w:rsid w:val="00D660C0"/>
    <w:rsid w:val="00D66548"/>
    <w:rsid w:val="00D66F3B"/>
    <w:rsid w:val="00D67BA2"/>
    <w:rsid w:val="00D73B79"/>
    <w:rsid w:val="00D758BD"/>
    <w:rsid w:val="00D769B8"/>
    <w:rsid w:val="00D77A38"/>
    <w:rsid w:val="00D8005C"/>
    <w:rsid w:val="00D8059C"/>
    <w:rsid w:val="00D83C23"/>
    <w:rsid w:val="00D86AB0"/>
    <w:rsid w:val="00D86C6A"/>
    <w:rsid w:val="00D9118D"/>
    <w:rsid w:val="00DA0311"/>
    <w:rsid w:val="00DA03C8"/>
    <w:rsid w:val="00DA2239"/>
    <w:rsid w:val="00DA2A01"/>
    <w:rsid w:val="00DA36B2"/>
    <w:rsid w:val="00DA4023"/>
    <w:rsid w:val="00DA5820"/>
    <w:rsid w:val="00DA73BA"/>
    <w:rsid w:val="00DA7419"/>
    <w:rsid w:val="00DA7F0E"/>
    <w:rsid w:val="00DB0FEB"/>
    <w:rsid w:val="00DB45EF"/>
    <w:rsid w:val="00DB520F"/>
    <w:rsid w:val="00DB6209"/>
    <w:rsid w:val="00DB77A4"/>
    <w:rsid w:val="00DB7D0F"/>
    <w:rsid w:val="00DB7F62"/>
    <w:rsid w:val="00DC05DD"/>
    <w:rsid w:val="00DC1413"/>
    <w:rsid w:val="00DC2E38"/>
    <w:rsid w:val="00DC31E8"/>
    <w:rsid w:val="00DC5B5C"/>
    <w:rsid w:val="00DC7EFE"/>
    <w:rsid w:val="00DD2487"/>
    <w:rsid w:val="00DD56E7"/>
    <w:rsid w:val="00DE0C1A"/>
    <w:rsid w:val="00DE3507"/>
    <w:rsid w:val="00DE3798"/>
    <w:rsid w:val="00DE3A25"/>
    <w:rsid w:val="00DE65A5"/>
    <w:rsid w:val="00DE6960"/>
    <w:rsid w:val="00DE7D41"/>
    <w:rsid w:val="00DF097D"/>
    <w:rsid w:val="00DF24B8"/>
    <w:rsid w:val="00DF254A"/>
    <w:rsid w:val="00DF3729"/>
    <w:rsid w:val="00DF5480"/>
    <w:rsid w:val="00DF6286"/>
    <w:rsid w:val="00DF64F8"/>
    <w:rsid w:val="00DF68A7"/>
    <w:rsid w:val="00DF7BDA"/>
    <w:rsid w:val="00DF7BE7"/>
    <w:rsid w:val="00E00243"/>
    <w:rsid w:val="00E00A12"/>
    <w:rsid w:val="00E01226"/>
    <w:rsid w:val="00E015E1"/>
    <w:rsid w:val="00E022A7"/>
    <w:rsid w:val="00E022D7"/>
    <w:rsid w:val="00E10986"/>
    <w:rsid w:val="00E10C67"/>
    <w:rsid w:val="00E119AD"/>
    <w:rsid w:val="00E11B4D"/>
    <w:rsid w:val="00E12CDE"/>
    <w:rsid w:val="00E14C58"/>
    <w:rsid w:val="00E15F18"/>
    <w:rsid w:val="00E15FD0"/>
    <w:rsid w:val="00E17DB1"/>
    <w:rsid w:val="00E20620"/>
    <w:rsid w:val="00E21646"/>
    <w:rsid w:val="00E21CEE"/>
    <w:rsid w:val="00E242CD"/>
    <w:rsid w:val="00E25DD5"/>
    <w:rsid w:val="00E310D9"/>
    <w:rsid w:val="00E31151"/>
    <w:rsid w:val="00E35978"/>
    <w:rsid w:val="00E35D5D"/>
    <w:rsid w:val="00E3685A"/>
    <w:rsid w:val="00E3693A"/>
    <w:rsid w:val="00E37FED"/>
    <w:rsid w:val="00E400F6"/>
    <w:rsid w:val="00E40780"/>
    <w:rsid w:val="00E41084"/>
    <w:rsid w:val="00E415AD"/>
    <w:rsid w:val="00E41935"/>
    <w:rsid w:val="00E41C70"/>
    <w:rsid w:val="00E41F9A"/>
    <w:rsid w:val="00E436A0"/>
    <w:rsid w:val="00E452E8"/>
    <w:rsid w:val="00E50FF8"/>
    <w:rsid w:val="00E511DF"/>
    <w:rsid w:val="00E53A68"/>
    <w:rsid w:val="00E5442D"/>
    <w:rsid w:val="00E54CC2"/>
    <w:rsid w:val="00E5551F"/>
    <w:rsid w:val="00E55CEF"/>
    <w:rsid w:val="00E56382"/>
    <w:rsid w:val="00E5702B"/>
    <w:rsid w:val="00E61B15"/>
    <w:rsid w:val="00E61BC6"/>
    <w:rsid w:val="00E629A9"/>
    <w:rsid w:val="00E665A2"/>
    <w:rsid w:val="00E67EE0"/>
    <w:rsid w:val="00E70B8A"/>
    <w:rsid w:val="00E7177A"/>
    <w:rsid w:val="00E721B4"/>
    <w:rsid w:val="00E733AC"/>
    <w:rsid w:val="00E73D9F"/>
    <w:rsid w:val="00E755CF"/>
    <w:rsid w:val="00E76025"/>
    <w:rsid w:val="00E773E7"/>
    <w:rsid w:val="00E77946"/>
    <w:rsid w:val="00E77958"/>
    <w:rsid w:val="00E77C9E"/>
    <w:rsid w:val="00E857C5"/>
    <w:rsid w:val="00E86684"/>
    <w:rsid w:val="00E90C33"/>
    <w:rsid w:val="00E90D03"/>
    <w:rsid w:val="00EA0366"/>
    <w:rsid w:val="00EA0F1D"/>
    <w:rsid w:val="00EA2009"/>
    <w:rsid w:val="00EA7351"/>
    <w:rsid w:val="00EB2609"/>
    <w:rsid w:val="00EB3857"/>
    <w:rsid w:val="00EB3DA2"/>
    <w:rsid w:val="00EB510F"/>
    <w:rsid w:val="00EB7AEB"/>
    <w:rsid w:val="00EB7C50"/>
    <w:rsid w:val="00EB7F6C"/>
    <w:rsid w:val="00EC29B4"/>
    <w:rsid w:val="00EC3AAF"/>
    <w:rsid w:val="00EC3C08"/>
    <w:rsid w:val="00EC45E6"/>
    <w:rsid w:val="00EC562E"/>
    <w:rsid w:val="00EC5755"/>
    <w:rsid w:val="00EC64BC"/>
    <w:rsid w:val="00EC7A58"/>
    <w:rsid w:val="00ED18D9"/>
    <w:rsid w:val="00ED2430"/>
    <w:rsid w:val="00ED3166"/>
    <w:rsid w:val="00ED7327"/>
    <w:rsid w:val="00EE0942"/>
    <w:rsid w:val="00EE2758"/>
    <w:rsid w:val="00EE2A98"/>
    <w:rsid w:val="00EE492C"/>
    <w:rsid w:val="00EE4AC5"/>
    <w:rsid w:val="00EE7BD0"/>
    <w:rsid w:val="00EF05ED"/>
    <w:rsid w:val="00EF0E58"/>
    <w:rsid w:val="00EF53CF"/>
    <w:rsid w:val="00EF6597"/>
    <w:rsid w:val="00F003D0"/>
    <w:rsid w:val="00F0486B"/>
    <w:rsid w:val="00F05725"/>
    <w:rsid w:val="00F07ACA"/>
    <w:rsid w:val="00F13458"/>
    <w:rsid w:val="00F136F9"/>
    <w:rsid w:val="00F147A8"/>
    <w:rsid w:val="00F14E2C"/>
    <w:rsid w:val="00F15AF9"/>
    <w:rsid w:val="00F16786"/>
    <w:rsid w:val="00F16BE3"/>
    <w:rsid w:val="00F21014"/>
    <w:rsid w:val="00F22649"/>
    <w:rsid w:val="00F22A81"/>
    <w:rsid w:val="00F25E8E"/>
    <w:rsid w:val="00F32DB2"/>
    <w:rsid w:val="00F346EE"/>
    <w:rsid w:val="00F36D2F"/>
    <w:rsid w:val="00F37B9A"/>
    <w:rsid w:val="00F37CC4"/>
    <w:rsid w:val="00F37DC6"/>
    <w:rsid w:val="00F37FBD"/>
    <w:rsid w:val="00F4375A"/>
    <w:rsid w:val="00F4385E"/>
    <w:rsid w:val="00F443C0"/>
    <w:rsid w:val="00F47407"/>
    <w:rsid w:val="00F47ACF"/>
    <w:rsid w:val="00F54CCF"/>
    <w:rsid w:val="00F55256"/>
    <w:rsid w:val="00F61F2B"/>
    <w:rsid w:val="00F621F3"/>
    <w:rsid w:val="00F64384"/>
    <w:rsid w:val="00F64F83"/>
    <w:rsid w:val="00F65244"/>
    <w:rsid w:val="00F661D8"/>
    <w:rsid w:val="00F706A6"/>
    <w:rsid w:val="00F72A8B"/>
    <w:rsid w:val="00F72DE2"/>
    <w:rsid w:val="00F746E5"/>
    <w:rsid w:val="00F76657"/>
    <w:rsid w:val="00F76D31"/>
    <w:rsid w:val="00F77B54"/>
    <w:rsid w:val="00F77F6A"/>
    <w:rsid w:val="00F80DA0"/>
    <w:rsid w:val="00F81344"/>
    <w:rsid w:val="00F830BF"/>
    <w:rsid w:val="00F831BC"/>
    <w:rsid w:val="00F83B0F"/>
    <w:rsid w:val="00F85244"/>
    <w:rsid w:val="00F868AD"/>
    <w:rsid w:val="00F90002"/>
    <w:rsid w:val="00F90757"/>
    <w:rsid w:val="00F91360"/>
    <w:rsid w:val="00F94EB9"/>
    <w:rsid w:val="00F95BC4"/>
    <w:rsid w:val="00F95C93"/>
    <w:rsid w:val="00F97567"/>
    <w:rsid w:val="00F97B0E"/>
    <w:rsid w:val="00FA14BC"/>
    <w:rsid w:val="00FA1861"/>
    <w:rsid w:val="00FA36FE"/>
    <w:rsid w:val="00FA3A4B"/>
    <w:rsid w:val="00FA5D41"/>
    <w:rsid w:val="00FA6164"/>
    <w:rsid w:val="00FA6763"/>
    <w:rsid w:val="00FA6EAE"/>
    <w:rsid w:val="00FB036B"/>
    <w:rsid w:val="00FB0E7B"/>
    <w:rsid w:val="00FB2476"/>
    <w:rsid w:val="00FB32A1"/>
    <w:rsid w:val="00FB4737"/>
    <w:rsid w:val="00FB5ECB"/>
    <w:rsid w:val="00FC154F"/>
    <w:rsid w:val="00FC1D70"/>
    <w:rsid w:val="00FC351D"/>
    <w:rsid w:val="00FC387F"/>
    <w:rsid w:val="00FC431B"/>
    <w:rsid w:val="00FC462D"/>
    <w:rsid w:val="00FC4C95"/>
    <w:rsid w:val="00FC4CDE"/>
    <w:rsid w:val="00FC5F5C"/>
    <w:rsid w:val="00FD0713"/>
    <w:rsid w:val="00FD2A49"/>
    <w:rsid w:val="00FD2B07"/>
    <w:rsid w:val="00FD30CA"/>
    <w:rsid w:val="00FD3CAC"/>
    <w:rsid w:val="00FD58A3"/>
    <w:rsid w:val="00FD5D44"/>
    <w:rsid w:val="00FE1534"/>
    <w:rsid w:val="00FE1BA5"/>
    <w:rsid w:val="00FE3348"/>
    <w:rsid w:val="00FE34C1"/>
    <w:rsid w:val="00FE4FAD"/>
    <w:rsid w:val="00FE5380"/>
    <w:rsid w:val="00FE5500"/>
    <w:rsid w:val="00FE58A3"/>
    <w:rsid w:val="00FE6685"/>
    <w:rsid w:val="00FE6BC9"/>
    <w:rsid w:val="00FE7A51"/>
    <w:rsid w:val="00FE7BAD"/>
    <w:rsid w:val="00FF1D9B"/>
    <w:rsid w:val="00FF1E7B"/>
    <w:rsid w:val="00FF2950"/>
    <w:rsid w:val="00FF37FC"/>
    <w:rsid w:val="00FF45F2"/>
    <w:rsid w:val="00FF48A9"/>
    <w:rsid w:val="00FF6616"/>
    <w:rsid w:val="00FF724A"/>
    <w:rsid w:val="00FF72D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11A6C1"/>
  <w15:chartTrackingRefBased/>
  <w15:docId w15:val="{F2DEFA89-C251-4456-98A2-0B5B961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F5C"/>
    <w:pPr>
      <w:spacing w:before="120" w:after="120" w:line="360" w:lineRule="auto"/>
    </w:pPr>
    <w:rPr>
      <w:rFonts w:ascii="Garamond" w:hAnsi="Garamond"/>
      <w:color w:val="000000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E242CD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qFormat/>
    <w:rsid w:val="00E242CD"/>
    <w:pPr>
      <w:keepNext/>
      <w:spacing w:before="240" w:after="60"/>
      <w:outlineLvl w:val="1"/>
    </w:pPr>
    <w:rPr>
      <w:rFonts w:ascii="Verdana" w:hAnsi="Verdana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E242CD"/>
    <w:pPr>
      <w:keepNext/>
      <w:spacing w:before="240" w:after="60"/>
      <w:outlineLvl w:val="2"/>
    </w:pPr>
    <w:rPr>
      <w:rFonts w:ascii="Verdana" w:hAnsi="Verdan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E242CD"/>
    <w:pPr>
      <w:keepNext/>
      <w:spacing w:before="240" w:after="60"/>
      <w:outlineLvl w:val="3"/>
    </w:pPr>
    <w:rPr>
      <w:rFonts w:ascii="Verdana" w:hAnsi="Verdana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E242CD"/>
    <w:pPr>
      <w:spacing w:before="240" w:after="60"/>
      <w:outlineLvl w:val="4"/>
    </w:pPr>
    <w:rPr>
      <w:rFonts w:ascii="Verdana" w:hAnsi="Verdana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E242CD"/>
    <w:pPr>
      <w:spacing w:before="240" w:after="60"/>
      <w:outlineLvl w:val="5"/>
    </w:pPr>
    <w:rPr>
      <w:rFonts w:ascii="Verdana" w:hAnsi="Verdana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Char"/>
    <w:qFormat/>
    <w:rsid w:val="005918F6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0"/>
      <w:lang w:val="x-none" w:eastAsia="x-none"/>
    </w:rPr>
  </w:style>
  <w:style w:type="paragraph" w:styleId="8">
    <w:name w:val="heading 8"/>
    <w:basedOn w:val="a"/>
    <w:next w:val="a"/>
    <w:link w:val="8Char"/>
    <w:qFormat/>
    <w:rsid w:val="005918F6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5918F6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Στυλ2"/>
    <w:basedOn w:val="1"/>
    <w:rsid w:val="004D3ABF"/>
    <w:rPr>
      <w:rFonts w:ascii="Tahoma" w:hAnsi="Tahoma" w:cs="Tahoma"/>
    </w:rPr>
  </w:style>
  <w:style w:type="paragraph" w:styleId="a3">
    <w:name w:val="header"/>
    <w:basedOn w:val="a"/>
    <w:link w:val="Char"/>
    <w:uiPriority w:val="99"/>
    <w:rsid w:val="00FD3CA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4">
    <w:name w:val="footer"/>
    <w:aliases w:val="ft,Fakelos_Enotita_Sel,fo,Footer1,f1"/>
    <w:basedOn w:val="a"/>
    <w:link w:val="Char0"/>
    <w:rsid w:val="00FD3CA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0">
    <w:name w:val="toc 3"/>
    <w:basedOn w:val="a"/>
    <w:next w:val="a"/>
    <w:autoRedefine/>
    <w:uiPriority w:val="39"/>
    <w:rsid w:val="00F81344"/>
    <w:pPr>
      <w:tabs>
        <w:tab w:val="right" w:leader="dot" w:pos="8302"/>
      </w:tabs>
      <w:ind w:left="480"/>
      <w:jc w:val="both"/>
    </w:pPr>
    <w:rPr>
      <w:rFonts w:ascii="Tahoma" w:hAnsi="Tahoma"/>
      <w:sz w:val="20"/>
    </w:rPr>
  </w:style>
  <w:style w:type="character" w:styleId="-">
    <w:name w:val="Hyperlink"/>
    <w:uiPriority w:val="99"/>
    <w:rsid w:val="00E242CD"/>
    <w:rPr>
      <w:color w:val="339999"/>
      <w:u w:val="single"/>
    </w:rPr>
  </w:style>
  <w:style w:type="table" w:styleId="a5">
    <w:name w:val="Table Grid"/>
    <w:basedOn w:val="a1"/>
    <w:uiPriority w:val="59"/>
    <w:rsid w:val="00B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96DFD"/>
  </w:style>
  <w:style w:type="table" w:styleId="a7">
    <w:name w:val="Table Theme"/>
    <w:basedOn w:val="a1"/>
    <w:rsid w:val="00E242CD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-0">
    <w:name w:val="FollowedHyperlink"/>
    <w:rsid w:val="00E242CD"/>
    <w:rPr>
      <w:color w:val="999999"/>
      <w:u w:val="single"/>
    </w:rPr>
  </w:style>
  <w:style w:type="character" w:styleId="a8">
    <w:name w:val="annotation reference"/>
    <w:rsid w:val="00E022D7"/>
    <w:rPr>
      <w:sz w:val="16"/>
      <w:szCs w:val="16"/>
    </w:rPr>
  </w:style>
  <w:style w:type="paragraph" w:styleId="a9">
    <w:name w:val="annotation text"/>
    <w:basedOn w:val="a"/>
    <w:link w:val="Char1"/>
    <w:rsid w:val="00E022D7"/>
    <w:rPr>
      <w:sz w:val="20"/>
      <w:szCs w:val="20"/>
      <w:lang w:val="x-none" w:eastAsia="x-none"/>
    </w:rPr>
  </w:style>
  <w:style w:type="character" w:customStyle="1" w:styleId="Char1">
    <w:name w:val="Κείμενο σχολίου Char"/>
    <w:link w:val="a9"/>
    <w:rsid w:val="00E022D7"/>
    <w:rPr>
      <w:rFonts w:ascii="Garamond" w:hAnsi="Garamond"/>
      <w:color w:val="000000"/>
    </w:rPr>
  </w:style>
  <w:style w:type="paragraph" w:styleId="aa">
    <w:name w:val="annotation subject"/>
    <w:basedOn w:val="a9"/>
    <w:next w:val="a9"/>
    <w:link w:val="Char2"/>
    <w:rsid w:val="00E022D7"/>
    <w:rPr>
      <w:b/>
      <w:bCs/>
    </w:rPr>
  </w:style>
  <w:style w:type="character" w:customStyle="1" w:styleId="Char2">
    <w:name w:val="Θέμα σχολίου Char"/>
    <w:link w:val="aa"/>
    <w:rsid w:val="00E022D7"/>
    <w:rPr>
      <w:rFonts w:ascii="Garamond" w:hAnsi="Garamond"/>
      <w:b/>
      <w:bCs/>
      <w:color w:val="000000"/>
    </w:rPr>
  </w:style>
  <w:style w:type="paragraph" w:styleId="ab">
    <w:name w:val="Balloon Text"/>
    <w:basedOn w:val="a"/>
    <w:link w:val="Char3"/>
    <w:rsid w:val="00E022D7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link w:val="ab"/>
    <w:rsid w:val="00E022D7"/>
    <w:rPr>
      <w:rFonts w:ascii="Tahoma" w:hAnsi="Tahoma" w:cs="Tahoma"/>
      <w:color w:val="000000"/>
      <w:sz w:val="16"/>
      <w:szCs w:val="16"/>
    </w:rPr>
  </w:style>
  <w:style w:type="character" w:customStyle="1" w:styleId="7Char">
    <w:name w:val="Επικεφαλίδα 7 Char"/>
    <w:link w:val="7"/>
    <w:rsid w:val="005918F6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link w:val="8"/>
    <w:rsid w:val="005918F6"/>
    <w:rPr>
      <w:rFonts w:ascii="Cambria" w:hAnsi="Cambria"/>
      <w:color w:val="404040"/>
    </w:rPr>
  </w:style>
  <w:style w:type="character" w:customStyle="1" w:styleId="9Char">
    <w:name w:val="Επικεφαλίδα 9 Char"/>
    <w:link w:val="9"/>
    <w:rsid w:val="005918F6"/>
    <w:rPr>
      <w:rFonts w:ascii="Cambria" w:hAnsi="Cambria"/>
      <w:i/>
      <w:iCs/>
      <w:color w:val="404040"/>
    </w:rPr>
  </w:style>
  <w:style w:type="paragraph" w:customStyle="1" w:styleId="BodyText21">
    <w:name w:val="Body Text 21"/>
    <w:basedOn w:val="a"/>
    <w:uiPriority w:val="99"/>
    <w:rsid w:val="001B30C7"/>
    <w:pPr>
      <w:ind w:right="567"/>
      <w:jc w:val="both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1B30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10">
    <w:name w:val="toc 1"/>
    <w:basedOn w:val="a"/>
    <w:next w:val="a"/>
    <w:autoRedefine/>
    <w:uiPriority w:val="39"/>
    <w:rsid w:val="0024634C"/>
  </w:style>
  <w:style w:type="paragraph" w:styleId="Web">
    <w:name w:val="Normal (Web)"/>
    <w:basedOn w:val="a"/>
    <w:uiPriority w:val="99"/>
    <w:rsid w:val="00FA676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c">
    <w:name w:val="Revision"/>
    <w:hidden/>
    <w:uiPriority w:val="99"/>
    <w:semiHidden/>
    <w:rsid w:val="00780248"/>
    <w:rPr>
      <w:rFonts w:ascii="Garamond" w:hAnsi="Garamond"/>
      <w:color w:val="000000"/>
      <w:sz w:val="24"/>
      <w:szCs w:val="24"/>
      <w:lang w:val="el-GR" w:eastAsia="el-GR"/>
    </w:rPr>
  </w:style>
  <w:style w:type="paragraph" w:customStyle="1" w:styleId="CM1">
    <w:name w:val="CM1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styleId="ad">
    <w:name w:val="List Paragraph"/>
    <w:aliases w:val="Κουκίδες"/>
    <w:basedOn w:val="a"/>
    <w:link w:val="Char4"/>
    <w:uiPriority w:val="34"/>
    <w:qFormat/>
    <w:rsid w:val="00974B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1">
    <w:name w:val="Παράγραφος λίστας1"/>
    <w:rsid w:val="00410CFD"/>
    <w:pPr>
      <w:widowControl w:val="0"/>
      <w:suppressAutoHyphens/>
      <w:ind w:left="720"/>
    </w:pPr>
    <w:rPr>
      <w:rFonts w:eastAsia="Arial"/>
      <w:kern w:val="1"/>
      <w:lang w:val="el-GR" w:eastAsia="ar-SA"/>
    </w:rPr>
  </w:style>
  <w:style w:type="paragraph" w:customStyle="1" w:styleId="21">
    <w:name w:val="Σώμα κείμενου με εσοχή 21"/>
    <w:rsid w:val="00410CFD"/>
    <w:pPr>
      <w:widowControl w:val="0"/>
      <w:suppressAutoHyphens/>
      <w:spacing w:after="120" w:line="480" w:lineRule="auto"/>
      <w:ind w:left="283"/>
    </w:pPr>
    <w:rPr>
      <w:rFonts w:eastAsia="Arial"/>
      <w:kern w:val="1"/>
      <w:lang w:val="el-GR" w:eastAsia="ar-SA"/>
    </w:rPr>
  </w:style>
  <w:style w:type="paragraph" w:customStyle="1" w:styleId="31">
    <w:name w:val="Σώμα κείμενου με εσοχή 31"/>
    <w:rsid w:val="00660E8F"/>
    <w:pPr>
      <w:widowControl w:val="0"/>
      <w:suppressAutoHyphens/>
      <w:spacing w:after="120"/>
      <w:ind w:left="283"/>
    </w:pPr>
    <w:rPr>
      <w:rFonts w:eastAsia="Arial"/>
      <w:kern w:val="1"/>
      <w:sz w:val="16"/>
      <w:szCs w:val="16"/>
      <w:lang w:val="el-GR" w:eastAsia="ar-SA"/>
    </w:rPr>
  </w:style>
  <w:style w:type="paragraph" w:styleId="ae">
    <w:name w:val="Body Text Indent"/>
    <w:basedOn w:val="a"/>
    <w:link w:val="Char5"/>
    <w:rsid w:val="007D6E0F"/>
    <w:pPr>
      <w:tabs>
        <w:tab w:val="left" w:pos="284"/>
      </w:tabs>
      <w:autoSpaceDE w:val="0"/>
      <w:autoSpaceDN w:val="0"/>
      <w:jc w:val="both"/>
    </w:pPr>
    <w:rPr>
      <w:rFonts w:ascii="Times New Roman" w:hAnsi="Times New Roman"/>
      <w:color w:val="auto"/>
      <w:lang w:val="x-none" w:eastAsia="en-US"/>
    </w:rPr>
  </w:style>
  <w:style w:type="character" w:customStyle="1" w:styleId="Char5">
    <w:name w:val="Σώμα κείμενου με εσοχή Char"/>
    <w:link w:val="ae"/>
    <w:rsid w:val="007D6E0F"/>
    <w:rPr>
      <w:sz w:val="24"/>
      <w:szCs w:val="24"/>
      <w:lang w:eastAsia="en-US"/>
    </w:rPr>
  </w:style>
  <w:style w:type="paragraph" w:customStyle="1" w:styleId="210">
    <w:name w:val="Σώμα κείμενου 21"/>
    <w:rsid w:val="007D6E0F"/>
    <w:pPr>
      <w:widowControl w:val="0"/>
      <w:suppressAutoHyphens/>
      <w:spacing w:after="120" w:line="480" w:lineRule="auto"/>
    </w:pPr>
    <w:rPr>
      <w:rFonts w:eastAsia="Arial"/>
      <w:kern w:val="1"/>
      <w:lang w:val="el-GR" w:eastAsia="ar-SA"/>
    </w:rPr>
  </w:style>
  <w:style w:type="character" w:customStyle="1" w:styleId="1Char">
    <w:name w:val="Επικεφαλίδα 1 Char"/>
    <w:link w:val="1"/>
    <w:rsid w:val="00650476"/>
    <w:rPr>
      <w:rFonts w:ascii="Verdana" w:hAnsi="Verdana" w:cs="Arial"/>
      <w:b/>
      <w:bCs/>
      <w:color w:val="000000"/>
      <w:kern w:val="32"/>
      <w:sz w:val="32"/>
      <w:szCs w:val="32"/>
    </w:rPr>
  </w:style>
  <w:style w:type="character" w:customStyle="1" w:styleId="2Char">
    <w:name w:val="Επικεφαλίδα 2 Char"/>
    <w:link w:val="2"/>
    <w:rsid w:val="00650476"/>
    <w:rPr>
      <w:rFonts w:ascii="Verdana" w:hAnsi="Verdana" w:cs="Arial"/>
      <w:color w:val="000000"/>
      <w:sz w:val="28"/>
      <w:szCs w:val="28"/>
    </w:rPr>
  </w:style>
  <w:style w:type="character" w:customStyle="1" w:styleId="Char0">
    <w:name w:val="Υποσέλιδο Char"/>
    <w:aliases w:val="ft Char,Fakelos_Enotita_Sel Char,fo Char,Footer1 Char,f1 Char"/>
    <w:link w:val="a4"/>
    <w:rsid w:val="00650476"/>
    <w:rPr>
      <w:rFonts w:ascii="Garamond" w:hAnsi="Garamond"/>
      <w:color w:val="000000"/>
      <w:sz w:val="24"/>
      <w:szCs w:val="24"/>
    </w:rPr>
  </w:style>
  <w:style w:type="paragraph" w:styleId="32">
    <w:name w:val="Body Text 3"/>
    <w:basedOn w:val="a"/>
    <w:link w:val="3Char0"/>
    <w:rsid w:val="00650476"/>
    <w:pPr>
      <w:autoSpaceDE w:val="0"/>
      <w:autoSpaceDN w:val="0"/>
    </w:pPr>
    <w:rPr>
      <w:rFonts w:ascii="Times New Roman" w:hAnsi="Times New Roman"/>
      <w:color w:val="auto"/>
      <w:sz w:val="16"/>
      <w:szCs w:val="16"/>
      <w:lang w:val="x-none" w:eastAsia="en-US"/>
    </w:rPr>
  </w:style>
  <w:style w:type="character" w:customStyle="1" w:styleId="3Char0">
    <w:name w:val="Σώμα κείμενου 3 Char"/>
    <w:link w:val="32"/>
    <w:rsid w:val="00650476"/>
    <w:rPr>
      <w:sz w:val="16"/>
      <w:szCs w:val="16"/>
      <w:lang w:eastAsia="en-US"/>
    </w:rPr>
  </w:style>
  <w:style w:type="paragraph" w:styleId="af">
    <w:name w:val="Title"/>
    <w:basedOn w:val="a"/>
    <w:link w:val="Char6"/>
    <w:qFormat/>
    <w:rsid w:val="00650476"/>
    <w:pPr>
      <w:spacing w:line="280" w:lineRule="atLeast"/>
      <w:jc w:val="center"/>
    </w:pPr>
    <w:rPr>
      <w:rFonts w:ascii="Verdana" w:hAnsi="Verdana"/>
      <w:b/>
      <w:bCs/>
      <w:color w:val="auto"/>
      <w:sz w:val="20"/>
      <w:lang w:val="x-none" w:eastAsia="en-US"/>
    </w:rPr>
  </w:style>
  <w:style w:type="character" w:customStyle="1" w:styleId="Char6">
    <w:name w:val="Τίτλος Char"/>
    <w:link w:val="af"/>
    <w:rsid w:val="00650476"/>
    <w:rPr>
      <w:rFonts w:ascii="Verdana" w:hAnsi="Verdana"/>
      <w:b/>
      <w:bCs/>
      <w:szCs w:val="24"/>
      <w:lang w:eastAsia="en-US"/>
    </w:rPr>
  </w:style>
  <w:style w:type="paragraph" w:styleId="22">
    <w:name w:val="Body Text Indent 2"/>
    <w:basedOn w:val="a"/>
    <w:link w:val="2Char0"/>
    <w:rsid w:val="00650476"/>
    <w:pPr>
      <w:autoSpaceDE w:val="0"/>
      <w:autoSpaceDN w:val="0"/>
      <w:spacing w:line="480" w:lineRule="auto"/>
      <w:ind w:left="283"/>
    </w:pPr>
    <w:rPr>
      <w:rFonts w:ascii="Times New Roman" w:hAnsi="Times New Roman"/>
      <w:color w:val="auto"/>
      <w:sz w:val="20"/>
      <w:szCs w:val="20"/>
      <w:lang w:val="x-none" w:eastAsia="en-US"/>
    </w:rPr>
  </w:style>
  <w:style w:type="character" w:customStyle="1" w:styleId="2Char0">
    <w:name w:val="Σώμα κείμενου με εσοχή 2 Char"/>
    <w:link w:val="22"/>
    <w:rsid w:val="00650476"/>
    <w:rPr>
      <w:lang w:eastAsia="en-US"/>
    </w:rPr>
  </w:style>
  <w:style w:type="paragraph" w:customStyle="1" w:styleId="CharCharCharCharCharCharChar">
    <w:name w:val="Char Char Char Char Char Char Char"/>
    <w:basedOn w:val="a"/>
    <w:uiPriority w:val="99"/>
    <w:rsid w:val="00650476"/>
    <w:pPr>
      <w:autoSpaceDE w:val="0"/>
      <w:autoSpaceDN w:val="0"/>
      <w:adjustRightInd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Subtitle"/>
    <w:basedOn w:val="a"/>
    <w:link w:val="Char7"/>
    <w:qFormat/>
    <w:rsid w:val="00650476"/>
    <w:pPr>
      <w:jc w:val="center"/>
    </w:pPr>
    <w:rPr>
      <w:rFonts w:ascii="Times New Roman" w:hAnsi="Times New Roman"/>
      <w:b/>
      <w:color w:val="auto"/>
      <w:sz w:val="28"/>
      <w:szCs w:val="20"/>
      <w:lang w:val="x-none" w:eastAsia="x-none"/>
    </w:rPr>
  </w:style>
  <w:style w:type="character" w:customStyle="1" w:styleId="Char7">
    <w:name w:val="Υπότιτλος Char"/>
    <w:link w:val="af0"/>
    <w:rsid w:val="00650476"/>
    <w:rPr>
      <w:b/>
      <w:sz w:val="28"/>
    </w:rPr>
  </w:style>
  <w:style w:type="paragraph" w:styleId="33">
    <w:name w:val="Body Text Indent 3"/>
    <w:basedOn w:val="a"/>
    <w:link w:val="3Char1"/>
    <w:unhideWhenUsed/>
    <w:rsid w:val="00650476"/>
    <w:pPr>
      <w:spacing w:line="276" w:lineRule="auto"/>
      <w:ind w:left="283"/>
    </w:pPr>
    <w:rPr>
      <w:rFonts w:ascii="Calibri" w:eastAsia="Calibri" w:hAnsi="Calibri"/>
      <w:color w:val="auto"/>
      <w:sz w:val="16"/>
      <w:szCs w:val="16"/>
      <w:lang w:val="x-none" w:eastAsia="en-US"/>
    </w:rPr>
  </w:style>
  <w:style w:type="character" w:customStyle="1" w:styleId="3Char1">
    <w:name w:val="Σώμα κείμενου με εσοχή 3 Char"/>
    <w:link w:val="33"/>
    <w:rsid w:val="00650476"/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Επικεφαλίδα 3 Char"/>
    <w:link w:val="3"/>
    <w:rsid w:val="00650476"/>
    <w:rPr>
      <w:rFonts w:ascii="Verdana" w:hAnsi="Verdana" w:cs="Arial"/>
      <w:color w:val="000000"/>
      <w:sz w:val="26"/>
      <w:szCs w:val="26"/>
    </w:rPr>
  </w:style>
  <w:style w:type="paragraph" w:styleId="af1">
    <w:name w:val="Body Text"/>
    <w:basedOn w:val="a"/>
    <w:link w:val="Char8"/>
    <w:unhideWhenUsed/>
    <w:rsid w:val="00650476"/>
    <w:pPr>
      <w:spacing w:line="276" w:lineRule="auto"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Char8">
    <w:name w:val="Σώμα κειμένου Char"/>
    <w:link w:val="af1"/>
    <w:rsid w:val="00650476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Char1"/>
    <w:unhideWhenUsed/>
    <w:rsid w:val="00650476"/>
    <w:pPr>
      <w:spacing w:line="480" w:lineRule="auto"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2Char1">
    <w:name w:val="Σώμα κείμενου 2 Char"/>
    <w:link w:val="23"/>
    <w:rsid w:val="00650476"/>
    <w:rPr>
      <w:rFonts w:ascii="Calibri" w:eastAsia="Calibri" w:hAnsi="Calibri"/>
      <w:sz w:val="22"/>
      <w:szCs w:val="22"/>
      <w:lang w:eastAsia="en-US"/>
    </w:rPr>
  </w:style>
  <w:style w:type="character" w:customStyle="1" w:styleId="5Char">
    <w:name w:val="Επικεφαλίδα 5 Char"/>
    <w:link w:val="5"/>
    <w:rsid w:val="00650476"/>
    <w:rPr>
      <w:rFonts w:ascii="Verdana" w:hAnsi="Verdana"/>
      <w:color w:val="000000"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65047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24">
    <w:name w:val="toc 2"/>
    <w:basedOn w:val="a"/>
    <w:next w:val="a"/>
    <w:autoRedefine/>
    <w:uiPriority w:val="39"/>
    <w:unhideWhenUsed/>
    <w:rsid w:val="00650476"/>
    <w:pPr>
      <w:spacing w:after="200" w:line="276" w:lineRule="auto"/>
      <w:ind w:left="2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">
    <w:name w:val="Κεφαλίδα Char"/>
    <w:link w:val="a3"/>
    <w:uiPriority w:val="99"/>
    <w:rsid w:val="00650476"/>
    <w:rPr>
      <w:rFonts w:ascii="Garamond" w:hAnsi="Garamond"/>
      <w:color w:val="000000"/>
      <w:sz w:val="24"/>
      <w:szCs w:val="24"/>
    </w:rPr>
  </w:style>
  <w:style w:type="paragraph" w:styleId="af3">
    <w:name w:val="caption"/>
    <w:basedOn w:val="a"/>
    <w:next w:val="a"/>
    <w:qFormat/>
    <w:rsid w:val="00650476"/>
    <w:pPr>
      <w:spacing w:line="320" w:lineRule="atLeast"/>
      <w:jc w:val="both"/>
    </w:pPr>
    <w:rPr>
      <w:rFonts w:ascii="Verdana" w:hAnsi="Verdana"/>
      <w:b/>
      <w:bCs/>
      <w:color w:val="auto"/>
      <w:sz w:val="20"/>
      <w:szCs w:val="20"/>
      <w:lang w:val="en-US" w:eastAsia="en-US"/>
    </w:rPr>
  </w:style>
  <w:style w:type="character" w:customStyle="1" w:styleId="4Char">
    <w:name w:val="Επικεφαλίδα 4 Char"/>
    <w:link w:val="4"/>
    <w:rsid w:val="00650476"/>
    <w:rPr>
      <w:rFonts w:ascii="Verdana" w:hAnsi="Verdana"/>
      <w:color w:val="000000"/>
      <w:sz w:val="28"/>
      <w:szCs w:val="28"/>
    </w:rPr>
  </w:style>
  <w:style w:type="paragraph" w:customStyle="1" w:styleId="Standard">
    <w:name w:val="Standard"/>
    <w:rsid w:val="00650476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val="el-GR" w:eastAsia="ar-SA"/>
    </w:rPr>
  </w:style>
  <w:style w:type="paragraph" w:customStyle="1" w:styleId="310">
    <w:name w:val="Σώμα κείμενου 31"/>
    <w:rsid w:val="00650476"/>
    <w:pPr>
      <w:widowControl w:val="0"/>
      <w:suppressAutoHyphens/>
      <w:spacing w:after="120" w:line="100" w:lineRule="atLeast"/>
    </w:pPr>
    <w:rPr>
      <w:rFonts w:eastAsia="Arial"/>
      <w:kern w:val="1"/>
      <w:sz w:val="16"/>
      <w:szCs w:val="16"/>
      <w:lang w:val="el-GR" w:eastAsia="ar-SA"/>
    </w:rPr>
  </w:style>
  <w:style w:type="character" w:customStyle="1" w:styleId="WW8Num33z3">
    <w:name w:val="WW8Num33z3"/>
    <w:rsid w:val="00650476"/>
    <w:rPr>
      <w:rFonts w:ascii="Symbol" w:hAnsi="Symbol"/>
    </w:rPr>
  </w:style>
  <w:style w:type="character" w:customStyle="1" w:styleId="af4">
    <w:name w:val="Σύμβολο υποσημείωσης"/>
    <w:rsid w:val="00650476"/>
    <w:rPr>
      <w:vertAlign w:val="superscript"/>
    </w:rPr>
  </w:style>
  <w:style w:type="character" w:styleId="af5">
    <w:name w:val="footnote reference"/>
    <w:rsid w:val="00650476"/>
    <w:rPr>
      <w:vertAlign w:val="superscript"/>
    </w:rPr>
  </w:style>
  <w:style w:type="paragraph" w:styleId="af6">
    <w:name w:val="footnote text"/>
    <w:basedOn w:val="a"/>
    <w:link w:val="Char9"/>
    <w:rsid w:val="00650476"/>
    <w:pPr>
      <w:suppressAutoHyphens/>
      <w:spacing w:after="200" w:line="276" w:lineRule="auto"/>
    </w:pPr>
    <w:rPr>
      <w:rFonts w:ascii="Calibri" w:eastAsia="Calibri" w:hAnsi="Calibri"/>
      <w:color w:val="auto"/>
      <w:sz w:val="20"/>
      <w:szCs w:val="20"/>
      <w:lang w:val="x-none" w:eastAsia="ar-SA"/>
    </w:rPr>
  </w:style>
  <w:style w:type="character" w:customStyle="1" w:styleId="Char9">
    <w:name w:val="Κείμενο υποσημείωσης Char"/>
    <w:link w:val="af6"/>
    <w:rsid w:val="00650476"/>
    <w:rPr>
      <w:rFonts w:ascii="Calibri" w:eastAsia="Calibri" w:hAnsi="Calibri" w:cs="Calibri"/>
      <w:lang w:eastAsia="ar-SA"/>
    </w:rPr>
  </w:style>
  <w:style w:type="paragraph" w:customStyle="1" w:styleId="12">
    <w:name w:val="Απλό κείμενο1"/>
    <w:basedOn w:val="a"/>
    <w:rsid w:val="00650476"/>
    <w:pPr>
      <w:widowControl w:val="0"/>
      <w:suppressAutoHyphens/>
      <w:spacing w:line="360" w:lineRule="exact"/>
    </w:pPr>
    <w:rPr>
      <w:rFonts w:ascii="Courier New" w:eastAsia="Arial" w:hAnsi="Courier New" w:cs="Courier New"/>
      <w:color w:val="auto"/>
      <w:kern w:val="1"/>
      <w:sz w:val="20"/>
      <w:szCs w:val="20"/>
      <w:lang w:eastAsia="en-US"/>
    </w:rPr>
  </w:style>
  <w:style w:type="character" w:customStyle="1" w:styleId="6Char">
    <w:name w:val="Επικεφαλίδα 6 Char"/>
    <w:link w:val="6"/>
    <w:rsid w:val="00650476"/>
    <w:rPr>
      <w:rFonts w:ascii="Verdana" w:hAnsi="Verdana"/>
      <w:color w:val="000000"/>
      <w:sz w:val="22"/>
      <w:szCs w:val="22"/>
    </w:rPr>
  </w:style>
  <w:style w:type="paragraph" w:customStyle="1" w:styleId="font0">
    <w:name w:val="font0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color w:val="auto"/>
      <w:sz w:val="20"/>
      <w:szCs w:val="20"/>
    </w:rPr>
  </w:style>
  <w:style w:type="paragraph" w:customStyle="1" w:styleId="font5">
    <w:name w:val="font5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auto"/>
      <w:sz w:val="20"/>
      <w:szCs w:val="20"/>
    </w:rPr>
  </w:style>
  <w:style w:type="paragraph" w:customStyle="1" w:styleId="xl74">
    <w:name w:val="xl74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color w:val="auto"/>
      <w:sz w:val="16"/>
      <w:szCs w:val="16"/>
    </w:rPr>
  </w:style>
  <w:style w:type="paragraph" w:customStyle="1" w:styleId="xl57">
    <w:name w:val="xl57"/>
    <w:basedOn w:val="a"/>
    <w:rsid w:val="006504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96">
    <w:name w:val="xl96"/>
    <w:basedOn w:val="a"/>
    <w:rsid w:val="00650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color w:val="auto"/>
      <w:sz w:val="18"/>
      <w:szCs w:val="18"/>
    </w:rPr>
  </w:style>
  <w:style w:type="paragraph" w:customStyle="1" w:styleId="xl100">
    <w:name w:val="xl100"/>
    <w:basedOn w:val="a"/>
    <w:rsid w:val="00650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auto"/>
      <w:sz w:val="18"/>
      <w:szCs w:val="18"/>
    </w:rPr>
  </w:style>
  <w:style w:type="paragraph" w:styleId="af7">
    <w:name w:val="Document Map"/>
    <w:basedOn w:val="a"/>
    <w:link w:val="Chara"/>
    <w:uiPriority w:val="99"/>
    <w:unhideWhenUsed/>
    <w:rsid w:val="00650476"/>
    <w:rPr>
      <w:rFonts w:ascii="Tahoma" w:eastAsia="Calibri" w:hAnsi="Tahoma"/>
      <w:color w:val="auto"/>
      <w:sz w:val="16"/>
      <w:szCs w:val="16"/>
      <w:lang w:val="x-none" w:eastAsia="en-US"/>
    </w:rPr>
  </w:style>
  <w:style w:type="character" w:customStyle="1" w:styleId="Chara">
    <w:name w:val="Χάρτης εγγράφου Char"/>
    <w:link w:val="af7"/>
    <w:uiPriority w:val="99"/>
    <w:rsid w:val="00650476"/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Παράγραφος λίστας2"/>
    <w:basedOn w:val="a"/>
    <w:rsid w:val="00C56C0C"/>
    <w:pPr>
      <w:ind w:left="720"/>
      <w:contextualSpacing/>
    </w:pPr>
    <w:rPr>
      <w:rFonts w:ascii="Times New Roman" w:eastAsia="Calibri" w:hAnsi="Times New Roman"/>
      <w:color w:val="auto"/>
    </w:rPr>
  </w:style>
  <w:style w:type="character" w:customStyle="1" w:styleId="Char4">
    <w:name w:val="Παράγραφος λίστας Char"/>
    <w:aliases w:val="Κουκίδες Char"/>
    <w:link w:val="ad"/>
    <w:uiPriority w:val="34"/>
    <w:rsid w:val="00A256DB"/>
    <w:rPr>
      <w:rFonts w:ascii="Calibri" w:eastAsia="Calibri" w:hAnsi="Calibri"/>
      <w:sz w:val="22"/>
      <w:szCs w:val="22"/>
      <w:lang w:eastAsia="en-US"/>
    </w:rPr>
  </w:style>
  <w:style w:type="character" w:styleId="af8">
    <w:name w:val="Unresolved Mention"/>
    <w:uiPriority w:val="99"/>
    <w:semiHidden/>
    <w:unhideWhenUsed/>
    <w:rsid w:val="0057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A8C4-371E-4681-AC10-CBF25E4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1903</Words>
  <Characters>12168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Γενική Γραμματεία Δημοσίων Επενδύσεων – ΕΣΠΑ</vt:lpstr>
      <vt:lpstr>Γενική Γραμματεία Δημοσίων Επενδύσεων – ΕΣΠΑ</vt:lpstr>
    </vt:vector>
  </TitlesOfParts>
  <Company>mou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Γραμματεία Δημοσίων Επενδύσεων – ΕΣΠΑ</dc:title>
  <dc:subject/>
  <dc:creator>mou</dc:creator>
  <cp:keywords/>
  <cp:lastModifiedBy>ΚΟΥΝΤΟΥΡΑΚΗΣ ΙΩΑΝΝΗΣ</cp:lastModifiedBy>
  <cp:revision>6</cp:revision>
  <cp:lastPrinted>2021-07-12T07:11:00Z</cp:lastPrinted>
  <dcterms:created xsi:type="dcterms:W3CDTF">2021-07-12T08:51:00Z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001</vt:lpwstr>
  </property>
</Properties>
</file>