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6B717" w14:textId="77777777" w:rsidR="0098509A" w:rsidRDefault="0098509A" w:rsidP="00255765">
      <w:pPr>
        <w:pStyle w:val="5"/>
        <w:keepNext/>
        <w:spacing w:before="480" w:after="240"/>
        <w:ind w:right="26"/>
        <w:rPr>
          <w:rFonts w:ascii="Calibri" w:hAnsi="Calibri" w:cs="Calibri"/>
          <w:b/>
          <w:lang w:val="el-GR"/>
        </w:rPr>
      </w:pPr>
      <w:r>
        <w:rPr>
          <w:rFonts w:ascii="Calibri" w:hAnsi="Calibri" w:cs="Calibri"/>
          <w:b/>
          <w:lang w:val="el-GR"/>
        </w:rPr>
        <w:t>ΥΠΟΔΕΙΓΜΑ</w:t>
      </w:r>
      <w:r w:rsidRPr="008C6012">
        <w:rPr>
          <w:rFonts w:ascii="Calibri" w:hAnsi="Calibri" w:cs="Calibri"/>
          <w:b/>
          <w:lang w:val="el-GR"/>
        </w:rPr>
        <w:t xml:space="preserve"> </w:t>
      </w:r>
      <w:r>
        <w:rPr>
          <w:rFonts w:ascii="Calibri" w:hAnsi="Calibri" w:cs="Calibri"/>
          <w:b/>
          <w:lang w:val="en-US"/>
        </w:rPr>
        <w:t>I</w:t>
      </w:r>
      <w:r w:rsidRPr="008C6012">
        <w:rPr>
          <w:rFonts w:ascii="Calibri" w:hAnsi="Calibri" w:cs="Calibri"/>
          <w:b/>
        </w:rPr>
        <w:t xml:space="preserve">: </w:t>
      </w:r>
      <w:r>
        <w:rPr>
          <w:rFonts w:ascii="Calibri" w:hAnsi="Calibri" w:cs="Calibri"/>
          <w:b/>
          <w:lang w:val="el-GR"/>
        </w:rPr>
        <w:t>Δήλωση σχετικά με την κατηγορία Μεγέθους</w:t>
      </w:r>
    </w:p>
    <w:p w14:paraId="5EBAA493" w14:textId="77777777" w:rsidR="0098509A" w:rsidRPr="00D77A38" w:rsidRDefault="0098509A" w:rsidP="0098509A">
      <w:pPr>
        <w:spacing w:before="0" w:after="0"/>
        <w:jc w:val="center"/>
        <w:rPr>
          <w:rFonts w:ascii="Calibri" w:hAnsi="Calibri" w:cs="Calibri"/>
          <w:b/>
          <w:bCs/>
          <w:sz w:val="22"/>
          <w:szCs w:val="22"/>
        </w:rPr>
      </w:pPr>
      <w:r w:rsidRPr="00D77A38">
        <w:rPr>
          <w:rFonts w:ascii="Calibri" w:hAnsi="Calibri" w:cs="Calibri"/>
          <w:b/>
          <w:bCs/>
          <w:sz w:val="22"/>
          <w:szCs w:val="22"/>
        </w:rPr>
        <w:t>ΣΤΟΙΧΕΙΑ ΣΧΕΤΙΚΑ ΜΕ ΤΗΝ ΚΑΤΗΓΟΡΙΑ ΜΜΕ</w:t>
      </w:r>
    </w:p>
    <w:p w14:paraId="39489696" w14:textId="77777777" w:rsidR="0098509A" w:rsidRPr="00D77A38" w:rsidRDefault="0098509A" w:rsidP="0098509A">
      <w:pPr>
        <w:pStyle w:val="af"/>
        <w:spacing w:before="0" w:after="0" w:line="360" w:lineRule="auto"/>
        <w:rPr>
          <w:rFonts w:ascii="Calibri" w:hAnsi="Calibri" w:cs="Calibri"/>
          <w:sz w:val="22"/>
          <w:szCs w:val="22"/>
        </w:rPr>
      </w:pPr>
      <w:r w:rsidRPr="00D77A38">
        <w:rPr>
          <w:rFonts w:ascii="Calibri" w:hAnsi="Calibri" w:cs="Calibri"/>
          <w:sz w:val="22"/>
          <w:szCs w:val="22"/>
        </w:rPr>
        <w:t>Σύμφωνα με τη σύσταση της Επιτροπής 2003/361/ΕΚ</w:t>
      </w:r>
    </w:p>
    <w:p w14:paraId="30C5C3A6" w14:textId="77777777" w:rsidR="0098509A" w:rsidRPr="00D77A38" w:rsidRDefault="0098509A" w:rsidP="001336F8">
      <w:pPr>
        <w:rPr>
          <w:rFonts w:ascii="Calibri" w:hAnsi="Calibri" w:cs="Calibri"/>
          <w:i/>
          <w:sz w:val="20"/>
          <w:szCs w:val="20"/>
        </w:rPr>
      </w:pPr>
      <w:r w:rsidRPr="00D77A38">
        <w:rPr>
          <w:rFonts w:ascii="Calibri" w:hAnsi="Calibri" w:cs="Calibri"/>
          <w:i/>
          <w:sz w:val="20"/>
          <w:szCs w:val="20"/>
        </w:rPr>
        <w:t>Ακριβή στοιχεία της επιχείρησης</w:t>
      </w:r>
    </w:p>
    <w:p w14:paraId="2DEF71E6" w14:textId="77777777" w:rsidR="0098509A" w:rsidRPr="00D77A38" w:rsidRDefault="0098509A" w:rsidP="0098509A">
      <w:pPr>
        <w:spacing w:before="0" w:after="0" w:line="240" w:lineRule="auto"/>
        <w:jc w:val="both"/>
        <w:rPr>
          <w:rFonts w:ascii="Calibri" w:hAnsi="Calibri" w:cs="Calibri"/>
          <w:sz w:val="22"/>
          <w:szCs w:val="22"/>
        </w:rPr>
      </w:pPr>
    </w:p>
    <w:p w14:paraId="55F1600B" w14:textId="77777777" w:rsidR="0098509A" w:rsidRPr="00D77A38" w:rsidRDefault="0098509A" w:rsidP="0098509A">
      <w:pPr>
        <w:spacing w:before="0" w:after="0" w:line="240" w:lineRule="auto"/>
        <w:jc w:val="both"/>
        <w:rPr>
          <w:rFonts w:ascii="Calibri" w:hAnsi="Calibri" w:cs="Calibri"/>
          <w:sz w:val="22"/>
          <w:szCs w:val="22"/>
        </w:rPr>
      </w:pPr>
      <w:r w:rsidRPr="00D77A38">
        <w:rPr>
          <w:rFonts w:ascii="Calibri" w:hAnsi="Calibri" w:cs="Calibri"/>
          <w:sz w:val="22"/>
          <w:szCs w:val="22"/>
        </w:rPr>
        <w:t>Επωνυμία ή εταιρική επωνυμία : …………………………………</w:t>
      </w:r>
    </w:p>
    <w:p w14:paraId="27FE5785" w14:textId="77777777" w:rsidR="0098509A" w:rsidRPr="00D77A38" w:rsidRDefault="0098509A" w:rsidP="0098509A">
      <w:pPr>
        <w:spacing w:before="0" w:after="0" w:line="240" w:lineRule="auto"/>
        <w:jc w:val="both"/>
        <w:rPr>
          <w:rFonts w:ascii="Calibri" w:hAnsi="Calibri" w:cs="Calibri"/>
          <w:sz w:val="22"/>
          <w:szCs w:val="22"/>
        </w:rPr>
      </w:pPr>
      <w:r w:rsidRPr="00D77A38">
        <w:rPr>
          <w:rFonts w:ascii="Calibri" w:hAnsi="Calibri" w:cs="Calibri"/>
          <w:sz w:val="22"/>
          <w:szCs w:val="22"/>
        </w:rPr>
        <w:t>Διεύθυνση της έδρας της εταιρείας : …………………………………..</w:t>
      </w:r>
    </w:p>
    <w:p w14:paraId="637054C4" w14:textId="77777777" w:rsidR="0098509A" w:rsidRPr="00D77A38" w:rsidRDefault="0098509A" w:rsidP="0098509A">
      <w:pPr>
        <w:spacing w:before="0" w:after="0" w:line="240" w:lineRule="auto"/>
        <w:jc w:val="both"/>
        <w:rPr>
          <w:rFonts w:ascii="Calibri" w:hAnsi="Calibri" w:cs="Calibri"/>
          <w:sz w:val="22"/>
          <w:szCs w:val="22"/>
        </w:rPr>
      </w:pPr>
      <w:r w:rsidRPr="00D77A38">
        <w:rPr>
          <w:rFonts w:ascii="Calibri" w:hAnsi="Calibri" w:cs="Calibri"/>
          <w:sz w:val="22"/>
          <w:szCs w:val="22"/>
        </w:rPr>
        <w:t>Α.Φ.Μ. : …………………………………………………………….</w:t>
      </w:r>
    </w:p>
    <w:p w14:paraId="6770E008" w14:textId="77777777" w:rsidR="0098509A" w:rsidRPr="00D77A38" w:rsidRDefault="0098509A" w:rsidP="0098509A">
      <w:pPr>
        <w:spacing w:before="0" w:after="0" w:line="240" w:lineRule="auto"/>
        <w:jc w:val="both"/>
        <w:rPr>
          <w:rFonts w:ascii="Calibri" w:hAnsi="Calibri" w:cs="Calibri"/>
          <w:sz w:val="22"/>
          <w:szCs w:val="22"/>
        </w:rPr>
      </w:pPr>
      <w:r w:rsidRPr="00D77A38">
        <w:rPr>
          <w:rFonts w:ascii="Calibri" w:hAnsi="Calibri" w:cs="Calibri"/>
          <w:sz w:val="22"/>
          <w:szCs w:val="22"/>
        </w:rPr>
        <w:t>ΑΡΜΑΕ : …………………………………………………………….</w:t>
      </w:r>
    </w:p>
    <w:p w14:paraId="704F8445" w14:textId="77777777" w:rsidR="0098509A" w:rsidRPr="00D77A38" w:rsidRDefault="0098509A" w:rsidP="0098509A">
      <w:pPr>
        <w:spacing w:before="0" w:after="0" w:line="240" w:lineRule="auto"/>
        <w:jc w:val="both"/>
        <w:rPr>
          <w:rFonts w:ascii="Calibri" w:hAnsi="Calibri" w:cs="Calibri"/>
          <w:sz w:val="22"/>
          <w:szCs w:val="22"/>
        </w:rPr>
      </w:pPr>
      <w:r w:rsidRPr="00D77A38">
        <w:rPr>
          <w:rFonts w:ascii="Calibri" w:hAnsi="Calibri" w:cs="Calibri"/>
          <w:sz w:val="22"/>
          <w:szCs w:val="22"/>
        </w:rPr>
        <w:t>Δ.Ο.Υ. : ……………………………………………………………..</w:t>
      </w:r>
    </w:p>
    <w:p w14:paraId="35924474" w14:textId="77777777" w:rsidR="0098509A" w:rsidRPr="00D77A38" w:rsidRDefault="0098509A" w:rsidP="0098509A">
      <w:pPr>
        <w:spacing w:before="0" w:after="0" w:line="240" w:lineRule="auto"/>
        <w:jc w:val="both"/>
        <w:rPr>
          <w:rFonts w:ascii="Calibri" w:hAnsi="Calibri" w:cs="Calibri"/>
          <w:sz w:val="22"/>
          <w:szCs w:val="22"/>
        </w:rPr>
      </w:pPr>
      <w:r w:rsidRPr="00D77A38">
        <w:rPr>
          <w:rFonts w:ascii="Calibri" w:hAnsi="Calibri" w:cs="Calibri"/>
          <w:sz w:val="22"/>
          <w:szCs w:val="22"/>
        </w:rPr>
        <w:t>Ονοματεπώνυμο και τίτλος του ή των κύριων Διευθυντικών στελεχών.</w:t>
      </w:r>
      <w:r w:rsidR="008F04F1" w:rsidRPr="00D77A38">
        <w:rPr>
          <w:rFonts w:ascii="Calibri" w:hAnsi="Calibri" w:cs="Calibri"/>
          <w:sz w:val="22"/>
          <w:szCs w:val="22"/>
        </w:rPr>
        <w:t xml:space="preserve"> </w:t>
      </w:r>
      <w:r w:rsidRPr="00D77A38">
        <w:rPr>
          <w:rFonts w:ascii="Calibri" w:hAnsi="Calibri" w:cs="Calibri"/>
          <w:sz w:val="22"/>
          <w:szCs w:val="22"/>
        </w:rPr>
        <w:t>(Πρόεδρος, Γενικός Διευθυντής ή αντίστοιχη θέση) : …………………..</w:t>
      </w:r>
    </w:p>
    <w:p w14:paraId="4758D382" w14:textId="77777777" w:rsidR="0098509A" w:rsidRPr="00D77A38" w:rsidRDefault="0098509A" w:rsidP="008F04F1">
      <w:pPr>
        <w:spacing w:after="0" w:line="240" w:lineRule="auto"/>
        <w:jc w:val="both"/>
        <w:rPr>
          <w:rFonts w:ascii="Calibri" w:hAnsi="Calibri" w:cs="Calibri"/>
          <w:b/>
          <w:bCs/>
          <w:sz w:val="22"/>
          <w:szCs w:val="22"/>
          <w:u w:val="single"/>
        </w:rPr>
      </w:pPr>
      <w:r w:rsidRPr="00D77A38">
        <w:rPr>
          <w:rFonts w:ascii="Calibri" w:hAnsi="Calibri" w:cs="Calibri"/>
          <w:b/>
          <w:bCs/>
          <w:sz w:val="22"/>
          <w:szCs w:val="22"/>
          <w:u w:val="single"/>
        </w:rPr>
        <w:t xml:space="preserve">Τύπος της επιχείρησης : </w:t>
      </w:r>
    </w:p>
    <w:p w14:paraId="35B6F300" w14:textId="77777777" w:rsidR="0098509A" w:rsidRPr="00D77A38" w:rsidRDefault="0098509A" w:rsidP="0098509A">
      <w:pPr>
        <w:spacing w:before="0" w:after="0" w:line="240" w:lineRule="auto"/>
        <w:jc w:val="both"/>
        <w:rPr>
          <w:rFonts w:ascii="Calibri" w:hAnsi="Calibri" w:cs="Calibri"/>
          <w:sz w:val="22"/>
          <w:szCs w:val="22"/>
        </w:rPr>
      </w:pPr>
      <w:r w:rsidRPr="00D77A38">
        <w:rPr>
          <w:rFonts w:ascii="Calibri" w:hAnsi="Calibri" w:cs="Calibri"/>
          <w:bCs/>
          <w:sz w:val="22"/>
          <w:szCs w:val="22"/>
        </w:rPr>
        <w:t>□</w:t>
      </w:r>
      <w:r w:rsidRPr="00D77A38">
        <w:rPr>
          <w:rFonts w:ascii="Calibri" w:hAnsi="Calibri" w:cs="Calibri"/>
          <w:sz w:val="22"/>
          <w:szCs w:val="22"/>
        </w:rPr>
        <w:t xml:space="preserve">  Ανεξάρτητη επιχείρηση</w:t>
      </w:r>
    </w:p>
    <w:p w14:paraId="4695197F" w14:textId="77777777" w:rsidR="0098509A" w:rsidRPr="00D77A38" w:rsidRDefault="0098509A" w:rsidP="0098509A">
      <w:pPr>
        <w:spacing w:before="0" w:after="0" w:line="240" w:lineRule="auto"/>
        <w:jc w:val="both"/>
        <w:rPr>
          <w:rFonts w:ascii="Calibri" w:hAnsi="Calibri" w:cs="Calibri"/>
          <w:sz w:val="22"/>
          <w:szCs w:val="22"/>
        </w:rPr>
      </w:pPr>
      <w:r w:rsidRPr="00D77A38">
        <w:rPr>
          <w:rFonts w:ascii="Calibri" w:hAnsi="Calibri" w:cs="Calibri"/>
          <w:bCs/>
          <w:sz w:val="22"/>
          <w:szCs w:val="22"/>
        </w:rPr>
        <w:t>□</w:t>
      </w:r>
      <w:r w:rsidRPr="00D77A38">
        <w:rPr>
          <w:rFonts w:ascii="Calibri" w:hAnsi="Calibri" w:cs="Calibri"/>
          <w:sz w:val="22"/>
          <w:szCs w:val="22"/>
        </w:rPr>
        <w:t xml:space="preserve"> Συνεργαζόμενη επιχείρηση</w:t>
      </w:r>
    </w:p>
    <w:p w14:paraId="60FFF673" w14:textId="77777777" w:rsidR="0098509A" w:rsidRPr="00D77A38" w:rsidRDefault="0098509A" w:rsidP="0098509A">
      <w:pPr>
        <w:spacing w:before="0" w:after="0" w:line="240" w:lineRule="auto"/>
        <w:jc w:val="both"/>
        <w:rPr>
          <w:rFonts w:ascii="Calibri" w:hAnsi="Calibri" w:cs="Calibri"/>
          <w:sz w:val="22"/>
          <w:szCs w:val="22"/>
        </w:rPr>
      </w:pPr>
      <w:r w:rsidRPr="00D77A38">
        <w:rPr>
          <w:rFonts w:ascii="Calibri" w:hAnsi="Calibri" w:cs="Calibri"/>
          <w:bCs/>
          <w:sz w:val="22"/>
          <w:szCs w:val="22"/>
        </w:rPr>
        <w:t>□</w:t>
      </w:r>
      <w:r w:rsidRPr="00D77A38">
        <w:rPr>
          <w:rFonts w:ascii="Calibri" w:hAnsi="Calibri" w:cs="Calibri"/>
          <w:sz w:val="22"/>
          <w:szCs w:val="22"/>
        </w:rPr>
        <w:t xml:space="preserve"> Συνδεδεμένη επιχείρηση</w:t>
      </w:r>
    </w:p>
    <w:p w14:paraId="569E8765" w14:textId="77777777" w:rsidR="0098509A" w:rsidRPr="00D77A38" w:rsidRDefault="0098509A" w:rsidP="008F04F1">
      <w:pPr>
        <w:spacing w:after="0" w:line="240" w:lineRule="auto"/>
        <w:jc w:val="both"/>
        <w:rPr>
          <w:rFonts w:ascii="Calibri" w:hAnsi="Calibri" w:cs="Calibri"/>
          <w:b/>
          <w:bCs/>
          <w:sz w:val="22"/>
          <w:szCs w:val="22"/>
          <w:u w:val="single"/>
        </w:rPr>
      </w:pPr>
      <w:r w:rsidRPr="00D77A38">
        <w:rPr>
          <w:rFonts w:ascii="Calibri" w:hAnsi="Calibri" w:cs="Calibri"/>
          <w:b/>
          <w:bCs/>
          <w:sz w:val="22"/>
          <w:szCs w:val="22"/>
          <w:u w:val="single"/>
        </w:rPr>
        <w:t xml:space="preserve">Στοιχεία για τον προσδιορισμό της κατηγορίας επιχείρησης : </w:t>
      </w:r>
    </w:p>
    <w:p w14:paraId="1ABD23EE" w14:textId="77777777" w:rsidR="0098509A" w:rsidRPr="00D77A38" w:rsidRDefault="0098509A" w:rsidP="008F04F1">
      <w:pPr>
        <w:spacing w:before="0" w:line="240" w:lineRule="auto"/>
        <w:jc w:val="both"/>
        <w:rPr>
          <w:rFonts w:ascii="Calibri" w:hAnsi="Calibri" w:cs="Calibri"/>
          <w:sz w:val="22"/>
          <w:szCs w:val="22"/>
        </w:rPr>
      </w:pPr>
      <w:r w:rsidRPr="00D77A38">
        <w:rPr>
          <w:rFonts w:ascii="Calibri" w:hAnsi="Calibri" w:cs="Calibri"/>
          <w:sz w:val="22"/>
          <w:szCs w:val="22"/>
        </w:rPr>
        <w:t>Τα στοιχεία υπολογίζονται σύμφωνα με το άρθρο 6 του παραρτήματος της σύστασης της Επιτροπής 2003/361/ΕΚ σχετικά με τον ορισμό των ΜΜΕ.</w:t>
      </w:r>
    </w:p>
    <w:tbl>
      <w:tblPr>
        <w:tblW w:w="0" w:type="auto"/>
        <w:tblInd w:w="25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098"/>
        <w:gridCol w:w="2333"/>
        <w:gridCol w:w="4208"/>
      </w:tblGrid>
      <w:tr w:rsidR="0098509A" w:rsidRPr="00D77A38" w14:paraId="6B85A337" w14:textId="77777777" w:rsidTr="0098509A">
        <w:trPr>
          <w:cantSplit/>
        </w:trPr>
        <w:tc>
          <w:tcPr>
            <w:tcW w:w="9639" w:type="dxa"/>
            <w:gridSpan w:val="3"/>
          </w:tcPr>
          <w:p w14:paraId="65182D10" w14:textId="77777777" w:rsidR="0098509A" w:rsidRPr="00D77A38" w:rsidRDefault="0098509A" w:rsidP="0098509A">
            <w:pPr>
              <w:spacing w:before="0" w:after="0" w:line="240" w:lineRule="auto"/>
              <w:rPr>
                <w:rFonts w:ascii="Calibri" w:hAnsi="Calibri" w:cs="Calibri"/>
                <w:sz w:val="22"/>
                <w:szCs w:val="22"/>
              </w:rPr>
            </w:pPr>
            <w:r w:rsidRPr="00D77A38">
              <w:rPr>
                <w:rFonts w:ascii="Calibri" w:hAnsi="Calibri" w:cs="Calibri"/>
                <w:sz w:val="22"/>
                <w:szCs w:val="22"/>
              </w:rPr>
              <w:t>Περίοδος αναφοράς</w:t>
            </w:r>
          </w:p>
        </w:tc>
      </w:tr>
      <w:tr w:rsidR="0098509A" w:rsidRPr="00D77A38" w14:paraId="4E0E346C" w14:textId="77777777" w:rsidTr="0098509A">
        <w:tc>
          <w:tcPr>
            <w:tcW w:w="3098" w:type="dxa"/>
            <w:vAlign w:val="center"/>
          </w:tcPr>
          <w:p w14:paraId="00D35E1C" w14:textId="77777777" w:rsidR="0098509A" w:rsidRPr="00D77A38" w:rsidRDefault="0098509A" w:rsidP="0098509A">
            <w:pPr>
              <w:spacing w:before="0" w:after="0" w:line="240" w:lineRule="auto"/>
              <w:jc w:val="center"/>
              <w:rPr>
                <w:rFonts w:ascii="Calibri" w:hAnsi="Calibri" w:cs="Calibri"/>
                <w:sz w:val="22"/>
                <w:szCs w:val="22"/>
              </w:rPr>
            </w:pPr>
            <w:r w:rsidRPr="00D77A38">
              <w:rPr>
                <w:rFonts w:ascii="Calibri" w:hAnsi="Calibri" w:cs="Calibri"/>
                <w:sz w:val="22"/>
                <w:szCs w:val="22"/>
              </w:rPr>
              <w:t>Αριθμός εργαζομένων (ΕΜΕ)</w:t>
            </w:r>
          </w:p>
        </w:tc>
        <w:tc>
          <w:tcPr>
            <w:tcW w:w="2333" w:type="dxa"/>
            <w:vAlign w:val="center"/>
          </w:tcPr>
          <w:p w14:paraId="47CE05A7" w14:textId="77777777" w:rsidR="0098509A" w:rsidRPr="00D77A38" w:rsidRDefault="0098509A" w:rsidP="0098509A">
            <w:pPr>
              <w:spacing w:before="0" w:after="0" w:line="240" w:lineRule="auto"/>
              <w:jc w:val="center"/>
              <w:rPr>
                <w:rFonts w:ascii="Calibri" w:hAnsi="Calibri" w:cs="Calibri"/>
                <w:sz w:val="22"/>
                <w:szCs w:val="22"/>
              </w:rPr>
            </w:pPr>
            <w:r w:rsidRPr="00D77A38">
              <w:rPr>
                <w:rFonts w:ascii="Calibri" w:hAnsi="Calibri" w:cs="Calibri"/>
                <w:sz w:val="22"/>
                <w:szCs w:val="22"/>
              </w:rPr>
              <w:t>Κύκλος εργασιών</w:t>
            </w:r>
          </w:p>
        </w:tc>
        <w:tc>
          <w:tcPr>
            <w:tcW w:w="4208" w:type="dxa"/>
            <w:vAlign w:val="center"/>
          </w:tcPr>
          <w:p w14:paraId="45BBBB53" w14:textId="77777777" w:rsidR="0098509A" w:rsidRPr="00D77A38" w:rsidRDefault="0098509A" w:rsidP="0098509A">
            <w:pPr>
              <w:spacing w:before="0" w:after="0" w:line="240" w:lineRule="auto"/>
              <w:jc w:val="center"/>
              <w:rPr>
                <w:rFonts w:ascii="Calibri" w:hAnsi="Calibri" w:cs="Calibri"/>
                <w:sz w:val="22"/>
                <w:szCs w:val="22"/>
              </w:rPr>
            </w:pPr>
            <w:r w:rsidRPr="00D77A38">
              <w:rPr>
                <w:rFonts w:ascii="Calibri" w:hAnsi="Calibri" w:cs="Calibri"/>
                <w:sz w:val="22"/>
                <w:szCs w:val="22"/>
              </w:rPr>
              <w:t>Σύνολο ισολογισμού</w:t>
            </w:r>
          </w:p>
        </w:tc>
      </w:tr>
      <w:tr w:rsidR="0098509A" w:rsidRPr="00D77A38" w14:paraId="6D4BB68E" w14:textId="77777777" w:rsidTr="0098509A">
        <w:tc>
          <w:tcPr>
            <w:tcW w:w="3098" w:type="dxa"/>
          </w:tcPr>
          <w:p w14:paraId="11FDE1D6" w14:textId="77777777" w:rsidR="0098509A" w:rsidRPr="00D77A38" w:rsidRDefault="0098509A" w:rsidP="0098509A">
            <w:pPr>
              <w:spacing w:before="0" w:after="0" w:line="240" w:lineRule="auto"/>
              <w:rPr>
                <w:rFonts w:ascii="Calibri" w:hAnsi="Calibri" w:cs="Calibri"/>
                <w:sz w:val="22"/>
                <w:szCs w:val="22"/>
              </w:rPr>
            </w:pPr>
          </w:p>
        </w:tc>
        <w:tc>
          <w:tcPr>
            <w:tcW w:w="2333" w:type="dxa"/>
          </w:tcPr>
          <w:p w14:paraId="53CD96F9" w14:textId="77777777" w:rsidR="0098509A" w:rsidRPr="00D77A38" w:rsidRDefault="0098509A" w:rsidP="0098509A">
            <w:pPr>
              <w:spacing w:before="0" w:after="0" w:line="240" w:lineRule="auto"/>
              <w:rPr>
                <w:rFonts w:ascii="Calibri" w:hAnsi="Calibri" w:cs="Calibri"/>
                <w:sz w:val="22"/>
                <w:szCs w:val="22"/>
              </w:rPr>
            </w:pPr>
          </w:p>
        </w:tc>
        <w:tc>
          <w:tcPr>
            <w:tcW w:w="4208" w:type="dxa"/>
          </w:tcPr>
          <w:p w14:paraId="1125AC32" w14:textId="77777777" w:rsidR="0098509A" w:rsidRPr="00D77A38" w:rsidRDefault="0098509A" w:rsidP="0098509A">
            <w:pPr>
              <w:spacing w:before="0" w:after="0" w:line="240" w:lineRule="auto"/>
              <w:rPr>
                <w:rFonts w:ascii="Calibri" w:hAnsi="Calibri" w:cs="Calibri"/>
                <w:sz w:val="22"/>
                <w:szCs w:val="22"/>
              </w:rPr>
            </w:pPr>
          </w:p>
        </w:tc>
      </w:tr>
    </w:tbl>
    <w:p w14:paraId="0CA74EDD" w14:textId="77777777" w:rsidR="0098509A" w:rsidRPr="00D77A38" w:rsidRDefault="0098509A" w:rsidP="008F04F1">
      <w:pPr>
        <w:pStyle w:val="af1"/>
        <w:spacing w:after="0" w:line="240" w:lineRule="auto"/>
        <w:jc w:val="both"/>
        <w:rPr>
          <w:rFonts w:cs="Calibri"/>
        </w:rPr>
      </w:pPr>
      <w:r w:rsidRPr="00D77A38">
        <w:rPr>
          <w:rFonts w:cs="Calibri"/>
        </w:rPr>
        <w:t xml:space="preserve">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14:paraId="09892FB5" w14:textId="77777777" w:rsidR="0098509A" w:rsidRPr="00D77A38" w:rsidRDefault="0098509A" w:rsidP="0098509A">
      <w:pPr>
        <w:spacing w:before="0" w:after="0" w:line="240" w:lineRule="auto"/>
        <w:jc w:val="both"/>
        <w:rPr>
          <w:rFonts w:ascii="Calibri" w:hAnsi="Calibri" w:cs="Calibri"/>
          <w:sz w:val="22"/>
          <w:szCs w:val="22"/>
        </w:rPr>
      </w:pPr>
      <w:r w:rsidRPr="00D77A38">
        <w:rPr>
          <w:rFonts w:ascii="Calibri" w:hAnsi="Calibri" w:cs="Calibri"/>
          <w:sz w:val="22"/>
          <w:szCs w:val="22"/>
        </w:rPr>
        <w:t>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 ;</w:t>
      </w:r>
    </w:p>
    <w:p w14:paraId="6EF7E7CD" w14:textId="77777777" w:rsidR="0098509A" w:rsidRPr="00D77A38" w:rsidRDefault="0098509A" w:rsidP="0098509A">
      <w:pPr>
        <w:spacing w:before="0" w:after="0" w:line="240" w:lineRule="auto"/>
        <w:jc w:val="both"/>
        <w:rPr>
          <w:rFonts w:ascii="Calibri" w:hAnsi="Calibri" w:cs="Calibri"/>
          <w:sz w:val="22"/>
          <w:szCs w:val="22"/>
        </w:rPr>
      </w:pPr>
    </w:p>
    <w:p w14:paraId="37849464" w14:textId="77777777" w:rsidR="0098509A" w:rsidRPr="00D77A38" w:rsidRDefault="0098509A" w:rsidP="0098509A">
      <w:pPr>
        <w:spacing w:before="0" w:after="0" w:line="240" w:lineRule="auto"/>
        <w:jc w:val="both"/>
        <w:rPr>
          <w:rFonts w:ascii="Calibri" w:hAnsi="Calibri" w:cs="Calibri"/>
          <w:b/>
          <w:bCs/>
          <w:sz w:val="22"/>
          <w:szCs w:val="22"/>
        </w:rPr>
      </w:pPr>
      <w:r w:rsidRPr="00D77A38">
        <w:rPr>
          <w:rFonts w:ascii="Calibri" w:hAnsi="Calibri" w:cs="Calibri"/>
          <w:bCs/>
          <w:sz w:val="22"/>
          <w:szCs w:val="22"/>
        </w:rPr>
        <w:t>□</w:t>
      </w:r>
      <w:r w:rsidRPr="00D77A38">
        <w:rPr>
          <w:rFonts w:ascii="Calibri" w:hAnsi="Calibri" w:cs="Calibri"/>
          <w:b/>
          <w:bCs/>
          <w:sz w:val="22"/>
          <w:szCs w:val="22"/>
        </w:rPr>
        <w:t xml:space="preserve">  ΟΧΙ                     </w:t>
      </w:r>
      <w:r w:rsidRPr="00D77A38">
        <w:rPr>
          <w:rFonts w:ascii="Calibri" w:hAnsi="Calibri" w:cs="Calibri"/>
          <w:bCs/>
          <w:sz w:val="22"/>
          <w:szCs w:val="22"/>
        </w:rPr>
        <w:t>□</w:t>
      </w:r>
      <w:r w:rsidRPr="00D77A38">
        <w:rPr>
          <w:rFonts w:ascii="Calibri" w:hAnsi="Calibri" w:cs="Calibri"/>
          <w:b/>
          <w:bCs/>
          <w:sz w:val="22"/>
          <w:szCs w:val="22"/>
        </w:rPr>
        <w:t xml:space="preserve">  ΝΑΙ </w:t>
      </w:r>
    </w:p>
    <w:p w14:paraId="743D8FF9" w14:textId="77777777" w:rsidR="0098509A" w:rsidRPr="00D77A38" w:rsidRDefault="0098509A" w:rsidP="0098509A">
      <w:pPr>
        <w:spacing w:before="0" w:after="0" w:line="240" w:lineRule="auto"/>
        <w:jc w:val="both"/>
        <w:rPr>
          <w:rFonts w:ascii="Calibri" w:hAnsi="Calibri" w:cs="Calibri"/>
          <w:b/>
          <w:bCs/>
          <w:sz w:val="22"/>
          <w:szCs w:val="22"/>
        </w:rPr>
      </w:pPr>
    </w:p>
    <w:p w14:paraId="78C946E1" w14:textId="77777777" w:rsidR="0098509A" w:rsidRPr="00D77A38" w:rsidRDefault="0098509A" w:rsidP="0098509A">
      <w:pPr>
        <w:spacing w:before="0" w:after="0" w:line="240" w:lineRule="auto"/>
        <w:jc w:val="both"/>
        <w:rPr>
          <w:rFonts w:ascii="Calibri" w:hAnsi="Calibri" w:cs="Calibri"/>
          <w:sz w:val="22"/>
          <w:szCs w:val="22"/>
        </w:rPr>
      </w:pPr>
      <w:r w:rsidRPr="00D77A38">
        <w:rPr>
          <w:rFonts w:ascii="Calibri" w:hAnsi="Calibri" w:cs="Calibri"/>
          <w:b/>
          <w:bCs/>
          <w:sz w:val="22"/>
          <w:szCs w:val="22"/>
        </w:rPr>
        <w:t xml:space="preserve">(Στην περίπτωση ΝΑΙ να συμπληρωθεί και να επισυναφθεί δήλωση σχετικά με την προηγούμενη διαχειριστική χρήση)  </w:t>
      </w:r>
    </w:p>
    <w:p w14:paraId="5CB116A7" w14:textId="77777777" w:rsidR="0098509A" w:rsidRPr="00D77A38" w:rsidRDefault="0098509A" w:rsidP="0098509A">
      <w:pPr>
        <w:spacing w:before="0" w:after="0" w:line="240" w:lineRule="auto"/>
        <w:jc w:val="both"/>
        <w:rPr>
          <w:rFonts w:ascii="Calibri" w:hAnsi="Calibri" w:cs="Calibri"/>
          <w:sz w:val="22"/>
          <w:szCs w:val="22"/>
        </w:rPr>
      </w:pPr>
    </w:p>
    <w:p w14:paraId="10BEFAAF" w14:textId="77777777" w:rsidR="0098509A" w:rsidRPr="00D77A38" w:rsidRDefault="0098509A" w:rsidP="0098509A">
      <w:pPr>
        <w:spacing w:before="0" w:after="0" w:line="240" w:lineRule="auto"/>
        <w:jc w:val="both"/>
        <w:rPr>
          <w:rFonts w:ascii="Calibri" w:hAnsi="Calibri" w:cs="Calibri"/>
          <w:sz w:val="22"/>
          <w:szCs w:val="22"/>
        </w:rPr>
      </w:pPr>
      <w:r w:rsidRPr="00D77A38">
        <w:rPr>
          <w:rFonts w:ascii="Calibri" w:hAnsi="Calibri" w:cs="Calibri"/>
          <w:sz w:val="22"/>
          <w:szCs w:val="22"/>
        </w:rPr>
        <w:t>Υπογραφή</w:t>
      </w:r>
    </w:p>
    <w:p w14:paraId="09A3C247" w14:textId="77777777" w:rsidR="0098509A" w:rsidRPr="00D77A38" w:rsidRDefault="0098509A" w:rsidP="0098509A">
      <w:pPr>
        <w:spacing w:before="0" w:after="0" w:line="240" w:lineRule="auto"/>
        <w:jc w:val="both"/>
        <w:rPr>
          <w:rFonts w:ascii="Calibri" w:hAnsi="Calibri" w:cs="Calibri"/>
          <w:sz w:val="22"/>
          <w:szCs w:val="22"/>
        </w:rPr>
      </w:pPr>
    </w:p>
    <w:p w14:paraId="6A60C1D5" w14:textId="77777777" w:rsidR="0098509A" w:rsidRPr="00D77A38" w:rsidRDefault="0098509A" w:rsidP="0098509A">
      <w:pPr>
        <w:spacing w:before="0" w:after="0" w:line="240" w:lineRule="auto"/>
        <w:jc w:val="both"/>
        <w:rPr>
          <w:rFonts w:ascii="Calibri" w:hAnsi="Calibri" w:cs="Calibri"/>
          <w:sz w:val="22"/>
          <w:szCs w:val="22"/>
        </w:rPr>
      </w:pPr>
      <w:r w:rsidRPr="00D77A38">
        <w:rPr>
          <w:rFonts w:ascii="Calibri" w:hAnsi="Calibri" w:cs="Calibri"/>
          <w:sz w:val="22"/>
          <w:szCs w:val="22"/>
        </w:rPr>
        <w:t>(Όνομα και ιδιότητα του προσυπογράφοντος, που είναι εξουσιοδοτημένος να εκπροσωπεί την επιχείρηση :………………………………………………….</w:t>
      </w:r>
    </w:p>
    <w:p w14:paraId="1CF8F062" w14:textId="77777777" w:rsidR="0098509A" w:rsidRPr="00D77A38" w:rsidRDefault="0098509A" w:rsidP="0098509A">
      <w:pPr>
        <w:spacing w:before="0" w:after="0" w:line="240" w:lineRule="auto"/>
        <w:jc w:val="both"/>
        <w:rPr>
          <w:rFonts w:ascii="Calibri" w:hAnsi="Calibri" w:cs="Calibri"/>
          <w:sz w:val="22"/>
          <w:szCs w:val="22"/>
        </w:rPr>
      </w:pPr>
    </w:p>
    <w:p w14:paraId="152A9793" w14:textId="77777777" w:rsidR="0098509A" w:rsidRPr="00D77A38" w:rsidRDefault="0098509A" w:rsidP="0098509A">
      <w:pPr>
        <w:spacing w:before="0" w:after="0" w:line="240" w:lineRule="auto"/>
        <w:jc w:val="both"/>
        <w:rPr>
          <w:rFonts w:ascii="Calibri" w:hAnsi="Calibri" w:cs="Calibri"/>
          <w:sz w:val="22"/>
          <w:szCs w:val="22"/>
        </w:rPr>
      </w:pPr>
      <w:r w:rsidRPr="00D77A38">
        <w:rPr>
          <w:rFonts w:ascii="Calibri" w:hAnsi="Calibri" w:cs="Calibri"/>
          <w:sz w:val="22"/>
          <w:szCs w:val="22"/>
        </w:rPr>
        <w:t>Δηλώνω υπεύθυνα ότι τα στοιχεία της παρούσας δήλωσης καθώς και των ενδεχόμενων παραρτημάτων της είναι ακριβή :</w:t>
      </w:r>
    </w:p>
    <w:p w14:paraId="1E05B02E" w14:textId="77777777" w:rsidR="0098509A" w:rsidRPr="00D77A38" w:rsidRDefault="0098509A" w:rsidP="0098509A">
      <w:pPr>
        <w:spacing w:before="0" w:after="0" w:line="240" w:lineRule="auto"/>
        <w:jc w:val="both"/>
        <w:rPr>
          <w:rFonts w:ascii="Calibri" w:hAnsi="Calibri" w:cs="Calibri"/>
          <w:sz w:val="22"/>
          <w:szCs w:val="22"/>
        </w:rPr>
      </w:pPr>
    </w:p>
    <w:p w14:paraId="5B449D04" w14:textId="77777777" w:rsidR="0098509A" w:rsidRPr="00D77A38" w:rsidRDefault="0098509A" w:rsidP="0098509A">
      <w:pPr>
        <w:spacing w:before="0" w:after="0" w:line="240" w:lineRule="auto"/>
        <w:jc w:val="both"/>
        <w:rPr>
          <w:rFonts w:ascii="Calibri" w:hAnsi="Calibri" w:cs="Calibri"/>
          <w:sz w:val="22"/>
          <w:szCs w:val="22"/>
        </w:rPr>
      </w:pPr>
      <w:r w:rsidRPr="00D77A38">
        <w:rPr>
          <w:rFonts w:ascii="Calibri" w:hAnsi="Calibri" w:cs="Calibri"/>
          <w:sz w:val="22"/>
          <w:szCs w:val="22"/>
        </w:rPr>
        <w:lastRenderedPageBreak/>
        <w:t xml:space="preserve">………….(τόπος )……………(ημερομηνία)                                                      Υπογραφή </w:t>
      </w:r>
    </w:p>
    <w:p w14:paraId="72488727" w14:textId="77777777" w:rsidR="0098509A" w:rsidRPr="00D77A38" w:rsidRDefault="0098509A" w:rsidP="0098509A">
      <w:pPr>
        <w:spacing w:before="0" w:after="0" w:line="240" w:lineRule="auto"/>
        <w:jc w:val="center"/>
        <w:rPr>
          <w:rFonts w:ascii="Calibri" w:hAnsi="Calibri" w:cs="Calibri"/>
          <w:b/>
          <w:sz w:val="22"/>
          <w:szCs w:val="22"/>
          <w:u w:val="single"/>
        </w:rPr>
      </w:pPr>
      <w:r w:rsidRPr="00D77A38">
        <w:rPr>
          <w:rFonts w:ascii="Calibri" w:hAnsi="Calibri" w:cs="Calibri"/>
          <w:b/>
          <w:sz w:val="22"/>
          <w:szCs w:val="22"/>
        </w:rPr>
        <w:br w:type="page"/>
      </w:r>
      <w:r w:rsidRPr="00D77A38">
        <w:rPr>
          <w:rFonts w:ascii="Calibri" w:hAnsi="Calibri" w:cs="Calibri"/>
          <w:b/>
          <w:sz w:val="22"/>
          <w:szCs w:val="22"/>
          <w:u w:val="single"/>
        </w:rPr>
        <w:lastRenderedPageBreak/>
        <w:t xml:space="preserve">ΣΥΜΠΛΗΡΩΜΑΤΙΚΑ ΣΤΟΙΧΕΙΑ </w:t>
      </w:r>
      <w:r w:rsidR="000E03FC" w:rsidRPr="00D77A38">
        <w:rPr>
          <w:rFonts w:ascii="Calibri" w:hAnsi="Calibri" w:cs="Calibri"/>
          <w:b/>
          <w:sz w:val="22"/>
          <w:szCs w:val="22"/>
          <w:u w:val="single"/>
        </w:rPr>
        <w:t>ΔΗΛΩΣΗΣ</w:t>
      </w:r>
    </w:p>
    <w:p w14:paraId="6375E82A" w14:textId="77777777" w:rsidR="0098509A" w:rsidRPr="00D77A38" w:rsidRDefault="0098509A" w:rsidP="0098509A">
      <w:pPr>
        <w:spacing w:before="0" w:after="0" w:line="240" w:lineRule="auto"/>
        <w:jc w:val="center"/>
        <w:rPr>
          <w:rFonts w:ascii="Calibri" w:hAnsi="Calibri" w:cs="Calibri"/>
          <w:b/>
          <w:sz w:val="22"/>
          <w:szCs w:val="22"/>
          <w:u w:val="single"/>
        </w:rPr>
      </w:pPr>
    </w:p>
    <w:p w14:paraId="3D587CFB" w14:textId="77777777" w:rsidR="0098509A" w:rsidRPr="00D77A38" w:rsidRDefault="0098509A" w:rsidP="0098509A">
      <w:pPr>
        <w:spacing w:before="0" w:after="0" w:line="240" w:lineRule="auto"/>
        <w:ind w:left="108"/>
        <w:rPr>
          <w:rFonts w:ascii="Calibri" w:eastAsia="Arial" w:hAnsi="Calibri" w:cs="Calibri"/>
          <w:sz w:val="22"/>
          <w:szCs w:val="22"/>
        </w:rPr>
      </w:pPr>
      <w:r w:rsidRPr="00D77A38">
        <w:rPr>
          <w:rFonts w:ascii="Calibri" w:eastAsia="Arial" w:hAnsi="Calibri" w:cs="Calibri"/>
          <w:b/>
          <w:sz w:val="22"/>
          <w:szCs w:val="22"/>
        </w:rPr>
        <w:t>1.  ΒΑΣ</w:t>
      </w:r>
      <w:r w:rsidRPr="00D77A38">
        <w:rPr>
          <w:rFonts w:ascii="Calibri" w:eastAsia="Arial" w:hAnsi="Calibri" w:cs="Calibri"/>
          <w:b/>
          <w:spacing w:val="-2"/>
          <w:sz w:val="22"/>
          <w:szCs w:val="22"/>
        </w:rPr>
        <w:t>Ι</w:t>
      </w:r>
      <w:r w:rsidRPr="00D77A38">
        <w:rPr>
          <w:rFonts w:ascii="Calibri" w:eastAsia="Arial" w:hAnsi="Calibri" w:cs="Calibri"/>
          <w:b/>
          <w:sz w:val="22"/>
          <w:szCs w:val="22"/>
        </w:rPr>
        <w:t xml:space="preserve">ΚΑ </w:t>
      </w:r>
      <w:r w:rsidRPr="00D77A38">
        <w:rPr>
          <w:rFonts w:ascii="Calibri" w:eastAsia="Arial" w:hAnsi="Calibri" w:cs="Calibri"/>
          <w:b/>
          <w:spacing w:val="-1"/>
          <w:sz w:val="22"/>
          <w:szCs w:val="22"/>
        </w:rPr>
        <w:t>ΣΤΟΙΧΕΙ</w:t>
      </w:r>
      <w:r w:rsidRPr="00D77A38">
        <w:rPr>
          <w:rFonts w:ascii="Calibri" w:eastAsia="Arial" w:hAnsi="Calibri" w:cs="Calibri"/>
          <w:b/>
          <w:sz w:val="22"/>
          <w:szCs w:val="22"/>
        </w:rPr>
        <w:t xml:space="preserve">Α ΤΟΥ </w:t>
      </w:r>
      <w:r w:rsidRPr="00D77A38">
        <w:rPr>
          <w:rFonts w:ascii="Calibri" w:eastAsia="Arial" w:hAnsi="Calibri" w:cs="Calibri"/>
          <w:b/>
          <w:spacing w:val="-1"/>
          <w:sz w:val="22"/>
          <w:szCs w:val="22"/>
        </w:rPr>
        <w:t>ΦΟΡΕ</w:t>
      </w:r>
      <w:r w:rsidRPr="00D77A38">
        <w:rPr>
          <w:rFonts w:ascii="Calibri" w:eastAsia="Arial" w:hAnsi="Calibri" w:cs="Calibri"/>
          <w:b/>
          <w:sz w:val="22"/>
          <w:szCs w:val="22"/>
        </w:rPr>
        <w:t xml:space="preserve">Α </w:t>
      </w:r>
      <w:r w:rsidR="000E03FC" w:rsidRPr="00D77A38">
        <w:rPr>
          <w:rFonts w:ascii="Calibri" w:eastAsia="Arial" w:hAnsi="Calibri" w:cs="Calibri"/>
          <w:b/>
          <w:sz w:val="22"/>
          <w:szCs w:val="22"/>
        </w:rPr>
        <w:t xml:space="preserve">ΤΗΣ </w:t>
      </w:r>
      <w:r w:rsidRPr="00D77A38">
        <w:rPr>
          <w:rFonts w:ascii="Calibri" w:eastAsia="Arial" w:hAnsi="Calibri" w:cs="Calibri"/>
          <w:b/>
          <w:spacing w:val="-2"/>
          <w:sz w:val="22"/>
          <w:szCs w:val="22"/>
        </w:rPr>
        <w:t>Ε</w:t>
      </w:r>
      <w:r w:rsidRPr="00D77A38">
        <w:rPr>
          <w:rFonts w:ascii="Calibri" w:eastAsia="Arial" w:hAnsi="Calibri" w:cs="Calibri"/>
          <w:b/>
          <w:sz w:val="22"/>
          <w:szCs w:val="22"/>
        </w:rPr>
        <w:t>Π</w:t>
      </w:r>
      <w:r w:rsidRPr="00D77A38">
        <w:rPr>
          <w:rFonts w:ascii="Calibri" w:eastAsia="Arial" w:hAnsi="Calibri" w:cs="Calibri"/>
          <w:b/>
          <w:spacing w:val="-1"/>
          <w:sz w:val="22"/>
          <w:szCs w:val="22"/>
        </w:rPr>
        <w:t>Ε</w:t>
      </w:r>
      <w:r w:rsidRPr="00D77A38">
        <w:rPr>
          <w:rFonts w:ascii="Calibri" w:eastAsia="Arial" w:hAnsi="Calibri" w:cs="Calibri"/>
          <w:b/>
          <w:sz w:val="22"/>
          <w:szCs w:val="22"/>
        </w:rPr>
        <w:t>ΝΔ</w:t>
      </w:r>
      <w:r w:rsidRPr="00D77A38">
        <w:rPr>
          <w:rFonts w:ascii="Calibri" w:eastAsia="Arial" w:hAnsi="Calibri" w:cs="Calibri"/>
          <w:b/>
          <w:spacing w:val="-1"/>
          <w:sz w:val="22"/>
          <w:szCs w:val="22"/>
        </w:rPr>
        <w:t>Υ</w:t>
      </w:r>
      <w:r w:rsidRPr="00D77A38">
        <w:rPr>
          <w:rFonts w:ascii="Calibri" w:eastAsia="Arial" w:hAnsi="Calibri" w:cs="Calibri"/>
          <w:b/>
          <w:spacing w:val="-2"/>
          <w:sz w:val="22"/>
          <w:szCs w:val="22"/>
        </w:rPr>
        <w:t>Σ</w:t>
      </w:r>
      <w:r w:rsidRPr="00D77A38">
        <w:rPr>
          <w:rFonts w:ascii="Calibri" w:eastAsia="Arial" w:hAnsi="Calibri" w:cs="Calibri"/>
          <w:b/>
          <w:sz w:val="22"/>
          <w:szCs w:val="22"/>
        </w:rPr>
        <w:t>ΗΣ</w:t>
      </w:r>
    </w:p>
    <w:p w14:paraId="06BF8E57" w14:textId="77777777" w:rsidR="0098509A" w:rsidRPr="00D77A38" w:rsidRDefault="0098509A" w:rsidP="00DF6286">
      <w:pPr>
        <w:spacing w:after="0" w:line="240" w:lineRule="auto"/>
        <w:ind w:left="142"/>
        <w:rPr>
          <w:rFonts w:ascii="Calibri" w:eastAsia="Arial" w:hAnsi="Calibri" w:cs="Calibri"/>
          <w:sz w:val="22"/>
          <w:szCs w:val="22"/>
        </w:rPr>
      </w:pPr>
      <w:r w:rsidRPr="00D77A38">
        <w:rPr>
          <w:rFonts w:ascii="Calibri" w:eastAsia="Arial" w:hAnsi="Calibri" w:cs="Calibri"/>
          <w:b/>
          <w:position w:val="-1"/>
          <w:sz w:val="22"/>
          <w:szCs w:val="22"/>
        </w:rPr>
        <w:t>1.1 ΓΕΝΙΚΑ</w:t>
      </w:r>
      <w:r w:rsidR="000E03FC" w:rsidRPr="00D77A38">
        <w:rPr>
          <w:rFonts w:ascii="Calibri" w:eastAsia="Arial" w:hAnsi="Calibri" w:cs="Calibri"/>
          <w:b/>
          <w:position w:val="-1"/>
          <w:sz w:val="22"/>
          <w:szCs w:val="22"/>
        </w:rPr>
        <w:t xml:space="preserve"> </w:t>
      </w:r>
      <w:r w:rsidRPr="00D77A38">
        <w:rPr>
          <w:rFonts w:ascii="Calibri" w:eastAsia="Arial" w:hAnsi="Calibri" w:cs="Calibri"/>
          <w:b/>
          <w:position w:val="-1"/>
          <w:sz w:val="22"/>
          <w:szCs w:val="22"/>
        </w:rPr>
        <w:t>ΣΤΟΙΧΕΙΑ ΕΠΙΧΕΙΡΗΣΗΣ</w:t>
      </w:r>
    </w:p>
    <w:tbl>
      <w:tblPr>
        <w:tblW w:w="0" w:type="auto"/>
        <w:tblInd w:w="148" w:type="dxa"/>
        <w:tblLayout w:type="fixed"/>
        <w:tblCellMar>
          <w:left w:w="0" w:type="dxa"/>
          <w:right w:w="0" w:type="dxa"/>
        </w:tblCellMar>
        <w:tblLook w:val="01E0" w:firstRow="1" w:lastRow="1" w:firstColumn="1" w:lastColumn="1" w:noHBand="0" w:noVBand="0"/>
      </w:tblPr>
      <w:tblGrid>
        <w:gridCol w:w="4168"/>
        <w:gridCol w:w="5220"/>
      </w:tblGrid>
      <w:tr w:rsidR="0098509A" w:rsidRPr="00D77A38" w14:paraId="4E3CC956" w14:textId="77777777" w:rsidTr="00DF6286">
        <w:trPr>
          <w:trHeight w:val="189"/>
        </w:trPr>
        <w:tc>
          <w:tcPr>
            <w:tcW w:w="4168"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7DC45B52" w14:textId="77777777" w:rsidR="0098509A" w:rsidRPr="00D77A38" w:rsidRDefault="0098509A" w:rsidP="00DF6286">
            <w:pPr>
              <w:spacing w:before="0" w:after="0" w:line="240" w:lineRule="auto"/>
              <w:ind w:left="142"/>
              <w:rPr>
                <w:rFonts w:ascii="Calibri" w:eastAsia="Arial" w:hAnsi="Calibri" w:cs="Calibri"/>
                <w:sz w:val="22"/>
                <w:szCs w:val="22"/>
              </w:rPr>
            </w:pPr>
            <w:r w:rsidRPr="00D77A38">
              <w:rPr>
                <w:rFonts w:ascii="Calibri" w:eastAsia="Arial" w:hAnsi="Calibri" w:cs="Calibri"/>
                <w:b/>
                <w:sz w:val="22"/>
                <w:szCs w:val="22"/>
              </w:rPr>
              <w:t>ΕΠΩΝΥΜ</w:t>
            </w:r>
            <w:r w:rsidRPr="00D77A38">
              <w:rPr>
                <w:rFonts w:ascii="Calibri" w:eastAsia="Arial" w:hAnsi="Calibri" w:cs="Calibri"/>
                <w:b/>
                <w:spacing w:val="3"/>
                <w:sz w:val="22"/>
                <w:szCs w:val="22"/>
              </w:rPr>
              <w:t>Ι</w:t>
            </w:r>
            <w:r w:rsidRPr="00D77A38">
              <w:rPr>
                <w:rFonts w:ascii="Calibri" w:eastAsia="Arial" w:hAnsi="Calibri" w:cs="Calibri"/>
                <w:b/>
                <w:sz w:val="22"/>
                <w:szCs w:val="22"/>
              </w:rPr>
              <w:t>Α</w:t>
            </w:r>
          </w:p>
        </w:tc>
        <w:tc>
          <w:tcPr>
            <w:tcW w:w="5220" w:type="dxa"/>
            <w:tcBorders>
              <w:top w:val="single" w:sz="5" w:space="0" w:color="000000"/>
              <w:left w:val="single" w:sz="5" w:space="0" w:color="000000"/>
              <w:bottom w:val="single" w:sz="5" w:space="0" w:color="000000"/>
              <w:right w:val="single" w:sz="5" w:space="0" w:color="000000"/>
            </w:tcBorders>
            <w:vAlign w:val="center"/>
          </w:tcPr>
          <w:p w14:paraId="70F05012" w14:textId="77777777" w:rsidR="0098509A" w:rsidRPr="00D77A38" w:rsidRDefault="0098509A" w:rsidP="00DF6286">
            <w:pPr>
              <w:spacing w:before="0" w:after="0" w:line="240" w:lineRule="auto"/>
              <w:ind w:left="142"/>
              <w:rPr>
                <w:rFonts w:ascii="Calibri" w:hAnsi="Calibri" w:cs="Calibri"/>
                <w:sz w:val="22"/>
                <w:szCs w:val="22"/>
              </w:rPr>
            </w:pPr>
          </w:p>
        </w:tc>
      </w:tr>
      <w:tr w:rsidR="0098509A" w:rsidRPr="00D77A38" w14:paraId="509D750B" w14:textId="77777777" w:rsidTr="00DF6286">
        <w:trPr>
          <w:trHeight w:val="278"/>
        </w:trPr>
        <w:tc>
          <w:tcPr>
            <w:tcW w:w="4168"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0D04B965" w14:textId="77777777" w:rsidR="0098509A" w:rsidRPr="00D77A38" w:rsidRDefault="0098509A" w:rsidP="00DF6286">
            <w:pPr>
              <w:spacing w:before="0" w:after="0" w:line="240" w:lineRule="auto"/>
              <w:ind w:left="142"/>
              <w:rPr>
                <w:rFonts w:ascii="Calibri" w:eastAsia="Arial" w:hAnsi="Calibri" w:cs="Calibri"/>
                <w:sz w:val="22"/>
                <w:szCs w:val="22"/>
              </w:rPr>
            </w:pPr>
            <w:r w:rsidRPr="00D77A38">
              <w:rPr>
                <w:rFonts w:ascii="Calibri" w:eastAsia="Arial" w:hAnsi="Calibri" w:cs="Calibri"/>
                <w:b/>
                <w:sz w:val="22"/>
                <w:szCs w:val="22"/>
              </w:rPr>
              <w:t>Δ</w:t>
            </w:r>
            <w:r w:rsidRPr="00D77A38">
              <w:rPr>
                <w:rFonts w:ascii="Calibri" w:eastAsia="Arial" w:hAnsi="Calibri" w:cs="Calibri"/>
                <w:b/>
                <w:spacing w:val="3"/>
                <w:sz w:val="22"/>
                <w:szCs w:val="22"/>
              </w:rPr>
              <w:t>Ι</w:t>
            </w:r>
            <w:r w:rsidRPr="00D77A38">
              <w:rPr>
                <w:rFonts w:ascii="Calibri" w:eastAsia="Arial" w:hAnsi="Calibri" w:cs="Calibri"/>
                <w:b/>
                <w:spacing w:val="-4"/>
                <w:sz w:val="22"/>
                <w:szCs w:val="22"/>
              </w:rPr>
              <w:t>Α</w:t>
            </w:r>
            <w:r w:rsidRPr="00D77A38">
              <w:rPr>
                <w:rFonts w:ascii="Calibri" w:eastAsia="Arial" w:hAnsi="Calibri" w:cs="Calibri"/>
                <w:b/>
                <w:sz w:val="22"/>
                <w:szCs w:val="22"/>
              </w:rPr>
              <w:t>ΚΡΙΤΙΚΟΣ ΤΙΤΛΟΣ</w:t>
            </w:r>
          </w:p>
        </w:tc>
        <w:tc>
          <w:tcPr>
            <w:tcW w:w="5220" w:type="dxa"/>
            <w:tcBorders>
              <w:top w:val="single" w:sz="5" w:space="0" w:color="000000"/>
              <w:left w:val="single" w:sz="5" w:space="0" w:color="000000"/>
              <w:bottom w:val="single" w:sz="5" w:space="0" w:color="000000"/>
              <w:right w:val="single" w:sz="5" w:space="0" w:color="000000"/>
            </w:tcBorders>
            <w:vAlign w:val="center"/>
          </w:tcPr>
          <w:p w14:paraId="0949004E" w14:textId="77777777" w:rsidR="0098509A" w:rsidRPr="00D77A38" w:rsidRDefault="0098509A" w:rsidP="00DF6286">
            <w:pPr>
              <w:spacing w:before="0" w:after="0" w:line="240" w:lineRule="auto"/>
              <w:ind w:left="142"/>
              <w:rPr>
                <w:rFonts w:ascii="Calibri" w:hAnsi="Calibri" w:cs="Calibri"/>
                <w:sz w:val="22"/>
                <w:szCs w:val="22"/>
              </w:rPr>
            </w:pPr>
          </w:p>
        </w:tc>
      </w:tr>
      <w:tr w:rsidR="0098509A" w:rsidRPr="00D77A38" w14:paraId="5A3ABD4C" w14:textId="77777777" w:rsidTr="00DF6286">
        <w:trPr>
          <w:trHeight w:val="68"/>
        </w:trPr>
        <w:tc>
          <w:tcPr>
            <w:tcW w:w="4168"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43A0167D" w14:textId="77777777" w:rsidR="0098509A" w:rsidRPr="00D77A38" w:rsidRDefault="0098509A" w:rsidP="00DF6286">
            <w:pPr>
              <w:spacing w:before="0" w:after="0" w:line="240" w:lineRule="auto"/>
              <w:ind w:left="142"/>
              <w:rPr>
                <w:rFonts w:ascii="Calibri" w:eastAsia="Arial" w:hAnsi="Calibri" w:cs="Calibri"/>
                <w:sz w:val="22"/>
                <w:szCs w:val="22"/>
              </w:rPr>
            </w:pPr>
            <w:r w:rsidRPr="00D77A38">
              <w:rPr>
                <w:rFonts w:ascii="Calibri" w:eastAsia="Arial" w:hAnsi="Calibri" w:cs="Calibri"/>
                <w:b/>
                <w:sz w:val="22"/>
                <w:szCs w:val="22"/>
              </w:rPr>
              <w:t>ΗΜΕΡΟΜΗΝΙΑ</w:t>
            </w:r>
            <w:r w:rsidR="000E03FC" w:rsidRPr="00D77A38">
              <w:rPr>
                <w:rFonts w:ascii="Calibri" w:eastAsia="Arial" w:hAnsi="Calibri" w:cs="Calibri"/>
                <w:b/>
                <w:sz w:val="22"/>
                <w:szCs w:val="22"/>
              </w:rPr>
              <w:t xml:space="preserve"> </w:t>
            </w:r>
            <w:r w:rsidRPr="00D77A38">
              <w:rPr>
                <w:rFonts w:ascii="Calibri" w:eastAsia="Arial" w:hAnsi="Calibri" w:cs="Calibri"/>
                <w:b/>
                <w:sz w:val="22"/>
                <w:szCs w:val="22"/>
              </w:rPr>
              <w:t>ΙΔΡΥΣΗΣ</w:t>
            </w:r>
          </w:p>
        </w:tc>
        <w:tc>
          <w:tcPr>
            <w:tcW w:w="5220" w:type="dxa"/>
            <w:tcBorders>
              <w:top w:val="single" w:sz="5" w:space="0" w:color="000000"/>
              <w:left w:val="single" w:sz="5" w:space="0" w:color="000000"/>
              <w:bottom w:val="single" w:sz="5" w:space="0" w:color="000000"/>
              <w:right w:val="single" w:sz="5" w:space="0" w:color="000000"/>
            </w:tcBorders>
            <w:vAlign w:val="center"/>
          </w:tcPr>
          <w:p w14:paraId="6F8B9E09" w14:textId="77777777" w:rsidR="0098509A" w:rsidRPr="00D77A38" w:rsidRDefault="0098509A" w:rsidP="00DF6286">
            <w:pPr>
              <w:spacing w:before="0" w:after="0" w:line="240" w:lineRule="auto"/>
              <w:ind w:left="142"/>
              <w:rPr>
                <w:rFonts w:ascii="Calibri" w:hAnsi="Calibri" w:cs="Calibri"/>
                <w:sz w:val="22"/>
                <w:szCs w:val="22"/>
              </w:rPr>
            </w:pPr>
          </w:p>
        </w:tc>
      </w:tr>
      <w:tr w:rsidR="0098509A" w:rsidRPr="00D77A38" w14:paraId="788C3EDD" w14:textId="77777777" w:rsidTr="00DF6286">
        <w:trPr>
          <w:trHeight w:val="187"/>
        </w:trPr>
        <w:tc>
          <w:tcPr>
            <w:tcW w:w="4168"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1A7CFA88" w14:textId="77777777" w:rsidR="0098509A" w:rsidRPr="00D77A38" w:rsidRDefault="0098509A" w:rsidP="00DF6286">
            <w:pPr>
              <w:spacing w:before="0" w:after="0" w:line="240" w:lineRule="auto"/>
              <w:ind w:left="142"/>
              <w:rPr>
                <w:rFonts w:ascii="Calibri" w:eastAsia="Arial" w:hAnsi="Calibri" w:cs="Calibri"/>
                <w:sz w:val="22"/>
                <w:szCs w:val="22"/>
              </w:rPr>
            </w:pPr>
            <w:r w:rsidRPr="00D77A38">
              <w:rPr>
                <w:rFonts w:ascii="Calibri" w:eastAsia="Arial" w:hAnsi="Calibri" w:cs="Calibri"/>
                <w:b/>
                <w:sz w:val="22"/>
                <w:szCs w:val="22"/>
              </w:rPr>
              <w:t>NOMIKH M</w:t>
            </w:r>
            <w:r w:rsidRPr="00D77A38">
              <w:rPr>
                <w:rFonts w:ascii="Calibri" w:eastAsia="Arial" w:hAnsi="Calibri" w:cs="Calibri"/>
                <w:b/>
                <w:spacing w:val="1"/>
                <w:sz w:val="22"/>
                <w:szCs w:val="22"/>
              </w:rPr>
              <w:t>O</w:t>
            </w:r>
            <w:r w:rsidRPr="00D77A38">
              <w:rPr>
                <w:rFonts w:ascii="Calibri" w:eastAsia="Arial" w:hAnsi="Calibri" w:cs="Calibri"/>
                <w:b/>
                <w:sz w:val="22"/>
                <w:szCs w:val="22"/>
              </w:rPr>
              <w:t>Ρ</w:t>
            </w:r>
            <w:r w:rsidRPr="00D77A38">
              <w:rPr>
                <w:rFonts w:ascii="Calibri" w:eastAsia="Arial" w:hAnsi="Calibri" w:cs="Calibri"/>
                <w:b/>
                <w:spacing w:val="1"/>
                <w:sz w:val="22"/>
                <w:szCs w:val="22"/>
              </w:rPr>
              <w:t>Φ</w:t>
            </w:r>
            <w:r w:rsidRPr="00D77A38">
              <w:rPr>
                <w:rFonts w:ascii="Calibri" w:eastAsia="Arial" w:hAnsi="Calibri" w:cs="Calibri"/>
                <w:b/>
                <w:sz w:val="22"/>
                <w:szCs w:val="22"/>
              </w:rPr>
              <w:t>Η</w:t>
            </w:r>
          </w:p>
        </w:tc>
        <w:tc>
          <w:tcPr>
            <w:tcW w:w="5220" w:type="dxa"/>
            <w:tcBorders>
              <w:top w:val="single" w:sz="5" w:space="0" w:color="000000"/>
              <w:left w:val="single" w:sz="5" w:space="0" w:color="000000"/>
              <w:bottom w:val="single" w:sz="5" w:space="0" w:color="000000"/>
              <w:right w:val="single" w:sz="5" w:space="0" w:color="000000"/>
            </w:tcBorders>
            <w:vAlign w:val="center"/>
          </w:tcPr>
          <w:p w14:paraId="47A3F8CA" w14:textId="77777777" w:rsidR="0098509A" w:rsidRPr="00D77A38" w:rsidRDefault="0098509A" w:rsidP="00DF6286">
            <w:pPr>
              <w:spacing w:before="0" w:after="0" w:line="240" w:lineRule="auto"/>
              <w:ind w:left="142"/>
              <w:rPr>
                <w:rFonts w:ascii="Calibri" w:hAnsi="Calibri" w:cs="Calibri"/>
                <w:sz w:val="22"/>
                <w:szCs w:val="22"/>
              </w:rPr>
            </w:pPr>
          </w:p>
        </w:tc>
      </w:tr>
      <w:tr w:rsidR="0098509A" w:rsidRPr="00D77A38" w14:paraId="3C71CC65" w14:textId="77777777" w:rsidTr="00DF6286">
        <w:trPr>
          <w:trHeight w:val="68"/>
        </w:trPr>
        <w:tc>
          <w:tcPr>
            <w:tcW w:w="4168"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37548A30" w14:textId="77777777" w:rsidR="0098509A" w:rsidRPr="00D77A38" w:rsidRDefault="0098509A" w:rsidP="00DF6286">
            <w:pPr>
              <w:spacing w:before="0" w:after="0" w:line="240" w:lineRule="auto"/>
              <w:ind w:left="142"/>
              <w:rPr>
                <w:rFonts w:ascii="Calibri" w:eastAsia="Arial" w:hAnsi="Calibri" w:cs="Calibri"/>
                <w:sz w:val="22"/>
                <w:szCs w:val="22"/>
              </w:rPr>
            </w:pPr>
            <w:r w:rsidRPr="00D77A38">
              <w:rPr>
                <w:rFonts w:ascii="Calibri" w:eastAsia="Arial" w:hAnsi="Calibri" w:cs="Calibri"/>
                <w:b/>
                <w:spacing w:val="-4"/>
                <w:sz w:val="22"/>
                <w:szCs w:val="22"/>
              </w:rPr>
              <w:t>Α</w:t>
            </w:r>
            <w:r w:rsidRPr="00D77A38">
              <w:rPr>
                <w:rFonts w:ascii="Calibri" w:eastAsia="Arial" w:hAnsi="Calibri" w:cs="Calibri"/>
                <w:b/>
                <w:spacing w:val="2"/>
                <w:sz w:val="22"/>
                <w:szCs w:val="22"/>
              </w:rPr>
              <w:t>Φ</w:t>
            </w:r>
            <w:r w:rsidRPr="00D77A38">
              <w:rPr>
                <w:rFonts w:ascii="Calibri" w:eastAsia="Arial" w:hAnsi="Calibri" w:cs="Calibri"/>
                <w:b/>
                <w:sz w:val="22"/>
                <w:szCs w:val="22"/>
              </w:rPr>
              <w:t>Μ</w:t>
            </w:r>
          </w:p>
        </w:tc>
        <w:tc>
          <w:tcPr>
            <w:tcW w:w="5220" w:type="dxa"/>
            <w:tcBorders>
              <w:top w:val="single" w:sz="5" w:space="0" w:color="000000"/>
              <w:left w:val="single" w:sz="5" w:space="0" w:color="000000"/>
              <w:bottom w:val="single" w:sz="5" w:space="0" w:color="000000"/>
              <w:right w:val="single" w:sz="5" w:space="0" w:color="000000"/>
            </w:tcBorders>
            <w:vAlign w:val="center"/>
          </w:tcPr>
          <w:p w14:paraId="41462E7A" w14:textId="77777777" w:rsidR="0098509A" w:rsidRPr="00D77A38" w:rsidRDefault="0098509A" w:rsidP="00DF6286">
            <w:pPr>
              <w:spacing w:before="0" w:after="0" w:line="240" w:lineRule="auto"/>
              <w:ind w:left="142"/>
              <w:rPr>
                <w:rFonts w:ascii="Calibri" w:hAnsi="Calibri" w:cs="Calibri"/>
                <w:sz w:val="22"/>
                <w:szCs w:val="22"/>
              </w:rPr>
            </w:pPr>
          </w:p>
        </w:tc>
      </w:tr>
      <w:tr w:rsidR="0098509A" w:rsidRPr="00D77A38" w14:paraId="05444C92" w14:textId="77777777" w:rsidTr="00DF6286">
        <w:trPr>
          <w:trHeight w:val="68"/>
        </w:trPr>
        <w:tc>
          <w:tcPr>
            <w:tcW w:w="4168"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74BB22DE" w14:textId="77777777" w:rsidR="0098509A" w:rsidRPr="00D77A38" w:rsidRDefault="0098509A" w:rsidP="00DF6286">
            <w:pPr>
              <w:spacing w:before="0" w:after="0" w:line="240" w:lineRule="auto"/>
              <w:ind w:left="142"/>
              <w:rPr>
                <w:rFonts w:ascii="Calibri" w:eastAsia="Arial" w:hAnsi="Calibri" w:cs="Calibri"/>
                <w:sz w:val="22"/>
                <w:szCs w:val="22"/>
              </w:rPr>
            </w:pPr>
            <w:r w:rsidRPr="00D77A38">
              <w:rPr>
                <w:rFonts w:ascii="Calibri" w:eastAsia="Arial" w:hAnsi="Calibri" w:cs="Calibri"/>
                <w:b/>
                <w:sz w:val="22"/>
                <w:szCs w:val="22"/>
              </w:rPr>
              <w:t>Δ</w:t>
            </w:r>
            <w:r w:rsidR="000E03FC" w:rsidRPr="00D77A38">
              <w:rPr>
                <w:rFonts w:ascii="Calibri" w:eastAsia="Arial" w:hAnsi="Calibri" w:cs="Calibri"/>
                <w:b/>
                <w:sz w:val="22"/>
                <w:szCs w:val="22"/>
              </w:rPr>
              <w:t>.Ο.Υ</w:t>
            </w:r>
          </w:p>
        </w:tc>
        <w:tc>
          <w:tcPr>
            <w:tcW w:w="5220" w:type="dxa"/>
            <w:tcBorders>
              <w:top w:val="single" w:sz="5" w:space="0" w:color="000000"/>
              <w:left w:val="single" w:sz="5" w:space="0" w:color="000000"/>
              <w:bottom w:val="single" w:sz="5" w:space="0" w:color="000000"/>
              <w:right w:val="single" w:sz="5" w:space="0" w:color="000000"/>
            </w:tcBorders>
            <w:vAlign w:val="center"/>
          </w:tcPr>
          <w:p w14:paraId="4A35993B" w14:textId="77777777" w:rsidR="0098509A" w:rsidRPr="00D77A38" w:rsidRDefault="0098509A" w:rsidP="00DF6286">
            <w:pPr>
              <w:spacing w:before="0" w:after="0" w:line="240" w:lineRule="auto"/>
              <w:ind w:left="142"/>
              <w:rPr>
                <w:rFonts w:ascii="Calibri" w:hAnsi="Calibri" w:cs="Calibri"/>
                <w:sz w:val="22"/>
                <w:szCs w:val="22"/>
              </w:rPr>
            </w:pPr>
          </w:p>
        </w:tc>
      </w:tr>
      <w:tr w:rsidR="0098509A" w:rsidRPr="00D77A38" w14:paraId="10259C01" w14:textId="77777777" w:rsidTr="00DF6286">
        <w:trPr>
          <w:trHeight w:val="199"/>
        </w:trPr>
        <w:tc>
          <w:tcPr>
            <w:tcW w:w="4168"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283A323D" w14:textId="77777777" w:rsidR="0098509A" w:rsidRPr="00D77A38" w:rsidRDefault="0098509A" w:rsidP="00DF6286">
            <w:pPr>
              <w:spacing w:before="0" w:after="0" w:line="240" w:lineRule="auto"/>
              <w:ind w:left="142"/>
              <w:rPr>
                <w:rFonts w:ascii="Calibri" w:eastAsia="Arial" w:hAnsi="Calibri" w:cs="Calibri"/>
                <w:sz w:val="22"/>
                <w:szCs w:val="22"/>
              </w:rPr>
            </w:pPr>
            <w:r w:rsidRPr="00D77A38">
              <w:rPr>
                <w:rFonts w:ascii="Calibri" w:eastAsia="Arial" w:hAnsi="Calibri" w:cs="Calibri"/>
                <w:b/>
                <w:sz w:val="22"/>
                <w:szCs w:val="22"/>
              </w:rPr>
              <w:t>ΕΙΔΟΣ</w:t>
            </w:r>
            <w:r w:rsidR="000E03FC" w:rsidRPr="00D77A38">
              <w:rPr>
                <w:rFonts w:ascii="Calibri" w:eastAsia="Arial" w:hAnsi="Calibri" w:cs="Calibri"/>
                <w:b/>
                <w:sz w:val="22"/>
                <w:szCs w:val="22"/>
              </w:rPr>
              <w:t xml:space="preserve"> </w:t>
            </w:r>
            <w:r w:rsidRPr="00D77A38">
              <w:rPr>
                <w:rFonts w:ascii="Calibri" w:eastAsia="Arial" w:hAnsi="Calibri" w:cs="Calibri"/>
                <w:b/>
                <w:w w:val="101"/>
                <w:sz w:val="22"/>
                <w:szCs w:val="22"/>
              </w:rPr>
              <w:t>ΒΙΒΛΙ</w:t>
            </w:r>
            <w:r w:rsidRPr="00D77A38">
              <w:rPr>
                <w:rFonts w:ascii="Calibri" w:eastAsia="Arial" w:hAnsi="Calibri" w:cs="Calibri"/>
                <w:b/>
                <w:spacing w:val="-2"/>
                <w:w w:val="101"/>
                <w:sz w:val="22"/>
                <w:szCs w:val="22"/>
              </w:rPr>
              <w:t>Ω</w:t>
            </w:r>
            <w:r w:rsidRPr="00D77A38">
              <w:rPr>
                <w:rFonts w:ascii="Calibri" w:eastAsia="Arial" w:hAnsi="Calibri" w:cs="Calibri"/>
                <w:b/>
                <w:sz w:val="22"/>
                <w:szCs w:val="22"/>
              </w:rPr>
              <w:t>Ν</w:t>
            </w:r>
          </w:p>
        </w:tc>
        <w:tc>
          <w:tcPr>
            <w:tcW w:w="5220" w:type="dxa"/>
            <w:tcBorders>
              <w:top w:val="single" w:sz="5" w:space="0" w:color="000000"/>
              <w:left w:val="single" w:sz="5" w:space="0" w:color="000000"/>
              <w:bottom w:val="single" w:sz="5" w:space="0" w:color="000000"/>
              <w:right w:val="single" w:sz="5" w:space="0" w:color="000000"/>
            </w:tcBorders>
            <w:vAlign w:val="center"/>
          </w:tcPr>
          <w:p w14:paraId="5BA626A6" w14:textId="77777777" w:rsidR="0098509A" w:rsidRPr="00D77A38" w:rsidRDefault="0098509A" w:rsidP="00DF6286">
            <w:pPr>
              <w:spacing w:before="0" w:after="0" w:line="240" w:lineRule="auto"/>
              <w:ind w:left="142"/>
              <w:rPr>
                <w:rFonts w:ascii="Calibri" w:hAnsi="Calibri" w:cs="Calibri"/>
                <w:sz w:val="22"/>
                <w:szCs w:val="22"/>
              </w:rPr>
            </w:pPr>
          </w:p>
        </w:tc>
      </w:tr>
      <w:tr w:rsidR="0098509A" w:rsidRPr="00D77A38" w14:paraId="545E48B0" w14:textId="77777777" w:rsidTr="00DF6286">
        <w:trPr>
          <w:trHeight w:val="537"/>
        </w:trPr>
        <w:tc>
          <w:tcPr>
            <w:tcW w:w="4168"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0DDE82D8" w14:textId="77777777" w:rsidR="0098509A" w:rsidRPr="00D77A38" w:rsidRDefault="0098509A" w:rsidP="00DF6286">
            <w:pPr>
              <w:spacing w:before="0" w:after="0" w:line="240" w:lineRule="auto"/>
              <w:ind w:left="142"/>
              <w:rPr>
                <w:rFonts w:ascii="Calibri" w:eastAsia="Arial" w:hAnsi="Calibri" w:cs="Calibri"/>
                <w:sz w:val="22"/>
                <w:szCs w:val="22"/>
              </w:rPr>
            </w:pPr>
            <w:r w:rsidRPr="00D77A38">
              <w:rPr>
                <w:rFonts w:ascii="Calibri" w:eastAsia="Arial" w:hAnsi="Calibri" w:cs="Calibri"/>
                <w:b/>
                <w:spacing w:val="-3"/>
                <w:sz w:val="22"/>
                <w:szCs w:val="22"/>
              </w:rPr>
              <w:t>Α</w:t>
            </w:r>
            <w:r w:rsidRPr="00D77A38">
              <w:rPr>
                <w:rFonts w:ascii="Calibri" w:eastAsia="Arial" w:hAnsi="Calibri" w:cs="Calibri"/>
                <w:b/>
                <w:spacing w:val="1"/>
                <w:sz w:val="22"/>
                <w:szCs w:val="22"/>
              </w:rPr>
              <w:t>Ρ</w:t>
            </w:r>
            <w:r w:rsidRPr="00D77A38">
              <w:rPr>
                <w:rFonts w:ascii="Calibri" w:eastAsia="Arial" w:hAnsi="Calibri" w:cs="Calibri"/>
                <w:b/>
                <w:sz w:val="22"/>
                <w:szCs w:val="22"/>
              </w:rPr>
              <w:t>ΙΘΜΟΣ ΚΛΕΙΣΜΕΝΩΝ ΔΙ</w:t>
            </w:r>
            <w:r w:rsidRPr="00D77A38">
              <w:rPr>
                <w:rFonts w:ascii="Calibri" w:eastAsia="Arial" w:hAnsi="Calibri" w:cs="Calibri"/>
                <w:b/>
                <w:spacing w:val="-3"/>
                <w:sz w:val="22"/>
                <w:szCs w:val="22"/>
              </w:rPr>
              <w:t>Α</w:t>
            </w:r>
            <w:r w:rsidRPr="00D77A38">
              <w:rPr>
                <w:rFonts w:ascii="Calibri" w:eastAsia="Arial" w:hAnsi="Calibri" w:cs="Calibri"/>
                <w:b/>
                <w:spacing w:val="1"/>
                <w:sz w:val="22"/>
                <w:szCs w:val="22"/>
              </w:rPr>
              <w:t>Χ</w:t>
            </w:r>
            <w:r w:rsidRPr="00D77A38">
              <w:rPr>
                <w:rFonts w:ascii="Calibri" w:eastAsia="Arial" w:hAnsi="Calibri" w:cs="Calibri"/>
                <w:b/>
                <w:sz w:val="22"/>
                <w:szCs w:val="22"/>
              </w:rPr>
              <w:t>ΕΙΡΙΣΤΙΚ</w:t>
            </w:r>
            <w:r w:rsidRPr="00D77A38">
              <w:rPr>
                <w:rFonts w:ascii="Calibri" w:eastAsia="Arial" w:hAnsi="Calibri" w:cs="Calibri"/>
                <w:b/>
                <w:spacing w:val="1"/>
                <w:sz w:val="22"/>
                <w:szCs w:val="22"/>
              </w:rPr>
              <w:t>Ω</w:t>
            </w:r>
            <w:r w:rsidRPr="00D77A38">
              <w:rPr>
                <w:rFonts w:ascii="Calibri" w:eastAsia="Arial" w:hAnsi="Calibri" w:cs="Calibri"/>
                <w:b/>
                <w:sz w:val="22"/>
                <w:szCs w:val="22"/>
              </w:rPr>
              <w:t>Ν</w:t>
            </w:r>
          </w:p>
          <w:p w14:paraId="2C4E5FF4" w14:textId="77777777" w:rsidR="0098509A" w:rsidRPr="00D77A38" w:rsidRDefault="0098509A" w:rsidP="00DF6286">
            <w:pPr>
              <w:spacing w:before="0" w:after="0" w:line="240" w:lineRule="auto"/>
              <w:ind w:left="142"/>
              <w:rPr>
                <w:rFonts w:ascii="Calibri" w:eastAsia="Arial" w:hAnsi="Calibri" w:cs="Calibri"/>
                <w:sz w:val="22"/>
                <w:szCs w:val="22"/>
              </w:rPr>
            </w:pPr>
            <w:r w:rsidRPr="00D77A38">
              <w:rPr>
                <w:rFonts w:ascii="Calibri" w:eastAsia="Arial" w:hAnsi="Calibri" w:cs="Calibri"/>
                <w:b/>
                <w:sz w:val="22"/>
                <w:szCs w:val="22"/>
              </w:rPr>
              <w:t>ΧΡΗΣΕΩΝ Δ</w:t>
            </w:r>
            <w:r w:rsidRPr="00D77A38">
              <w:rPr>
                <w:rFonts w:ascii="Calibri" w:eastAsia="Arial" w:hAnsi="Calibri" w:cs="Calibri"/>
                <w:b/>
                <w:spacing w:val="1"/>
                <w:sz w:val="22"/>
                <w:szCs w:val="22"/>
              </w:rPr>
              <w:t>Ω</w:t>
            </w:r>
            <w:r w:rsidRPr="00D77A38">
              <w:rPr>
                <w:rFonts w:ascii="Calibri" w:eastAsia="Arial" w:hAnsi="Calibri" w:cs="Calibri"/>
                <w:b/>
                <w:sz w:val="22"/>
                <w:szCs w:val="22"/>
              </w:rPr>
              <w:t>ΔΕ</w:t>
            </w:r>
            <w:r w:rsidRPr="00D77A38">
              <w:rPr>
                <w:rFonts w:ascii="Calibri" w:eastAsia="Arial" w:hAnsi="Calibri" w:cs="Calibri"/>
                <w:b/>
                <w:spacing w:val="2"/>
                <w:sz w:val="22"/>
                <w:szCs w:val="22"/>
              </w:rPr>
              <w:t>Κ</w:t>
            </w:r>
            <w:r w:rsidRPr="00D77A38">
              <w:rPr>
                <w:rFonts w:ascii="Calibri" w:eastAsia="Arial" w:hAnsi="Calibri" w:cs="Calibri"/>
                <w:b/>
                <w:spacing w:val="-4"/>
                <w:sz w:val="22"/>
                <w:szCs w:val="22"/>
              </w:rPr>
              <w:t>Α</w:t>
            </w:r>
            <w:r w:rsidRPr="00D77A38">
              <w:rPr>
                <w:rFonts w:ascii="Calibri" w:eastAsia="Arial" w:hAnsi="Calibri" w:cs="Calibri"/>
                <w:b/>
                <w:spacing w:val="1"/>
                <w:sz w:val="22"/>
                <w:szCs w:val="22"/>
              </w:rPr>
              <w:t>Μ</w:t>
            </w:r>
            <w:r w:rsidRPr="00D77A38">
              <w:rPr>
                <w:rFonts w:ascii="Calibri" w:eastAsia="Arial" w:hAnsi="Calibri" w:cs="Calibri"/>
                <w:b/>
                <w:sz w:val="22"/>
                <w:szCs w:val="22"/>
              </w:rPr>
              <w:t>ΗΝΗΣΔ</w:t>
            </w:r>
            <w:r w:rsidRPr="00D77A38">
              <w:rPr>
                <w:rFonts w:ascii="Calibri" w:eastAsia="Arial" w:hAnsi="Calibri" w:cs="Calibri"/>
                <w:b/>
                <w:spacing w:val="3"/>
                <w:sz w:val="22"/>
                <w:szCs w:val="22"/>
              </w:rPr>
              <w:t>Ι</w:t>
            </w:r>
            <w:r w:rsidRPr="00D77A38">
              <w:rPr>
                <w:rFonts w:ascii="Calibri" w:eastAsia="Arial" w:hAnsi="Calibri" w:cs="Calibri"/>
                <w:b/>
                <w:spacing w:val="-4"/>
                <w:sz w:val="22"/>
                <w:szCs w:val="22"/>
              </w:rPr>
              <w:t>Α</w:t>
            </w:r>
            <w:r w:rsidRPr="00D77A38">
              <w:rPr>
                <w:rFonts w:ascii="Calibri" w:eastAsia="Arial" w:hAnsi="Calibri" w:cs="Calibri"/>
                <w:b/>
                <w:sz w:val="22"/>
                <w:szCs w:val="22"/>
              </w:rPr>
              <w:t>ΡΚΕ</w:t>
            </w:r>
            <w:r w:rsidRPr="00D77A38">
              <w:rPr>
                <w:rFonts w:ascii="Calibri" w:eastAsia="Arial" w:hAnsi="Calibri" w:cs="Calibri"/>
                <w:b/>
                <w:spacing w:val="3"/>
                <w:sz w:val="22"/>
                <w:szCs w:val="22"/>
              </w:rPr>
              <w:t>Ι</w:t>
            </w:r>
            <w:r w:rsidRPr="00D77A38">
              <w:rPr>
                <w:rFonts w:ascii="Calibri" w:eastAsia="Arial" w:hAnsi="Calibri" w:cs="Calibri"/>
                <w:b/>
                <w:spacing w:val="-4"/>
                <w:sz w:val="22"/>
                <w:szCs w:val="22"/>
              </w:rPr>
              <w:t>Α</w:t>
            </w:r>
            <w:r w:rsidRPr="00D77A38">
              <w:rPr>
                <w:rFonts w:ascii="Calibri" w:eastAsia="Arial" w:hAnsi="Calibri" w:cs="Calibri"/>
                <w:b/>
                <w:sz w:val="22"/>
                <w:szCs w:val="22"/>
              </w:rPr>
              <w:t>Σ</w:t>
            </w:r>
          </w:p>
        </w:tc>
        <w:tc>
          <w:tcPr>
            <w:tcW w:w="5220" w:type="dxa"/>
            <w:tcBorders>
              <w:top w:val="single" w:sz="5" w:space="0" w:color="000000"/>
              <w:left w:val="single" w:sz="5" w:space="0" w:color="000000"/>
              <w:bottom w:val="single" w:sz="5" w:space="0" w:color="000000"/>
              <w:right w:val="single" w:sz="5" w:space="0" w:color="000000"/>
            </w:tcBorders>
            <w:vAlign w:val="center"/>
          </w:tcPr>
          <w:p w14:paraId="55C3D20E" w14:textId="77777777" w:rsidR="0098509A" w:rsidRPr="00D77A38" w:rsidRDefault="0098509A" w:rsidP="00DF6286">
            <w:pPr>
              <w:spacing w:before="0" w:after="0" w:line="240" w:lineRule="auto"/>
              <w:ind w:left="142"/>
              <w:rPr>
                <w:rFonts w:ascii="Calibri" w:hAnsi="Calibri" w:cs="Calibri"/>
                <w:sz w:val="22"/>
                <w:szCs w:val="22"/>
              </w:rPr>
            </w:pPr>
          </w:p>
        </w:tc>
      </w:tr>
      <w:tr w:rsidR="0098509A" w:rsidRPr="00D77A38" w14:paraId="74C1C40F" w14:textId="77777777" w:rsidTr="00DF6286">
        <w:trPr>
          <w:trHeight w:val="353"/>
        </w:trPr>
        <w:tc>
          <w:tcPr>
            <w:tcW w:w="4168"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40176D77" w14:textId="77777777" w:rsidR="0098509A" w:rsidRPr="00D77A38" w:rsidRDefault="0098509A" w:rsidP="00DF6286">
            <w:pPr>
              <w:spacing w:before="0" w:after="0" w:line="240" w:lineRule="auto"/>
              <w:ind w:left="142"/>
              <w:rPr>
                <w:rFonts w:ascii="Calibri" w:eastAsia="Arial" w:hAnsi="Calibri" w:cs="Calibri"/>
                <w:sz w:val="22"/>
                <w:szCs w:val="22"/>
              </w:rPr>
            </w:pPr>
            <w:r w:rsidRPr="00D77A38">
              <w:rPr>
                <w:rFonts w:ascii="Calibri" w:eastAsia="Arial" w:hAnsi="Calibri" w:cs="Calibri"/>
                <w:b/>
                <w:sz w:val="22"/>
                <w:szCs w:val="22"/>
              </w:rPr>
              <w:t xml:space="preserve">ΕΙΔΟΣ/ </w:t>
            </w:r>
            <w:r w:rsidRPr="00D77A38">
              <w:rPr>
                <w:rFonts w:ascii="Calibri" w:eastAsia="Arial" w:hAnsi="Calibri" w:cs="Calibri"/>
                <w:b/>
                <w:spacing w:val="2"/>
                <w:sz w:val="22"/>
                <w:szCs w:val="22"/>
              </w:rPr>
              <w:t>Κ</w:t>
            </w:r>
            <w:r w:rsidRPr="00D77A38">
              <w:rPr>
                <w:rFonts w:ascii="Calibri" w:eastAsia="Arial" w:hAnsi="Calibri" w:cs="Calibri"/>
                <w:b/>
                <w:spacing w:val="-5"/>
                <w:sz w:val="22"/>
                <w:szCs w:val="22"/>
              </w:rPr>
              <w:t>Α</w:t>
            </w:r>
            <w:r w:rsidRPr="00D77A38">
              <w:rPr>
                <w:rFonts w:ascii="Calibri" w:eastAsia="Arial" w:hAnsi="Calibri" w:cs="Calibri"/>
                <w:b/>
                <w:spacing w:val="2"/>
                <w:sz w:val="22"/>
                <w:szCs w:val="22"/>
              </w:rPr>
              <w:t>Τ</w:t>
            </w:r>
            <w:r w:rsidRPr="00D77A38">
              <w:rPr>
                <w:rFonts w:ascii="Calibri" w:eastAsia="Arial" w:hAnsi="Calibri" w:cs="Calibri"/>
                <w:b/>
                <w:spacing w:val="1"/>
                <w:sz w:val="22"/>
                <w:szCs w:val="22"/>
              </w:rPr>
              <w:t>Η</w:t>
            </w:r>
            <w:r w:rsidRPr="00D77A38">
              <w:rPr>
                <w:rFonts w:ascii="Calibri" w:eastAsia="Arial" w:hAnsi="Calibri" w:cs="Calibri"/>
                <w:b/>
                <w:sz w:val="22"/>
                <w:szCs w:val="22"/>
              </w:rPr>
              <w:t>ΓΟΡ</w:t>
            </w:r>
            <w:r w:rsidRPr="00D77A38">
              <w:rPr>
                <w:rFonts w:ascii="Calibri" w:eastAsia="Arial" w:hAnsi="Calibri" w:cs="Calibri"/>
                <w:b/>
                <w:spacing w:val="3"/>
                <w:sz w:val="22"/>
                <w:szCs w:val="22"/>
              </w:rPr>
              <w:t>Ι</w:t>
            </w:r>
            <w:r w:rsidRPr="00D77A38">
              <w:rPr>
                <w:rFonts w:ascii="Calibri" w:eastAsia="Arial" w:hAnsi="Calibri" w:cs="Calibri"/>
                <w:b/>
                <w:sz w:val="22"/>
                <w:szCs w:val="22"/>
              </w:rPr>
              <w:t>ΑΕΠΙΧΕΙΡΗΣΗΣ</w:t>
            </w:r>
          </w:p>
        </w:tc>
        <w:tc>
          <w:tcPr>
            <w:tcW w:w="5220" w:type="dxa"/>
            <w:tcBorders>
              <w:top w:val="single" w:sz="5" w:space="0" w:color="000000"/>
              <w:left w:val="single" w:sz="5" w:space="0" w:color="000000"/>
              <w:bottom w:val="single" w:sz="5" w:space="0" w:color="000000"/>
              <w:right w:val="single" w:sz="5" w:space="0" w:color="000000"/>
            </w:tcBorders>
            <w:vAlign w:val="center"/>
          </w:tcPr>
          <w:p w14:paraId="5DCF4CCA" w14:textId="77777777" w:rsidR="0098509A" w:rsidRPr="00D77A38" w:rsidRDefault="0098509A" w:rsidP="00DF6286">
            <w:pPr>
              <w:spacing w:before="0" w:after="0" w:line="240" w:lineRule="auto"/>
              <w:ind w:left="142"/>
              <w:rPr>
                <w:rFonts w:ascii="Calibri" w:hAnsi="Calibri" w:cs="Calibri"/>
                <w:sz w:val="22"/>
                <w:szCs w:val="22"/>
              </w:rPr>
            </w:pPr>
          </w:p>
        </w:tc>
      </w:tr>
    </w:tbl>
    <w:p w14:paraId="488B7C1E" w14:textId="77777777" w:rsidR="0098509A" w:rsidRPr="00D77A38" w:rsidRDefault="0098509A" w:rsidP="0098509A">
      <w:pPr>
        <w:spacing w:before="0" w:after="0" w:line="240" w:lineRule="auto"/>
        <w:rPr>
          <w:rFonts w:ascii="Calibri" w:hAnsi="Calibri" w:cs="Calibri"/>
          <w:sz w:val="22"/>
          <w:szCs w:val="22"/>
        </w:rPr>
      </w:pPr>
    </w:p>
    <w:p w14:paraId="2A2570BA" w14:textId="77777777" w:rsidR="0098509A" w:rsidRPr="00D77A38" w:rsidRDefault="0098509A" w:rsidP="00DF6286">
      <w:pPr>
        <w:spacing w:after="0" w:line="240" w:lineRule="auto"/>
        <w:ind w:left="471" w:hanging="329"/>
        <w:rPr>
          <w:rFonts w:ascii="Calibri" w:eastAsia="Arial" w:hAnsi="Calibri" w:cs="Calibri"/>
          <w:b/>
          <w:position w:val="-1"/>
          <w:sz w:val="22"/>
          <w:szCs w:val="22"/>
        </w:rPr>
      </w:pPr>
      <w:r w:rsidRPr="00D77A38">
        <w:rPr>
          <w:rFonts w:ascii="Calibri" w:eastAsia="Arial" w:hAnsi="Calibri" w:cs="Calibri"/>
          <w:b/>
          <w:position w:val="-1"/>
          <w:sz w:val="22"/>
          <w:szCs w:val="22"/>
        </w:rPr>
        <w:t>1.2</w:t>
      </w:r>
      <w:r w:rsidR="000E03FC" w:rsidRPr="00D77A38">
        <w:rPr>
          <w:rFonts w:ascii="Calibri" w:eastAsia="Arial" w:hAnsi="Calibri" w:cs="Calibri"/>
          <w:b/>
          <w:position w:val="-1"/>
          <w:sz w:val="22"/>
          <w:szCs w:val="22"/>
        </w:rPr>
        <w:t xml:space="preserve"> </w:t>
      </w:r>
      <w:r w:rsidRPr="00D77A38">
        <w:rPr>
          <w:rFonts w:ascii="Calibri" w:eastAsia="Arial" w:hAnsi="Calibri" w:cs="Calibri"/>
          <w:b/>
          <w:position w:val="-1"/>
          <w:sz w:val="22"/>
          <w:szCs w:val="22"/>
        </w:rPr>
        <w:t>ΣΤΟΙΧΕΙΑ</w:t>
      </w:r>
      <w:r w:rsidR="000E03FC" w:rsidRPr="00D77A38">
        <w:rPr>
          <w:rFonts w:ascii="Calibri" w:eastAsia="Arial" w:hAnsi="Calibri" w:cs="Calibri"/>
          <w:b/>
          <w:position w:val="-1"/>
          <w:sz w:val="22"/>
          <w:szCs w:val="22"/>
        </w:rPr>
        <w:t xml:space="preserve"> </w:t>
      </w:r>
      <w:r w:rsidRPr="00D77A38">
        <w:rPr>
          <w:rFonts w:ascii="Calibri" w:eastAsia="Arial" w:hAnsi="Calibri" w:cs="Calibri"/>
          <w:b/>
          <w:position w:val="-1"/>
          <w:sz w:val="22"/>
          <w:szCs w:val="22"/>
        </w:rPr>
        <w:t>ΕΔΡΑΣ</w:t>
      </w:r>
      <w:r w:rsidR="000E03FC" w:rsidRPr="00D77A38">
        <w:rPr>
          <w:rFonts w:ascii="Calibri" w:eastAsia="Arial" w:hAnsi="Calibri" w:cs="Calibri"/>
          <w:b/>
          <w:position w:val="-1"/>
          <w:sz w:val="22"/>
          <w:szCs w:val="22"/>
        </w:rPr>
        <w:t xml:space="preserve"> </w:t>
      </w:r>
      <w:r w:rsidRPr="00D77A38">
        <w:rPr>
          <w:rFonts w:ascii="Calibri" w:eastAsia="Arial" w:hAnsi="Calibri" w:cs="Calibri"/>
          <w:b/>
          <w:position w:val="-1"/>
          <w:sz w:val="22"/>
          <w:szCs w:val="22"/>
        </w:rPr>
        <w:t>ΕΠΙΧΕΙΡΗΣΗΣ</w:t>
      </w:r>
    </w:p>
    <w:tbl>
      <w:tblPr>
        <w:tblW w:w="0" w:type="auto"/>
        <w:tblInd w:w="148" w:type="dxa"/>
        <w:tblLayout w:type="fixed"/>
        <w:tblCellMar>
          <w:left w:w="0" w:type="dxa"/>
          <w:right w:w="0" w:type="dxa"/>
        </w:tblCellMar>
        <w:tblLook w:val="01E0" w:firstRow="1" w:lastRow="1" w:firstColumn="1" w:lastColumn="1" w:noHBand="0" w:noVBand="0"/>
      </w:tblPr>
      <w:tblGrid>
        <w:gridCol w:w="4198"/>
        <w:gridCol w:w="5189"/>
      </w:tblGrid>
      <w:tr w:rsidR="0098509A" w:rsidRPr="00D77A38" w14:paraId="5314FBCF" w14:textId="77777777" w:rsidTr="00DF6286">
        <w:trPr>
          <w:trHeight w:val="269"/>
        </w:trPr>
        <w:tc>
          <w:tcPr>
            <w:tcW w:w="4198"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796263A3" w14:textId="77777777" w:rsidR="0098509A" w:rsidRPr="00D77A38" w:rsidRDefault="0098509A" w:rsidP="000E03FC">
            <w:pPr>
              <w:spacing w:before="0" w:after="0" w:line="240" w:lineRule="auto"/>
              <w:ind w:left="102"/>
              <w:rPr>
                <w:rFonts w:ascii="Calibri" w:eastAsia="Arial" w:hAnsi="Calibri" w:cs="Calibri"/>
                <w:sz w:val="22"/>
                <w:szCs w:val="22"/>
              </w:rPr>
            </w:pPr>
            <w:r w:rsidRPr="00D77A38">
              <w:rPr>
                <w:rFonts w:ascii="Calibri" w:eastAsia="Arial" w:hAnsi="Calibri" w:cs="Calibri"/>
                <w:b/>
                <w:sz w:val="22"/>
                <w:szCs w:val="22"/>
              </w:rPr>
              <w:t>ΠΕΡΙ</w:t>
            </w:r>
            <w:r w:rsidRPr="00D77A38">
              <w:rPr>
                <w:rFonts w:ascii="Calibri" w:eastAsia="Arial" w:hAnsi="Calibri" w:cs="Calibri"/>
                <w:b/>
                <w:spacing w:val="1"/>
                <w:sz w:val="22"/>
                <w:szCs w:val="22"/>
              </w:rPr>
              <w:t>Φ</w:t>
            </w:r>
            <w:r w:rsidRPr="00D77A38">
              <w:rPr>
                <w:rFonts w:ascii="Calibri" w:eastAsia="Arial" w:hAnsi="Calibri" w:cs="Calibri"/>
                <w:b/>
                <w:sz w:val="22"/>
                <w:szCs w:val="22"/>
              </w:rPr>
              <w:t>ΕΡΕ</w:t>
            </w:r>
            <w:r w:rsidRPr="00D77A38">
              <w:rPr>
                <w:rFonts w:ascii="Calibri" w:eastAsia="Arial" w:hAnsi="Calibri" w:cs="Calibri"/>
                <w:b/>
                <w:spacing w:val="2"/>
                <w:sz w:val="22"/>
                <w:szCs w:val="22"/>
              </w:rPr>
              <w:t>Ι</w:t>
            </w:r>
            <w:r w:rsidRPr="00D77A38">
              <w:rPr>
                <w:rFonts w:ascii="Calibri" w:eastAsia="Arial" w:hAnsi="Calibri" w:cs="Calibri"/>
                <w:b/>
                <w:sz w:val="22"/>
                <w:szCs w:val="22"/>
              </w:rPr>
              <w:t>Α</w:t>
            </w:r>
          </w:p>
        </w:tc>
        <w:tc>
          <w:tcPr>
            <w:tcW w:w="5189" w:type="dxa"/>
            <w:tcBorders>
              <w:top w:val="single" w:sz="5" w:space="0" w:color="000000"/>
              <w:left w:val="single" w:sz="5" w:space="0" w:color="000000"/>
              <w:bottom w:val="single" w:sz="5" w:space="0" w:color="000000"/>
              <w:right w:val="single" w:sz="5" w:space="0" w:color="000000"/>
            </w:tcBorders>
            <w:vAlign w:val="center"/>
          </w:tcPr>
          <w:p w14:paraId="4E955CC6" w14:textId="77777777" w:rsidR="0098509A" w:rsidRPr="00D77A38" w:rsidRDefault="0098509A" w:rsidP="000E03FC">
            <w:pPr>
              <w:spacing w:before="0" w:after="0" w:line="240" w:lineRule="auto"/>
              <w:rPr>
                <w:rFonts w:ascii="Calibri" w:hAnsi="Calibri" w:cs="Calibri"/>
                <w:sz w:val="22"/>
                <w:szCs w:val="22"/>
              </w:rPr>
            </w:pPr>
          </w:p>
        </w:tc>
      </w:tr>
      <w:tr w:rsidR="0098509A" w:rsidRPr="00D77A38" w14:paraId="0DC8D79F" w14:textId="77777777" w:rsidTr="00DF6286">
        <w:trPr>
          <w:trHeight w:val="269"/>
        </w:trPr>
        <w:tc>
          <w:tcPr>
            <w:tcW w:w="4198"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670D12E8" w14:textId="77777777" w:rsidR="0098509A" w:rsidRPr="00D77A38" w:rsidRDefault="0098509A" w:rsidP="000E03FC">
            <w:pPr>
              <w:spacing w:before="0" w:after="0" w:line="240" w:lineRule="auto"/>
              <w:ind w:left="102"/>
              <w:rPr>
                <w:rFonts w:ascii="Calibri" w:eastAsia="Arial" w:hAnsi="Calibri" w:cs="Calibri"/>
                <w:sz w:val="22"/>
                <w:szCs w:val="22"/>
              </w:rPr>
            </w:pPr>
            <w:r w:rsidRPr="00D77A38">
              <w:rPr>
                <w:rFonts w:ascii="Calibri" w:eastAsia="Arial" w:hAnsi="Calibri" w:cs="Calibri"/>
                <w:b/>
                <w:sz w:val="22"/>
                <w:szCs w:val="22"/>
              </w:rPr>
              <w:t>ΝΟΜΟΣ</w:t>
            </w:r>
          </w:p>
        </w:tc>
        <w:tc>
          <w:tcPr>
            <w:tcW w:w="5189" w:type="dxa"/>
            <w:tcBorders>
              <w:top w:val="single" w:sz="5" w:space="0" w:color="000000"/>
              <w:left w:val="single" w:sz="5" w:space="0" w:color="000000"/>
              <w:bottom w:val="single" w:sz="5" w:space="0" w:color="000000"/>
              <w:right w:val="single" w:sz="5" w:space="0" w:color="000000"/>
            </w:tcBorders>
            <w:vAlign w:val="center"/>
          </w:tcPr>
          <w:p w14:paraId="7B9B3EE5" w14:textId="77777777" w:rsidR="0098509A" w:rsidRPr="00D77A38" w:rsidRDefault="0098509A" w:rsidP="000E03FC">
            <w:pPr>
              <w:spacing w:before="0" w:after="0" w:line="240" w:lineRule="auto"/>
              <w:rPr>
                <w:rFonts w:ascii="Calibri" w:hAnsi="Calibri" w:cs="Calibri"/>
                <w:sz w:val="22"/>
                <w:szCs w:val="22"/>
              </w:rPr>
            </w:pPr>
          </w:p>
        </w:tc>
      </w:tr>
      <w:tr w:rsidR="0098509A" w:rsidRPr="00D77A38" w14:paraId="2E111D1D" w14:textId="77777777" w:rsidTr="00DF6286">
        <w:trPr>
          <w:trHeight w:val="269"/>
        </w:trPr>
        <w:tc>
          <w:tcPr>
            <w:tcW w:w="4198"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6D04AF1F" w14:textId="77777777" w:rsidR="0098509A" w:rsidRPr="00D77A38" w:rsidRDefault="0098509A" w:rsidP="000E03FC">
            <w:pPr>
              <w:spacing w:before="0" w:after="0" w:line="240" w:lineRule="auto"/>
              <w:ind w:left="102"/>
              <w:rPr>
                <w:rFonts w:ascii="Calibri" w:eastAsia="Arial" w:hAnsi="Calibri" w:cs="Calibri"/>
                <w:sz w:val="22"/>
                <w:szCs w:val="22"/>
              </w:rPr>
            </w:pPr>
            <w:r w:rsidRPr="00D77A38">
              <w:rPr>
                <w:rFonts w:ascii="Calibri" w:eastAsia="Arial" w:hAnsi="Calibri" w:cs="Calibri"/>
                <w:b/>
                <w:sz w:val="22"/>
                <w:szCs w:val="22"/>
              </w:rPr>
              <w:t>ΔΗΜΟΣ – ΚΟΙΝΟΤΗ</w:t>
            </w:r>
            <w:r w:rsidRPr="00D77A38">
              <w:rPr>
                <w:rFonts w:ascii="Calibri" w:eastAsia="Arial" w:hAnsi="Calibri" w:cs="Calibri"/>
                <w:b/>
                <w:spacing w:val="3"/>
                <w:sz w:val="22"/>
                <w:szCs w:val="22"/>
              </w:rPr>
              <w:t>Τ</w:t>
            </w:r>
            <w:r w:rsidRPr="00D77A38">
              <w:rPr>
                <w:rFonts w:ascii="Calibri" w:eastAsia="Arial" w:hAnsi="Calibri" w:cs="Calibri"/>
                <w:b/>
                <w:sz w:val="22"/>
                <w:szCs w:val="22"/>
              </w:rPr>
              <w:t>Α</w:t>
            </w:r>
          </w:p>
        </w:tc>
        <w:tc>
          <w:tcPr>
            <w:tcW w:w="5189" w:type="dxa"/>
            <w:tcBorders>
              <w:top w:val="single" w:sz="5" w:space="0" w:color="000000"/>
              <w:left w:val="single" w:sz="5" w:space="0" w:color="000000"/>
              <w:bottom w:val="single" w:sz="5" w:space="0" w:color="000000"/>
              <w:right w:val="single" w:sz="5" w:space="0" w:color="000000"/>
            </w:tcBorders>
            <w:vAlign w:val="center"/>
          </w:tcPr>
          <w:p w14:paraId="67BF3996" w14:textId="77777777" w:rsidR="0098509A" w:rsidRPr="00D77A38" w:rsidRDefault="0098509A" w:rsidP="000E03FC">
            <w:pPr>
              <w:spacing w:before="0" w:after="0" w:line="240" w:lineRule="auto"/>
              <w:rPr>
                <w:rFonts w:ascii="Calibri" w:hAnsi="Calibri" w:cs="Calibri"/>
                <w:sz w:val="22"/>
                <w:szCs w:val="22"/>
              </w:rPr>
            </w:pPr>
          </w:p>
        </w:tc>
      </w:tr>
      <w:tr w:rsidR="0098509A" w:rsidRPr="00D77A38" w14:paraId="1F8E87CB" w14:textId="77777777" w:rsidTr="00DF6286">
        <w:trPr>
          <w:trHeight w:val="269"/>
        </w:trPr>
        <w:tc>
          <w:tcPr>
            <w:tcW w:w="4198"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6196B168" w14:textId="77777777" w:rsidR="0098509A" w:rsidRPr="00D77A38" w:rsidRDefault="0098509A" w:rsidP="000E03FC">
            <w:pPr>
              <w:spacing w:before="0" w:after="0" w:line="240" w:lineRule="auto"/>
              <w:ind w:left="102"/>
              <w:rPr>
                <w:rFonts w:ascii="Calibri" w:eastAsia="Arial" w:hAnsi="Calibri" w:cs="Calibri"/>
                <w:sz w:val="22"/>
                <w:szCs w:val="22"/>
              </w:rPr>
            </w:pPr>
            <w:r w:rsidRPr="00D77A38">
              <w:rPr>
                <w:rFonts w:ascii="Calibri" w:eastAsia="Arial" w:hAnsi="Calibri" w:cs="Calibri"/>
                <w:b/>
                <w:sz w:val="22"/>
                <w:szCs w:val="22"/>
              </w:rPr>
              <w:t>ΔΗΜΟΤΙΚΟ</w:t>
            </w:r>
            <w:r w:rsidR="000E03FC" w:rsidRPr="00D77A38">
              <w:rPr>
                <w:rFonts w:ascii="Calibri" w:eastAsia="Arial" w:hAnsi="Calibri" w:cs="Calibri"/>
                <w:b/>
                <w:sz w:val="22"/>
                <w:szCs w:val="22"/>
              </w:rPr>
              <w:t xml:space="preserve"> </w:t>
            </w:r>
            <w:r w:rsidRPr="00D77A38">
              <w:rPr>
                <w:rFonts w:ascii="Calibri" w:eastAsia="Arial" w:hAnsi="Calibri" w:cs="Calibri"/>
                <w:b/>
                <w:spacing w:val="-1"/>
                <w:sz w:val="22"/>
                <w:szCs w:val="22"/>
              </w:rPr>
              <w:t>ΔΙ</w:t>
            </w:r>
            <w:r w:rsidRPr="00D77A38">
              <w:rPr>
                <w:rFonts w:ascii="Calibri" w:eastAsia="Arial" w:hAnsi="Calibri" w:cs="Calibri"/>
                <w:b/>
                <w:spacing w:val="-3"/>
                <w:sz w:val="22"/>
                <w:szCs w:val="22"/>
              </w:rPr>
              <w:t>Α</w:t>
            </w:r>
            <w:r w:rsidRPr="00D77A38">
              <w:rPr>
                <w:rFonts w:ascii="Calibri" w:eastAsia="Arial" w:hAnsi="Calibri" w:cs="Calibri"/>
                <w:b/>
                <w:spacing w:val="1"/>
                <w:sz w:val="22"/>
                <w:szCs w:val="22"/>
              </w:rPr>
              <w:t>Μ</w:t>
            </w:r>
            <w:r w:rsidRPr="00D77A38">
              <w:rPr>
                <w:rFonts w:ascii="Calibri" w:eastAsia="Arial" w:hAnsi="Calibri" w:cs="Calibri"/>
                <w:b/>
                <w:sz w:val="22"/>
                <w:szCs w:val="22"/>
              </w:rPr>
              <w:t>ΕΡΙΣ</w:t>
            </w:r>
            <w:r w:rsidRPr="00D77A38">
              <w:rPr>
                <w:rFonts w:ascii="Calibri" w:eastAsia="Arial" w:hAnsi="Calibri" w:cs="Calibri"/>
                <w:b/>
                <w:spacing w:val="2"/>
                <w:sz w:val="22"/>
                <w:szCs w:val="22"/>
              </w:rPr>
              <w:t>Μ</w:t>
            </w:r>
            <w:r w:rsidRPr="00D77A38">
              <w:rPr>
                <w:rFonts w:ascii="Calibri" w:eastAsia="Arial" w:hAnsi="Calibri" w:cs="Calibri"/>
                <w:b/>
                <w:sz w:val="22"/>
                <w:szCs w:val="22"/>
              </w:rPr>
              <w:t>Α</w:t>
            </w:r>
          </w:p>
        </w:tc>
        <w:tc>
          <w:tcPr>
            <w:tcW w:w="5189" w:type="dxa"/>
            <w:tcBorders>
              <w:top w:val="single" w:sz="5" w:space="0" w:color="000000"/>
              <w:left w:val="single" w:sz="5" w:space="0" w:color="000000"/>
              <w:bottom w:val="single" w:sz="5" w:space="0" w:color="000000"/>
              <w:right w:val="single" w:sz="5" w:space="0" w:color="000000"/>
            </w:tcBorders>
            <w:vAlign w:val="center"/>
          </w:tcPr>
          <w:p w14:paraId="6D20D4BF" w14:textId="77777777" w:rsidR="0098509A" w:rsidRPr="00D77A38" w:rsidRDefault="0098509A" w:rsidP="000E03FC">
            <w:pPr>
              <w:spacing w:before="0" w:after="0" w:line="240" w:lineRule="auto"/>
              <w:rPr>
                <w:rFonts w:ascii="Calibri" w:hAnsi="Calibri" w:cs="Calibri"/>
                <w:sz w:val="22"/>
                <w:szCs w:val="22"/>
              </w:rPr>
            </w:pPr>
          </w:p>
        </w:tc>
      </w:tr>
      <w:tr w:rsidR="0098509A" w:rsidRPr="00D77A38" w14:paraId="05A12A54" w14:textId="77777777" w:rsidTr="00DF6286">
        <w:trPr>
          <w:trHeight w:val="269"/>
        </w:trPr>
        <w:tc>
          <w:tcPr>
            <w:tcW w:w="4198"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39FC3982" w14:textId="77777777" w:rsidR="0098509A" w:rsidRPr="00D77A38" w:rsidRDefault="0098509A" w:rsidP="000E03FC">
            <w:pPr>
              <w:spacing w:before="0" w:after="0" w:line="240" w:lineRule="auto"/>
              <w:ind w:left="102"/>
              <w:rPr>
                <w:rFonts w:ascii="Calibri" w:eastAsia="Arial" w:hAnsi="Calibri" w:cs="Calibri"/>
                <w:sz w:val="22"/>
                <w:szCs w:val="22"/>
              </w:rPr>
            </w:pPr>
            <w:r w:rsidRPr="00D77A38">
              <w:rPr>
                <w:rFonts w:ascii="Calibri" w:eastAsia="Arial" w:hAnsi="Calibri" w:cs="Calibri"/>
                <w:b/>
                <w:sz w:val="22"/>
                <w:szCs w:val="22"/>
              </w:rPr>
              <w:t>ΟΔΟΣ</w:t>
            </w:r>
          </w:p>
        </w:tc>
        <w:tc>
          <w:tcPr>
            <w:tcW w:w="5189" w:type="dxa"/>
            <w:tcBorders>
              <w:top w:val="single" w:sz="5" w:space="0" w:color="000000"/>
              <w:left w:val="single" w:sz="5" w:space="0" w:color="000000"/>
              <w:bottom w:val="single" w:sz="5" w:space="0" w:color="000000"/>
              <w:right w:val="single" w:sz="5" w:space="0" w:color="000000"/>
            </w:tcBorders>
            <w:vAlign w:val="center"/>
          </w:tcPr>
          <w:p w14:paraId="1C370400" w14:textId="77777777" w:rsidR="0098509A" w:rsidRPr="00D77A38" w:rsidRDefault="0098509A" w:rsidP="000E03FC">
            <w:pPr>
              <w:spacing w:before="0" w:after="0" w:line="240" w:lineRule="auto"/>
              <w:rPr>
                <w:rFonts w:ascii="Calibri" w:hAnsi="Calibri" w:cs="Calibri"/>
                <w:sz w:val="22"/>
                <w:szCs w:val="22"/>
              </w:rPr>
            </w:pPr>
          </w:p>
        </w:tc>
      </w:tr>
      <w:tr w:rsidR="0098509A" w:rsidRPr="00D77A38" w14:paraId="180C38B1" w14:textId="77777777" w:rsidTr="00DF6286">
        <w:trPr>
          <w:trHeight w:val="269"/>
        </w:trPr>
        <w:tc>
          <w:tcPr>
            <w:tcW w:w="4198"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12E18015" w14:textId="77777777" w:rsidR="0098509A" w:rsidRPr="00D77A38" w:rsidRDefault="0098509A" w:rsidP="000E03FC">
            <w:pPr>
              <w:spacing w:before="0" w:after="0" w:line="240" w:lineRule="auto"/>
              <w:ind w:left="102"/>
              <w:rPr>
                <w:rFonts w:ascii="Calibri" w:eastAsia="Arial" w:hAnsi="Calibri" w:cs="Calibri"/>
                <w:sz w:val="22"/>
                <w:szCs w:val="22"/>
              </w:rPr>
            </w:pPr>
            <w:r w:rsidRPr="00D77A38">
              <w:rPr>
                <w:rFonts w:ascii="Calibri" w:eastAsia="Arial" w:hAnsi="Calibri" w:cs="Calibri"/>
                <w:b/>
                <w:spacing w:val="-3"/>
                <w:sz w:val="22"/>
                <w:szCs w:val="22"/>
              </w:rPr>
              <w:t>Α</w:t>
            </w:r>
            <w:r w:rsidRPr="00D77A38">
              <w:rPr>
                <w:rFonts w:ascii="Calibri" w:eastAsia="Arial" w:hAnsi="Calibri" w:cs="Calibri"/>
                <w:b/>
                <w:spacing w:val="1"/>
                <w:sz w:val="22"/>
                <w:szCs w:val="22"/>
              </w:rPr>
              <w:t>Ρ</w:t>
            </w:r>
            <w:r w:rsidRPr="00D77A38">
              <w:rPr>
                <w:rFonts w:ascii="Calibri" w:eastAsia="Arial" w:hAnsi="Calibri" w:cs="Calibri"/>
                <w:b/>
                <w:sz w:val="22"/>
                <w:szCs w:val="22"/>
              </w:rPr>
              <w:t>ΙΘΜΟΣ</w:t>
            </w:r>
          </w:p>
        </w:tc>
        <w:tc>
          <w:tcPr>
            <w:tcW w:w="5189" w:type="dxa"/>
            <w:tcBorders>
              <w:top w:val="single" w:sz="5" w:space="0" w:color="000000"/>
              <w:left w:val="single" w:sz="5" w:space="0" w:color="000000"/>
              <w:bottom w:val="single" w:sz="5" w:space="0" w:color="000000"/>
              <w:right w:val="single" w:sz="5" w:space="0" w:color="000000"/>
            </w:tcBorders>
            <w:vAlign w:val="center"/>
          </w:tcPr>
          <w:p w14:paraId="6FFB5581" w14:textId="77777777" w:rsidR="0098509A" w:rsidRPr="00D77A38" w:rsidRDefault="0098509A" w:rsidP="000E03FC">
            <w:pPr>
              <w:spacing w:before="0" w:after="0" w:line="240" w:lineRule="auto"/>
              <w:rPr>
                <w:rFonts w:ascii="Calibri" w:hAnsi="Calibri" w:cs="Calibri"/>
                <w:sz w:val="22"/>
                <w:szCs w:val="22"/>
              </w:rPr>
            </w:pPr>
          </w:p>
        </w:tc>
      </w:tr>
      <w:tr w:rsidR="0098509A" w:rsidRPr="00D77A38" w14:paraId="04A65CD0" w14:textId="77777777" w:rsidTr="00DF6286">
        <w:trPr>
          <w:trHeight w:val="269"/>
        </w:trPr>
        <w:tc>
          <w:tcPr>
            <w:tcW w:w="4198"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27E79779" w14:textId="77777777" w:rsidR="0098509A" w:rsidRPr="00D77A38" w:rsidRDefault="0098509A" w:rsidP="000E03FC">
            <w:pPr>
              <w:spacing w:before="0" w:after="0" w:line="240" w:lineRule="auto"/>
              <w:ind w:left="102"/>
              <w:rPr>
                <w:rFonts w:ascii="Calibri" w:eastAsia="Arial" w:hAnsi="Calibri" w:cs="Calibri"/>
                <w:sz w:val="22"/>
                <w:szCs w:val="22"/>
              </w:rPr>
            </w:pPr>
            <w:r w:rsidRPr="00D77A38">
              <w:rPr>
                <w:rFonts w:ascii="Calibri" w:eastAsia="Arial" w:hAnsi="Calibri" w:cs="Calibri"/>
                <w:b/>
                <w:sz w:val="22"/>
                <w:szCs w:val="22"/>
              </w:rPr>
              <w:t>ΠΟΛΗ /</w:t>
            </w:r>
            <w:r w:rsidR="000E03FC" w:rsidRPr="00D77A38">
              <w:rPr>
                <w:rFonts w:ascii="Calibri" w:eastAsia="Arial" w:hAnsi="Calibri" w:cs="Calibri"/>
                <w:b/>
                <w:sz w:val="22"/>
                <w:szCs w:val="22"/>
              </w:rPr>
              <w:t xml:space="preserve"> </w:t>
            </w:r>
            <w:r w:rsidRPr="00D77A38">
              <w:rPr>
                <w:rFonts w:ascii="Calibri" w:eastAsia="Arial" w:hAnsi="Calibri" w:cs="Calibri"/>
                <w:b/>
                <w:sz w:val="22"/>
                <w:szCs w:val="22"/>
              </w:rPr>
              <w:t>ΤΟΠ</w:t>
            </w:r>
            <w:r w:rsidRPr="00D77A38">
              <w:rPr>
                <w:rFonts w:ascii="Calibri" w:eastAsia="Arial" w:hAnsi="Calibri" w:cs="Calibri"/>
                <w:b/>
                <w:spacing w:val="-1"/>
                <w:sz w:val="22"/>
                <w:szCs w:val="22"/>
              </w:rPr>
              <w:t>Ο</w:t>
            </w:r>
            <w:r w:rsidRPr="00D77A38">
              <w:rPr>
                <w:rFonts w:ascii="Calibri" w:eastAsia="Arial" w:hAnsi="Calibri" w:cs="Calibri"/>
                <w:b/>
                <w:sz w:val="22"/>
                <w:szCs w:val="22"/>
              </w:rPr>
              <w:t>ΘΕΣ</w:t>
            </w:r>
            <w:r w:rsidRPr="00D77A38">
              <w:rPr>
                <w:rFonts w:ascii="Calibri" w:eastAsia="Arial" w:hAnsi="Calibri" w:cs="Calibri"/>
                <w:b/>
                <w:spacing w:val="3"/>
                <w:sz w:val="22"/>
                <w:szCs w:val="22"/>
              </w:rPr>
              <w:t>Ι</w:t>
            </w:r>
            <w:r w:rsidRPr="00D77A38">
              <w:rPr>
                <w:rFonts w:ascii="Calibri" w:eastAsia="Arial" w:hAnsi="Calibri" w:cs="Calibri"/>
                <w:b/>
                <w:sz w:val="22"/>
                <w:szCs w:val="22"/>
              </w:rPr>
              <w:t>Α</w:t>
            </w:r>
          </w:p>
        </w:tc>
        <w:tc>
          <w:tcPr>
            <w:tcW w:w="5189" w:type="dxa"/>
            <w:tcBorders>
              <w:top w:val="single" w:sz="5" w:space="0" w:color="000000"/>
              <w:left w:val="single" w:sz="5" w:space="0" w:color="000000"/>
              <w:bottom w:val="single" w:sz="5" w:space="0" w:color="000000"/>
              <w:right w:val="single" w:sz="5" w:space="0" w:color="000000"/>
            </w:tcBorders>
            <w:vAlign w:val="center"/>
          </w:tcPr>
          <w:p w14:paraId="7AAAC722" w14:textId="77777777" w:rsidR="0098509A" w:rsidRPr="00D77A38" w:rsidRDefault="0098509A" w:rsidP="000E03FC">
            <w:pPr>
              <w:spacing w:before="0" w:after="0" w:line="240" w:lineRule="auto"/>
              <w:rPr>
                <w:rFonts w:ascii="Calibri" w:hAnsi="Calibri" w:cs="Calibri"/>
                <w:sz w:val="22"/>
                <w:szCs w:val="22"/>
              </w:rPr>
            </w:pPr>
          </w:p>
        </w:tc>
      </w:tr>
      <w:tr w:rsidR="0098509A" w:rsidRPr="00D77A38" w14:paraId="66B05503" w14:textId="77777777" w:rsidTr="00DF6286">
        <w:trPr>
          <w:trHeight w:val="269"/>
        </w:trPr>
        <w:tc>
          <w:tcPr>
            <w:tcW w:w="4198"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7D435BF8" w14:textId="77777777" w:rsidR="0098509A" w:rsidRPr="00D77A38" w:rsidRDefault="0098509A" w:rsidP="000E03FC">
            <w:pPr>
              <w:spacing w:before="0" w:after="0" w:line="240" w:lineRule="auto"/>
              <w:ind w:left="102"/>
              <w:rPr>
                <w:rFonts w:ascii="Calibri" w:eastAsia="Arial" w:hAnsi="Calibri" w:cs="Calibri"/>
                <w:sz w:val="22"/>
                <w:szCs w:val="22"/>
              </w:rPr>
            </w:pPr>
            <w:r w:rsidRPr="00D77A38">
              <w:rPr>
                <w:rFonts w:ascii="Calibri" w:eastAsia="Arial" w:hAnsi="Calibri" w:cs="Calibri"/>
                <w:b/>
                <w:spacing w:val="3"/>
                <w:sz w:val="22"/>
                <w:szCs w:val="22"/>
              </w:rPr>
              <w:t>Τ</w:t>
            </w:r>
            <w:r w:rsidRPr="00D77A38">
              <w:rPr>
                <w:rFonts w:ascii="Calibri" w:eastAsia="Arial" w:hAnsi="Calibri" w:cs="Calibri"/>
                <w:b/>
                <w:spacing w:val="-4"/>
                <w:sz w:val="22"/>
                <w:szCs w:val="22"/>
              </w:rPr>
              <w:t>Α</w:t>
            </w:r>
            <w:r w:rsidRPr="00D77A38">
              <w:rPr>
                <w:rFonts w:ascii="Calibri" w:eastAsia="Arial" w:hAnsi="Calibri" w:cs="Calibri"/>
                <w:b/>
                <w:sz w:val="22"/>
                <w:szCs w:val="22"/>
              </w:rPr>
              <w:t>ΧΥΔΡΟΜΙΚΟΣ ΚΩΔΙ</w:t>
            </w:r>
            <w:r w:rsidRPr="00D77A38">
              <w:rPr>
                <w:rFonts w:ascii="Calibri" w:eastAsia="Arial" w:hAnsi="Calibri" w:cs="Calibri"/>
                <w:b/>
                <w:spacing w:val="2"/>
                <w:sz w:val="22"/>
                <w:szCs w:val="22"/>
              </w:rPr>
              <w:t>Κ</w:t>
            </w:r>
            <w:r w:rsidRPr="00D77A38">
              <w:rPr>
                <w:rFonts w:ascii="Calibri" w:eastAsia="Arial" w:hAnsi="Calibri" w:cs="Calibri"/>
                <w:b/>
                <w:spacing w:val="-4"/>
                <w:sz w:val="22"/>
                <w:szCs w:val="22"/>
              </w:rPr>
              <w:t>Α</w:t>
            </w:r>
            <w:r w:rsidRPr="00D77A38">
              <w:rPr>
                <w:rFonts w:ascii="Calibri" w:eastAsia="Arial" w:hAnsi="Calibri" w:cs="Calibri"/>
                <w:b/>
                <w:sz w:val="22"/>
                <w:szCs w:val="22"/>
              </w:rPr>
              <w:t>Σ/ΤΘ</w:t>
            </w:r>
          </w:p>
        </w:tc>
        <w:tc>
          <w:tcPr>
            <w:tcW w:w="5189" w:type="dxa"/>
            <w:tcBorders>
              <w:top w:val="single" w:sz="5" w:space="0" w:color="000000"/>
              <w:left w:val="single" w:sz="5" w:space="0" w:color="000000"/>
              <w:bottom w:val="single" w:sz="5" w:space="0" w:color="000000"/>
              <w:right w:val="single" w:sz="5" w:space="0" w:color="000000"/>
            </w:tcBorders>
            <w:vAlign w:val="center"/>
          </w:tcPr>
          <w:p w14:paraId="1C2C3314" w14:textId="77777777" w:rsidR="0098509A" w:rsidRPr="00D77A38" w:rsidRDefault="0098509A" w:rsidP="000E03FC">
            <w:pPr>
              <w:spacing w:before="0" w:after="0" w:line="240" w:lineRule="auto"/>
              <w:rPr>
                <w:rFonts w:ascii="Calibri" w:hAnsi="Calibri" w:cs="Calibri"/>
                <w:sz w:val="22"/>
                <w:szCs w:val="22"/>
              </w:rPr>
            </w:pPr>
          </w:p>
        </w:tc>
      </w:tr>
      <w:tr w:rsidR="0098509A" w:rsidRPr="00D77A38" w14:paraId="34D6D61E" w14:textId="77777777" w:rsidTr="00DF6286">
        <w:trPr>
          <w:trHeight w:val="269"/>
        </w:trPr>
        <w:tc>
          <w:tcPr>
            <w:tcW w:w="4198"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15BA50A0" w14:textId="77777777" w:rsidR="0098509A" w:rsidRPr="00D77A38" w:rsidRDefault="0098509A" w:rsidP="000E03FC">
            <w:pPr>
              <w:spacing w:before="0" w:after="0" w:line="240" w:lineRule="auto"/>
              <w:ind w:left="102"/>
              <w:rPr>
                <w:rFonts w:ascii="Calibri" w:eastAsia="Arial" w:hAnsi="Calibri" w:cs="Calibri"/>
                <w:sz w:val="22"/>
                <w:szCs w:val="22"/>
              </w:rPr>
            </w:pPr>
            <w:r w:rsidRPr="00D77A38">
              <w:rPr>
                <w:rFonts w:ascii="Calibri" w:eastAsia="Arial" w:hAnsi="Calibri" w:cs="Calibri"/>
                <w:b/>
                <w:sz w:val="22"/>
                <w:szCs w:val="22"/>
              </w:rPr>
              <w:t>ΤΗΛΕ</w:t>
            </w:r>
            <w:r w:rsidRPr="00D77A38">
              <w:rPr>
                <w:rFonts w:ascii="Calibri" w:eastAsia="Arial" w:hAnsi="Calibri" w:cs="Calibri"/>
                <w:b/>
                <w:spacing w:val="1"/>
                <w:sz w:val="22"/>
                <w:szCs w:val="22"/>
              </w:rPr>
              <w:t>Φ</w:t>
            </w:r>
            <w:r w:rsidRPr="00D77A38">
              <w:rPr>
                <w:rFonts w:ascii="Calibri" w:eastAsia="Arial" w:hAnsi="Calibri" w:cs="Calibri"/>
                <w:b/>
                <w:sz w:val="22"/>
                <w:szCs w:val="22"/>
              </w:rPr>
              <w:t>ΩΝΟ</w:t>
            </w:r>
            <w:r w:rsidR="000E03FC" w:rsidRPr="00D77A38">
              <w:rPr>
                <w:rFonts w:ascii="Calibri" w:eastAsia="Arial" w:hAnsi="Calibri" w:cs="Calibri"/>
                <w:b/>
                <w:sz w:val="22"/>
                <w:szCs w:val="22"/>
              </w:rPr>
              <w:t xml:space="preserve"> </w:t>
            </w:r>
            <w:r w:rsidRPr="00D77A38">
              <w:rPr>
                <w:rFonts w:ascii="Calibri" w:eastAsia="Arial" w:hAnsi="Calibri" w:cs="Calibri"/>
                <w:b/>
                <w:spacing w:val="-1"/>
                <w:sz w:val="22"/>
                <w:szCs w:val="22"/>
              </w:rPr>
              <w:t>Ε</w:t>
            </w:r>
            <w:r w:rsidRPr="00D77A38">
              <w:rPr>
                <w:rFonts w:ascii="Calibri" w:eastAsia="Arial" w:hAnsi="Calibri" w:cs="Calibri"/>
                <w:b/>
                <w:sz w:val="22"/>
                <w:szCs w:val="22"/>
              </w:rPr>
              <w:t>ΠΙΚΟΙΝΩΝ</w:t>
            </w:r>
            <w:r w:rsidRPr="00D77A38">
              <w:rPr>
                <w:rFonts w:ascii="Calibri" w:eastAsia="Arial" w:hAnsi="Calibri" w:cs="Calibri"/>
                <w:b/>
                <w:spacing w:val="3"/>
                <w:sz w:val="22"/>
                <w:szCs w:val="22"/>
              </w:rPr>
              <w:t>Ι</w:t>
            </w:r>
            <w:r w:rsidRPr="00D77A38">
              <w:rPr>
                <w:rFonts w:ascii="Calibri" w:eastAsia="Arial" w:hAnsi="Calibri" w:cs="Calibri"/>
                <w:b/>
                <w:spacing w:val="-4"/>
                <w:sz w:val="22"/>
                <w:szCs w:val="22"/>
              </w:rPr>
              <w:t>Α</w:t>
            </w:r>
            <w:r w:rsidRPr="00D77A38">
              <w:rPr>
                <w:rFonts w:ascii="Calibri" w:eastAsia="Arial" w:hAnsi="Calibri" w:cs="Calibri"/>
                <w:b/>
                <w:sz w:val="22"/>
                <w:szCs w:val="22"/>
              </w:rPr>
              <w:t>Σ</w:t>
            </w:r>
          </w:p>
        </w:tc>
        <w:tc>
          <w:tcPr>
            <w:tcW w:w="5189" w:type="dxa"/>
            <w:tcBorders>
              <w:top w:val="single" w:sz="5" w:space="0" w:color="000000"/>
              <w:left w:val="single" w:sz="5" w:space="0" w:color="000000"/>
              <w:bottom w:val="single" w:sz="5" w:space="0" w:color="000000"/>
              <w:right w:val="single" w:sz="5" w:space="0" w:color="000000"/>
            </w:tcBorders>
            <w:vAlign w:val="center"/>
          </w:tcPr>
          <w:p w14:paraId="27B3B942" w14:textId="77777777" w:rsidR="0098509A" w:rsidRPr="00D77A38" w:rsidRDefault="0098509A" w:rsidP="000E03FC">
            <w:pPr>
              <w:spacing w:before="0" w:after="0" w:line="240" w:lineRule="auto"/>
              <w:rPr>
                <w:rFonts w:ascii="Calibri" w:hAnsi="Calibri" w:cs="Calibri"/>
                <w:sz w:val="22"/>
                <w:szCs w:val="22"/>
              </w:rPr>
            </w:pPr>
          </w:p>
        </w:tc>
      </w:tr>
      <w:tr w:rsidR="0098509A" w:rsidRPr="00D77A38" w14:paraId="4B2A4406" w14:textId="77777777" w:rsidTr="00DF6286">
        <w:trPr>
          <w:trHeight w:val="269"/>
        </w:trPr>
        <w:tc>
          <w:tcPr>
            <w:tcW w:w="4198"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30E11F21" w14:textId="77777777" w:rsidR="0098509A" w:rsidRPr="00D77A38" w:rsidRDefault="0098509A" w:rsidP="000E03FC">
            <w:pPr>
              <w:spacing w:before="0" w:after="0" w:line="240" w:lineRule="auto"/>
              <w:ind w:left="102"/>
              <w:rPr>
                <w:rFonts w:ascii="Calibri" w:eastAsia="Arial" w:hAnsi="Calibri" w:cs="Calibri"/>
                <w:sz w:val="22"/>
                <w:szCs w:val="22"/>
              </w:rPr>
            </w:pPr>
            <w:r w:rsidRPr="00D77A38">
              <w:rPr>
                <w:rFonts w:ascii="Calibri" w:eastAsia="Arial" w:hAnsi="Calibri" w:cs="Calibri"/>
                <w:b/>
                <w:spacing w:val="3"/>
                <w:sz w:val="22"/>
                <w:szCs w:val="22"/>
              </w:rPr>
              <w:t>F</w:t>
            </w:r>
            <w:r w:rsidRPr="00D77A38">
              <w:rPr>
                <w:rFonts w:ascii="Calibri" w:eastAsia="Arial" w:hAnsi="Calibri" w:cs="Calibri"/>
                <w:b/>
                <w:spacing w:val="-4"/>
                <w:sz w:val="22"/>
                <w:szCs w:val="22"/>
              </w:rPr>
              <w:t>A</w:t>
            </w:r>
            <w:r w:rsidRPr="00D77A38">
              <w:rPr>
                <w:rFonts w:ascii="Calibri" w:eastAsia="Arial" w:hAnsi="Calibri" w:cs="Calibri"/>
                <w:b/>
                <w:sz w:val="22"/>
                <w:szCs w:val="22"/>
              </w:rPr>
              <w:t>X</w:t>
            </w:r>
          </w:p>
        </w:tc>
        <w:tc>
          <w:tcPr>
            <w:tcW w:w="5189" w:type="dxa"/>
            <w:tcBorders>
              <w:top w:val="single" w:sz="5" w:space="0" w:color="000000"/>
              <w:left w:val="single" w:sz="5" w:space="0" w:color="000000"/>
              <w:bottom w:val="single" w:sz="5" w:space="0" w:color="000000"/>
              <w:right w:val="single" w:sz="5" w:space="0" w:color="000000"/>
            </w:tcBorders>
            <w:vAlign w:val="center"/>
          </w:tcPr>
          <w:p w14:paraId="477413D9" w14:textId="77777777" w:rsidR="0098509A" w:rsidRPr="00D77A38" w:rsidRDefault="0098509A" w:rsidP="000E03FC">
            <w:pPr>
              <w:spacing w:before="0" w:after="0" w:line="240" w:lineRule="auto"/>
              <w:rPr>
                <w:rFonts w:ascii="Calibri" w:hAnsi="Calibri" w:cs="Calibri"/>
                <w:sz w:val="22"/>
                <w:szCs w:val="22"/>
              </w:rPr>
            </w:pPr>
          </w:p>
        </w:tc>
      </w:tr>
      <w:tr w:rsidR="0098509A" w:rsidRPr="00D77A38" w14:paraId="08A41381" w14:textId="77777777" w:rsidTr="00DF6286">
        <w:trPr>
          <w:trHeight w:val="269"/>
        </w:trPr>
        <w:tc>
          <w:tcPr>
            <w:tcW w:w="4198"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2F806C01" w14:textId="77777777" w:rsidR="0098509A" w:rsidRPr="00D77A38" w:rsidRDefault="0098509A" w:rsidP="000E03FC">
            <w:pPr>
              <w:spacing w:before="0" w:after="0" w:line="240" w:lineRule="auto"/>
              <w:ind w:left="102"/>
              <w:rPr>
                <w:rFonts w:ascii="Calibri" w:eastAsia="Arial" w:hAnsi="Calibri" w:cs="Calibri"/>
                <w:sz w:val="22"/>
                <w:szCs w:val="22"/>
              </w:rPr>
            </w:pPr>
            <w:r w:rsidRPr="00D77A38">
              <w:rPr>
                <w:rFonts w:ascii="Calibri" w:eastAsia="Arial" w:hAnsi="Calibri" w:cs="Calibri"/>
                <w:b/>
                <w:sz w:val="22"/>
                <w:szCs w:val="22"/>
              </w:rPr>
              <w:t>ΗΛΕΚΤΡΟΝΙΚΟ</w:t>
            </w:r>
            <w:r w:rsidR="000E03FC" w:rsidRPr="00D77A38">
              <w:rPr>
                <w:rFonts w:ascii="Calibri" w:eastAsia="Arial" w:hAnsi="Calibri" w:cs="Calibri"/>
                <w:b/>
                <w:sz w:val="22"/>
                <w:szCs w:val="22"/>
              </w:rPr>
              <w:t xml:space="preserve"> </w:t>
            </w:r>
            <w:r w:rsidRPr="00D77A38">
              <w:rPr>
                <w:rFonts w:ascii="Calibri" w:eastAsia="Arial" w:hAnsi="Calibri" w:cs="Calibri"/>
                <w:b/>
                <w:spacing w:val="2"/>
                <w:sz w:val="22"/>
                <w:szCs w:val="22"/>
              </w:rPr>
              <w:t>Τ</w:t>
            </w:r>
            <w:r w:rsidRPr="00D77A38">
              <w:rPr>
                <w:rFonts w:ascii="Calibri" w:eastAsia="Arial" w:hAnsi="Calibri" w:cs="Calibri"/>
                <w:b/>
                <w:spacing w:val="-4"/>
                <w:sz w:val="22"/>
                <w:szCs w:val="22"/>
              </w:rPr>
              <w:t>Α</w:t>
            </w:r>
            <w:r w:rsidRPr="00D77A38">
              <w:rPr>
                <w:rFonts w:ascii="Calibri" w:eastAsia="Arial" w:hAnsi="Calibri" w:cs="Calibri"/>
                <w:b/>
                <w:sz w:val="22"/>
                <w:szCs w:val="22"/>
              </w:rPr>
              <w:t>ΧΥΔΡΟ</w:t>
            </w:r>
            <w:r w:rsidRPr="00D77A38">
              <w:rPr>
                <w:rFonts w:ascii="Calibri" w:eastAsia="Arial" w:hAnsi="Calibri" w:cs="Calibri"/>
                <w:b/>
                <w:spacing w:val="1"/>
                <w:sz w:val="22"/>
                <w:szCs w:val="22"/>
              </w:rPr>
              <w:t>Μ</w:t>
            </w:r>
            <w:r w:rsidRPr="00D77A38">
              <w:rPr>
                <w:rFonts w:ascii="Calibri" w:eastAsia="Arial" w:hAnsi="Calibri" w:cs="Calibri"/>
                <w:b/>
                <w:sz w:val="22"/>
                <w:szCs w:val="22"/>
              </w:rPr>
              <w:t>ΕΙΟ (e-mail)</w:t>
            </w:r>
          </w:p>
        </w:tc>
        <w:tc>
          <w:tcPr>
            <w:tcW w:w="5189" w:type="dxa"/>
            <w:tcBorders>
              <w:top w:val="single" w:sz="5" w:space="0" w:color="000000"/>
              <w:left w:val="single" w:sz="5" w:space="0" w:color="000000"/>
              <w:bottom w:val="single" w:sz="5" w:space="0" w:color="000000"/>
              <w:right w:val="single" w:sz="5" w:space="0" w:color="000000"/>
            </w:tcBorders>
            <w:vAlign w:val="center"/>
          </w:tcPr>
          <w:p w14:paraId="6CBC2353" w14:textId="77777777" w:rsidR="0098509A" w:rsidRPr="00D77A38" w:rsidRDefault="0098509A" w:rsidP="000E03FC">
            <w:pPr>
              <w:spacing w:before="0" w:after="0" w:line="240" w:lineRule="auto"/>
              <w:rPr>
                <w:rFonts w:ascii="Calibri" w:hAnsi="Calibri" w:cs="Calibri"/>
                <w:sz w:val="22"/>
                <w:szCs w:val="22"/>
              </w:rPr>
            </w:pPr>
          </w:p>
        </w:tc>
      </w:tr>
      <w:tr w:rsidR="0098509A" w:rsidRPr="00D77A38" w14:paraId="66AFE66C" w14:textId="77777777" w:rsidTr="00DF6286">
        <w:trPr>
          <w:trHeight w:val="269"/>
        </w:trPr>
        <w:tc>
          <w:tcPr>
            <w:tcW w:w="4198"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198CE228" w14:textId="77777777" w:rsidR="0098509A" w:rsidRPr="00D77A38" w:rsidRDefault="0098509A" w:rsidP="000E03FC">
            <w:pPr>
              <w:spacing w:before="0" w:after="0" w:line="240" w:lineRule="auto"/>
              <w:ind w:left="102"/>
              <w:rPr>
                <w:rFonts w:ascii="Calibri" w:eastAsia="Arial" w:hAnsi="Calibri" w:cs="Calibri"/>
                <w:sz w:val="22"/>
                <w:szCs w:val="22"/>
              </w:rPr>
            </w:pPr>
            <w:r w:rsidRPr="00D77A38">
              <w:rPr>
                <w:rFonts w:ascii="Calibri" w:eastAsia="Arial" w:hAnsi="Calibri" w:cs="Calibri"/>
                <w:b/>
                <w:sz w:val="22"/>
                <w:szCs w:val="22"/>
              </w:rPr>
              <w:t>ΔΙΕΥΘΥΝΣΗ ΙΣΤΟΣΕΛΙ</w:t>
            </w:r>
            <w:r w:rsidRPr="00D77A38">
              <w:rPr>
                <w:rFonts w:ascii="Calibri" w:eastAsia="Arial" w:hAnsi="Calibri" w:cs="Calibri"/>
                <w:b/>
                <w:spacing w:val="1"/>
                <w:sz w:val="22"/>
                <w:szCs w:val="22"/>
              </w:rPr>
              <w:t>Δ</w:t>
            </w:r>
            <w:r w:rsidRPr="00D77A38">
              <w:rPr>
                <w:rFonts w:ascii="Calibri" w:eastAsia="Arial" w:hAnsi="Calibri" w:cs="Calibri"/>
                <w:b/>
                <w:spacing w:val="-4"/>
                <w:sz w:val="22"/>
                <w:szCs w:val="22"/>
              </w:rPr>
              <w:t>Α</w:t>
            </w:r>
            <w:r w:rsidRPr="00D77A38">
              <w:rPr>
                <w:rFonts w:ascii="Calibri" w:eastAsia="Arial" w:hAnsi="Calibri" w:cs="Calibri"/>
                <w:b/>
                <w:sz w:val="22"/>
                <w:szCs w:val="22"/>
              </w:rPr>
              <w:t>Σ (Web Site)</w:t>
            </w:r>
          </w:p>
        </w:tc>
        <w:tc>
          <w:tcPr>
            <w:tcW w:w="5189" w:type="dxa"/>
            <w:tcBorders>
              <w:top w:val="single" w:sz="5" w:space="0" w:color="000000"/>
              <w:left w:val="single" w:sz="5" w:space="0" w:color="000000"/>
              <w:bottom w:val="single" w:sz="5" w:space="0" w:color="000000"/>
              <w:right w:val="single" w:sz="5" w:space="0" w:color="000000"/>
            </w:tcBorders>
            <w:vAlign w:val="center"/>
          </w:tcPr>
          <w:p w14:paraId="4CCCC50A" w14:textId="77777777" w:rsidR="0098509A" w:rsidRPr="00D77A38" w:rsidRDefault="0098509A" w:rsidP="000E03FC">
            <w:pPr>
              <w:spacing w:before="0" w:after="0" w:line="240" w:lineRule="auto"/>
              <w:rPr>
                <w:rFonts w:ascii="Calibri" w:hAnsi="Calibri" w:cs="Calibri"/>
                <w:sz w:val="22"/>
                <w:szCs w:val="22"/>
              </w:rPr>
            </w:pPr>
          </w:p>
        </w:tc>
      </w:tr>
    </w:tbl>
    <w:p w14:paraId="0527BC9E" w14:textId="77777777" w:rsidR="0098509A" w:rsidRPr="00D77A38" w:rsidRDefault="0098509A" w:rsidP="0098509A">
      <w:pPr>
        <w:spacing w:before="0" w:after="0" w:line="240" w:lineRule="auto"/>
        <w:rPr>
          <w:rFonts w:ascii="Calibri" w:hAnsi="Calibri" w:cs="Calibri"/>
          <w:sz w:val="22"/>
          <w:szCs w:val="22"/>
        </w:rPr>
      </w:pPr>
    </w:p>
    <w:p w14:paraId="607BA4C8" w14:textId="77777777" w:rsidR="0098509A" w:rsidRPr="00D77A38" w:rsidRDefault="0098509A" w:rsidP="0098509A">
      <w:pPr>
        <w:spacing w:before="0" w:after="0" w:line="240" w:lineRule="auto"/>
        <w:ind w:left="108"/>
        <w:rPr>
          <w:rFonts w:ascii="Calibri" w:eastAsia="Arial" w:hAnsi="Calibri" w:cs="Calibri"/>
          <w:b/>
          <w:sz w:val="22"/>
          <w:szCs w:val="22"/>
        </w:rPr>
      </w:pPr>
      <w:r w:rsidRPr="00D77A38">
        <w:rPr>
          <w:rFonts w:ascii="Calibri" w:eastAsia="Arial" w:hAnsi="Calibri" w:cs="Calibri"/>
          <w:b/>
          <w:sz w:val="22"/>
          <w:szCs w:val="22"/>
        </w:rPr>
        <w:t>2.  ΣΤΟΙΧΕΙΑ ΝΟΜΙΜΟΥ</w:t>
      </w:r>
      <w:r w:rsidR="000E03FC" w:rsidRPr="00D77A38">
        <w:rPr>
          <w:rFonts w:ascii="Calibri" w:eastAsia="Arial" w:hAnsi="Calibri" w:cs="Calibri"/>
          <w:b/>
          <w:sz w:val="22"/>
          <w:szCs w:val="22"/>
        </w:rPr>
        <w:t xml:space="preserve"> </w:t>
      </w:r>
      <w:r w:rsidRPr="00D77A38">
        <w:rPr>
          <w:rFonts w:ascii="Calibri" w:eastAsia="Arial" w:hAnsi="Calibri" w:cs="Calibri"/>
          <w:b/>
          <w:sz w:val="22"/>
          <w:szCs w:val="22"/>
        </w:rPr>
        <w:t>ΕΚΠΡΟΣΩΠΟΥ</w:t>
      </w:r>
      <w:r w:rsidR="000E03FC" w:rsidRPr="00D77A38">
        <w:rPr>
          <w:rFonts w:ascii="Calibri" w:eastAsia="Arial" w:hAnsi="Calibri" w:cs="Calibri"/>
          <w:b/>
          <w:sz w:val="22"/>
          <w:szCs w:val="22"/>
        </w:rPr>
        <w:t xml:space="preserve"> </w:t>
      </w:r>
      <w:r w:rsidRPr="00D77A38">
        <w:rPr>
          <w:rFonts w:ascii="Calibri" w:eastAsia="Arial" w:hAnsi="Calibri" w:cs="Calibri"/>
          <w:b/>
          <w:sz w:val="22"/>
          <w:szCs w:val="22"/>
        </w:rPr>
        <w:t>ΕΠΙΧΕΙΡΗΣΗΣ</w:t>
      </w:r>
    </w:p>
    <w:tbl>
      <w:tblPr>
        <w:tblW w:w="0" w:type="auto"/>
        <w:tblInd w:w="148" w:type="dxa"/>
        <w:tblLayout w:type="fixed"/>
        <w:tblCellMar>
          <w:left w:w="0" w:type="dxa"/>
          <w:right w:w="0" w:type="dxa"/>
        </w:tblCellMar>
        <w:tblLook w:val="01E0" w:firstRow="1" w:lastRow="1" w:firstColumn="1" w:lastColumn="1" w:noHBand="0" w:noVBand="0"/>
      </w:tblPr>
      <w:tblGrid>
        <w:gridCol w:w="4197"/>
        <w:gridCol w:w="5190"/>
      </w:tblGrid>
      <w:tr w:rsidR="0098509A" w:rsidRPr="00D77A38" w14:paraId="7014C613" w14:textId="77777777" w:rsidTr="00DF6286">
        <w:trPr>
          <w:trHeight w:val="269"/>
        </w:trPr>
        <w:tc>
          <w:tcPr>
            <w:tcW w:w="4197"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026D6D05" w14:textId="77777777" w:rsidR="0098509A" w:rsidRPr="00D77A38" w:rsidRDefault="0098509A" w:rsidP="000E03FC">
            <w:pPr>
              <w:spacing w:before="0" w:after="0" w:line="240" w:lineRule="auto"/>
              <w:ind w:left="102"/>
              <w:rPr>
                <w:rFonts w:ascii="Calibri" w:eastAsia="Arial" w:hAnsi="Calibri" w:cs="Calibri"/>
                <w:sz w:val="22"/>
                <w:szCs w:val="22"/>
              </w:rPr>
            </w:pPr>
            <w:r w:rsidRPr="00D77A38">
              <w:rPr>
                <w:rFonts w:ascii="Calibri" w:eastAsia="Arial" w:hAnsi="Calibri" w:cs="Calibri"/>
                <w:b/>
                <w:sz w:val="22"/>
                <w:szCs w:val="22"/>
              </w:rPr>
              <w:t>ΕΠΩΝΥΜΟ</w:t>
            </w:r>
          </w:p>
        </w:tc>
        <w:tc>
          <w:tcPr>
            <w:tcW w:w="5190" w:type="dxa"/>
            <w:tcBorders>
              <w:top w:val="single" w:sz="5" w:space="0" w:color="000000"/>
              <w:left w:val="single" w:sz="5" w:space="0" w:color="000000"/>
              <w:bottom w:val="single" w:sz="5" w:space="0" w:color="000000"/>
              <w:right w:val="single" w:sz="5" w:space="0" w:color="000000"/>
            </w:tcBorders>
            <w:vAlign w:val="center"/>
          </w:tcPr>
          <w:p w14:paraId="3AFBFC8F" w14:textId="77777777" w:rsidR="0098509A" w:rsidRPr="00D77A38" w:rsidRDefault="0098509A" w:rsidP="000E03FC">
            <w:pPr>
              <w:spacing w:before="0" w:after="0" w:line="240" w:lineRule="auto"/>
              <w:rPr>
                <w:rFonts w:ascii="Calibri" w:hAnsi="Calibri" w:cs="Calibri"/>
                <w:sz w:val="22"/>
                <w:szCs w:val="22"/>
              </w:rPr>
            </w:pPr>
          </w:p>
        </w:tc>
      </w:tr>
      <w:tr w:rsidR="0098509A" w:rsidRPr="00D77A38" w14:paraId="3672959D" w14:textId="77777777" w:rsidTr="00DF6286">
        <w:trPr>
          <w:trHeight w:val="269"/>
        </w:trPr>
        <w:tc>
          <w:tcPr>
            <w:tcW w:w="4197"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67FFCCB9" w14:textId="77777777" w:rsidR="0098509A" w:rsidRPr="00D77A38" w:rsidRDefault="0098509A" w:rsidP="000E03FC">
            <w:pPr>
              <w:spacing w:before="0" w:after="0" w:line="240" w:lineRule="auto"/>
              <w:ind w:left="102"/>
              <w:rPr>
                <w:rFonts w:ascii="Calibri" w:eastAsia="Arial" w:hAnsi="Calibri" w:cs="Calibri"/>
                <w:sz w:val="22"/>
                <w:szCs w:val="22"/>
              </w:rPr>
            </w:pPr>
            <w:r w:rsidRPr="00D77A38">
              <w:rPr>
                <w:rFonts w:ascii="Calibri" w:eastAsia="Arial" w:hAnsi="Calibri" w:cs="Calibri"/>
                <w:b/>
                <w:sz w:val="22"/>
                <w:szCs w:val="22"/>
              </w:rPr>
              <w:t>ΟΝΟ</w:t>
            </w:r>
            <w:r w:rsidRPr="00D77A38">
              <w:rPr>
                <w:rFonts w:ascii="Calibri" w:eastAsia="Arial" w:hAnsi="Calibri" w:cs="Calibri"/>
                <w:b/>
                <w:spacing w:val="3"/>
                <w:sz w:val="22"/>
                <w:szCs w:val="22"/>
              </w:rPr>
              <w:t>Μ</w:t>
            </w:r>
            <w:r w:rsidRPr="00D77A38">
              <w:rPr>
                <w:rFonts w:ascii="Calibri" w:eastAsia="Arial" w:hAnsi="Calibri" w:cs="Calibri"/>
                <w:b/>
                <w:sz w:val="22"/>
                <w:szCs w:val="22"/>
              </w:rPr>
              <w:t>Α</w:t>
            </w:r>
          </w:p>
        </w:tc>
        <w:tc>
          <w:tcPr>
            <w:tcW w:w="5190" w:type="dxa"/>
            <w:tcBorders>
              <w:top w:val="single" w:sz="5" w:space="0" w:color="000000"/>
              <w:left w:val="single" w:sz="5" w:space="0" w:color="000000"/>
              <w:bottom w:val="single" w:sz="5" w:space="0" w:color="000000"/>
              <w:right w:val="single" w:sz="5" w:space="0" w:color="000000"/>
            </w:tcBorders>
            <w:vAlign w:val="center"/>
          </w:tcPr>
          <w:p w14:paraId="5B5DBEEE" w14:textId="77777777" w:rsidR="0098509A" w:rsidRPr="00D77A38" w:rsidRDefault="0098509A" w:rsidP="000E03FC">
            <w:pPr>
              <w:spacing w:before="0" w:after="0" w:line="240" w:lineRule="auto"/>
              <w:rPr>
                <w:rFonts w:ascii="Calibri" w:hAnsi="Calibri" w:cs="Calibri"/>
                <w:sz w:val="22"/>
                <w:szCs w:val="22"/>
              </w:rPr>
            </w:pPr>
          </w:p>
        </w:tc>
      </w:tr>
      <w:tr w:rsidR="0098509A" w:rsidRPr="00D77A38" w14:paraId="6DF065B8" w14:textId="77777777" w:rsidTr="00DF6286">
        <w:trPr>
          <w:trHeight w:val="269"/>
        </w:trPr>
        <w:tc>
          <w:tcPr>
            <w:tcW w:w="4197"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64E28A1D" w14:textId="77777777" w:rsidR="0098509A" w:rsidRPr="00D77A38" w:rsidRDefault="0098509A" w:rsidP="000E03FC">
            <w:pPr>
              <w:spacing w:before="0" w:after="0" w:line="240" w:lineRule="auto"/>
              <w:ind w:left="102"/>
              <w:rPr>
                <w:rFonts w:ascii="Calibri" w:eastAsia="Arial" w:hAnsi="Calibri" w:cs="Calibri"/>
                <w:sz w:val="22"/>
                <w:szCs w:val="22"/>
              </w:rPr>
            </w:pPr>
            <w:r w:rsidRPr="00D77A38">
              <w:rPr>
                <w:rFonts w:ascii="Calibri" w:eastAsia="Arial" w:hAnsi="Calibri" w:cs="Calibri"/>
                <w:b/>
                <w:spacing w:val="-4"/>
                <w:sz w:val="22"/>
                <w:szCs w:val="22"/>
              </w:rPr>
              <w:t>Α</w:t>
            </w:r>
            <w:r w:rsidRPr="00D77A38">
              <w:rPr>
                <w:rFonts w:ascii="Calibri" w:eastAsia="Arial" w:hAnsi="Calibri" w:cs="Calibri"/>
                <w:b/>
                <w:spacing w:val="2"/>
                <w:sz w:val="22"/>
                <w:szCs w:val="22"/>
              </w:rPr>
              <w:t>Φ</w:t>
            </w:r>
            <w:r w:rsidRPr="00D77A38">
              <w:rPr>
                <w:rFonts w:ascii="Calibri" w:eastAsia="Arial" w:hAnsi="Calibri" w:cs="Calibri"/>
                <w:b/>
                <w:sz w:val="22"/>
                <w:szCs w:val="22"/>
              </w:rPr>
              <w:t>Μ</w:t>
            </w:r>
          </w:p>
        </w:tc>
        <w:tc>
          <w:tcPr>
            <w:tcW w:w="5190" w:type="dxa"/>
            <w:tcBorders>
              <w:top w:val="single" w:sz="5" w:space="0" w:color="000000"/>
              <w:left w:val="single" w:sz="5" w:space="0" w:color="000000"/>
              <w:bottom w:val="single" w:sz="5" w:space="0" w:color="000000"/>
              <w:right w:val="single" w:sz="5" w:space="0" w:color="000000"/>
            </w:tcBorders>
            <w:vAlign w:val="center"/>
          </w:tcPr>
          <w:p w14:paraId="61D971D2" w14:textId="77777777" w:rsidR="0098509A" w:rsidRPr="00D77A38" w:rsidRDefault="0098509A" w:rsidP="000E03FC">
            <w:pPr>
              <w:spacing w:before="0" w:after="0" w:line="240" w:lineRule="auto"/>
              <w:rPr>
                <w:rFonts w:ascii="Calibri" w:hAnsi="Calibri" w:cs="Calibri"/>
                <w:sz w:val="22"/>
                <w:szCs w:val="22"/>
              </w:rPr>
            </w:pPr>
          </w:p>
        </w:tc>
      </w:tr>
      <w:tr w:rsidR="0098509A" w:rsidRPr="00D77A38" w14:paraId="5CA530D4" w14:textId="77777777" w:rsidTr="00DF6286">
        <w:trPr>
          <w:trHeight w:val="269"/>
        </w:trPr>
        <w:tc>
          <w:tcPr>
            <w:tcW w:w="4197"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3A7B3B48" w14:textId="77777777" w:rsidR="0098509A" w:rsidRPr="00D77A38" w:rsidRDefault="0098509A" w:rsidP="000E03FC">
            <w:pPr>
              <w:spacing w:before="0" w:after="0" w:line="240" w:lineRule="auto"/>
              <w:ind w:left="102"/>
              <w:rPr>
                <w:rFonts w:ascii="Calibri" w:eastAsia="Arial" w:hAnsi="Calibri" w:cs="Calibri"/>
                <w:sz w:val="22"/>
                <w:szCs w:val="22"/>
              </w:rPr>
            </w:pPr>
            <w:r w:rsidRPr="00D77A38">
              <w:rPr>
                <w:rFonts w:ascii="Calibri" w:eastAsia="Arial" w:hAnsi="Calibri" w:cs="Calibri"/>
                <w:b/>
                <w:sz w:val="22"/>
                <w:szCs w:val="22"/>
              </w:rPr>
              <w:t>ΝΟΜΟΣ</w:t>
            </w:r>
          </w:p>
        </w:tc>
        <w:tc>
          <w:tcPr>
            <w:tcW w:w="5190" w:type="dxa"/>
            <w:tcBorders>
              <w:top w:val="single" w:sz="5" w:space="0" w:color="000000"/>
              <w:left w:val="single" w:sz="5" w:space="0" w:color="000000"/>
              <w:bottom w:val="single" w:sz="5" w:space="0" w:color="000000"/>
              <w:right w:val="single" w:sz="5" w:space="0" w:color="000000"/>
            </w:tcBorders>
            <w:vAlign w:val="center"/>
          </w:tcPr>
          <w:p w14:paraId="249E0150" w14:textId="77777777" w:rsidR="0098509A" w:rsidRPr="00D77A38" w:rsidRDefault="0098509A" w:rsidP="000E03FC">
            <w:pPr>
              <w:spacing w:before="0" w:after="0" w:line="240" w:lineRule="auto"/>
              <w:rPr>
                <w:rFonts w:ascii="Calibri" w:hAnsi="Calibri" w:cs="Calibri"/>
                <w:sz w:val="22"/>
                <w:szCs w:val="22"/>
              </w:rPr>
            </w:pPr>
          </w:p>
        </w:tc>
      </w:tr>
      <w:tr w:rsidR="0098509A" w:rsidRPr="00D77A38" w14:paraId="4A1FDECC" w14:textId="77777777" w:rsidTr="00DF6286">
        <w:trPr>
          <w:trHeight w:val="269"/>
        </w:trPr>
        <w:tc>
          <w:tcPr>
            <w:tcW w:w="4197"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484F1BE4" w14:textId="77777777" w:rsidR="0098509A" w:rsidRPr="00D77A38" w:rsidRDefault="0098509A" w:rsidP="000E03FC">
            <w:pPr>
              <w:spacing w:before="0" w:after="0" w:line="240" w:lineRule="auto"/>
              <w:ind w:left="102"/>
              <w:rPr>
                <w:rFonts w:ascii="Calibri" w:eastAsia="Arial" w:hAnsi="Calibri" w:cs="Calibri"/>
                <w:sz w:val="22"/>
                <w:szCs w:val="22"/>
              </w:rPr>
            </w:pPr>
            <w:r w:rsidRPr="00D77A38">
              <w:rPr>
                <w:rFonts w:ascii="Calibri" w:eastAsia="Arial" w:hAnsi="Calibri" w:cs="Calibri"/>
                <w:b/>
                <w:sz w:val="22"/>
                <w:szCs w:val="22"/>
              </w:rPr>
              <w:t>ΟΔΟΣ</w:t>
            </w:r>
          </w:p>
        </w:tc>
        <w:tc>
          <w:tcPr>
            <w:tcW w:w="5190" w:type="dxa"/>
            <w:tcBorders>
              <w:top w:val="single" w:sz="5" w:space="0" w:color="000000"/>
              <w:left w:val="single" w:sz="5" w:space="0" w:color="000000"/>
              <w:bottom w:val="single" w:sz="5" w:space="0" w:color="000000"/>
              <w:right w:val="single" w:sz="5" w:space="0" w:color="000000"/>
            </w:tcBorders>
            <w:vAlign w:val="center"/>
          </w:tcPr>
          <w:p w14:paraId="1DEDE2BB" w14:textId="77777777" w:rsidR="0098509A" w:rsidRPr="00D77A38" w:rsidRDefault="0098509A" w:rsidP="000E03FC">
            <w:pPr>
              <w:spacing w:before="0" w:after="0" w:line="240" w:lineRule="auto"/>
              <w:rPr>
                <w:rFonts w:ascii="Calibri" w:hAnsi="Calibri" w:cs="Calibri"/>
                <w:sz w:val="22"/>
                <w:szCs w:val="22"/>
              </w:rPr>
            </w:pPr>
          </w:p>
        </w:tc>
      </w:tr>
      <w:tr w:rsidR="0098509A" w:rsidRPr="00D77A38" w14:paraId="46D10379" w14:textId="77777777" w:rsidTr="00DF6286">
        <w:trPr>
          <w:trHeight w:val="269"/>
        </w:trPr>
        <w:tc>
          <w:tcPr>
            <w:tcW w:w="4197"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43B32129" w14:textId="77777777" w:rsidR="0098509A" w:rsidRPr="00D77A38" w:rsidRDefault="0098509A" w:rsidP="000E03FC">
            <w:pPr>
              <w:spacing w:before="0" w:after="0" w:line="240" w:lineRule="auto"/>
              <w:ind w:left="102"/>
              <w:rPr>
                <w:rFonts w:ascii="Calibri" w:eastAsia="Arial" w:hAnsi="Calibri" w:cs="Calibri"/>
                <w:sz w:val="22"/>
                <w:szCs w:val="22"/>
              </w:rPr>
            </w:pPr>
            <w:r w:rsidRPr="00D77A38">
              <w:rPr>
                <w:rFonts w:ascii="Calibri" w:eastAsia="Arial" w:hAnsi="Calibri" w:cs="Calibri"/>
                <w:b/>
                <w:spacing w:val="-3"/>
                <w:sz w:val="22"/>
                <w:szCs w:val="22"/>
              </w:rPr>
              <w:t>Α</w:t>
            </w:r>
            <w:r w:rsidRPr="00D77A38">
              <w:rPr>
                <w:rFonts w:ascii="Calibri" w:eastAsia="Arial" w:hAnsi="Calibri" w:cs="Calibri"/>
                <w:b/>
                <w:spacing w:val="1"/>
                <w:sz w:val="22"/>
                <w:szCs w:val="22"/>
              </w:rPr>
              <w:t>Ρ</w:t>
            </w:r>
            <w:r w:rsidRPr="00D77A38">
              <w:rPr>
                <w:rFonts w:ascii="Calibri" w:eastAsia="Arial" w:hAnsi="Calibri" w:cs="Calibri"/>
                <w:b/>
                <w:sz w:val="22"/>
                <w:szCs w:val="22"/>
              </w:rPr>
              <w:t>ΙΘΜΟΣ</w:t>
            </w:r>
          </w:p>
        </w:tc>
        <w:tc>
          <w:tcPr>
            <w:tcW w:w="5190" w:type="dxa"/>
            <w:tcBorders>
              <w:top w:val="single" w:sz="5" w:space="0" w:color="000000"/>
              <w:left w:val="single" w:sz="5" w:space="0" w:color="000000"/>
              <w:bottom w:val="single" w:sz="5" w:space="0" w:color="000000"/>
              <w:right w:val="single" w:sz="5" w:space="0" w:color="000000"/>
            </w:tcBorders>
            <w:vAlign w:val="center"/>
          </w:tcPr>
          <w:p w14:paraId="4A0BEEB2" w14:textId="77777777" w:rsidR="0098509A" w:rsidRPr="00D77A38" w:rsidRDefault="0098509A" w:rsidP="000E03FC">
            <w:pPr>
              <w:spacing w:before="0" w:after="0" w:line="240" w:lineRule="auto"/>
              <w:rPr>
                <w:rFonts w:ascii="Calibri" w:hAnsi="Calibri" w:cs="Calibri"/>
                <w:sz w:val="22"/>
                <w:szCs w:val="22"/>
              </w:rPr>
            </w:pPr>
          </w:p>
        </w:tc>
      </w:tr>
      <w:tr w:rsidR="0098509A" w:rsidRPr="00D77A38" w14:paraId="5A9314FA" w14:textId="77777777" w:rsidTr="00DF6286">
        <w:trPr>
          <w:trHeight w:val="269"/>
        </w:trPr>
        <w:tc>
          <w:tcPr>
            <w:tcW w:w="4197"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5B7F0682" w14:textId="77777777" w:rsidR="0098509A" w:rsidRPr="00D77A38" w:rsidRDefault="0098509A" w:rsidP="000E03FC">
            <w:pPr>
              <w:spacing w:before="0" w:after="0" w:line="240" w:lineRule="auto"/>
              <w:ind w:left="102"/>
              <w:rPr>
                <w:rFonts w:ascii="Calibri" w:eastAsia="Arial" w:hAnsi="Calibri" w:cs="Calibri"/>
                <w:sz w:val="22"/>
                <w:szCs w:val="22"/>
              </w:rPr>
            </w:pPr>
            <w:r w:rsidRPr="00D77A38">
              <w:rPr>
                <w:rFonts w:ascii="Calibri" w:eastAsia="Arial" w:hAnsi="Calibri" w:cs="Calibri"/>
                <w:b/>
                <w:sz w:val="22"/>
                <w:szCs w:val="22"/>
              </w:rPr>
              <w:t>ΠΟΛΗ /</w:t>
            </w:r>
            <w:r w:rsidR="000E03FC" w:rsidRPr="00D77A38">
              <w:rPr>
                <w:rFonts w:ascii="Calibri" w:eastAsia="Arial" w:hAnsi="Calibri" w:cs="Calibri"/>
                <w:b/>
                <w:sz w:val="22"/>
                <w:szCs w:val="22"/>
              </w:rPr>
              <w:t xml:space="preserve"> </w:t>
            </w:r>
            <w:r w:rsidRPr="00D77A38">
              <w:rPr>
                <w:rFonts w:ascii="Calibri" w:eastAsia="Arial" w:hAnsi="Calibri" w:cs="Calibri"/>
                <w:b/>
                <w:sz w:val="22"/>
                <w:szCs w:val="22"/>
              </w:rPr>
              <w:t>ΤΟΠ</w:t>
            </w:r>
            <w:r w:rsidRPr="00D77A38">
              <w:rPr>
                <w:rFonts w:ascii="Calibri" w:eastAsia="Arial" w:hAnsi="Calibri" w:cs="Calibri"/>
                <w:b/>
                <w:spacing w:val="-1"/>
                <w:sz w:val="22"/>
                <w:szCs w:val="22"/>
              </w:rPr>
              <w:t>Ο</w:t>
            </w:r>
            <w:r w:rsidRPr="00D77A38">
              <w:rPr>
                <w:rFonts w:ascii="Calibri" w:eastAsia="Arial" w:hAnsi="Calibri" w:cs="Calibri"/>
                <w:b/>
                <w:sz w:val="22"/>
                <w:szCs w:val="22"/>
              </w:rPr>
              <w:t>ΘΕΣ</w:t>
            </w:r>
            <w:r w:rsidRPr="00D77A38">
              <w:rPr>
                <w:rFonts w:ascii="Calibri" w:eastAsia="Arial" w:hAnsi="Calibri" w:cs="Calibri"/>
                <w:b/>
                <w:spacing w:val="3"/>
                <w:sz w:val="22"/>
                <w:szCs w:val="22"/>
              </w:rPr>
              <w:t>Ι</w:t>
            </w:r>
            <w:r w:rsidRPr="00D77A38">
              <w:rPr>
                <w:rFonts w:ascii="Calibri" w:eastAsia="Arial" w:hAnsi="Calibri" w:cs="Calibri"/>
                <w:b/>
                <w:sz w:val="22"/>
                <w:szCs w:val="22"/>
              </w:rPr>
              <w:t>Α</w:t>
            </w:r>
          </w:p>
        </w:tc>
        <w:tc>
          <w:tcPr>
            <w:tcW w:w="5190" w:type="dxa"/>
            <w:tcBorders>
              <w:top w:val="single" w:sz="5" w:space="0" w:color="000000"/>
              <w:left w:val="single" w:sz="5" w:space="0" w:color="000000"/>
              <w:bottom w:val="single" w:sz="5" w:space="0" w:color="000000"/>
              <w:right w:val="single" w:sz="5" w:space="0" w:color="000000"/>
            </w:tcBorders>
            <w:vAlign w:val="center"/>
          </w:tcPr>
          <w:p w14:paraId="332982FE" w14:textId="77777777" w:rsidR="0098509A" w:rsidRPr="00D77A38" w:rsidRDefault="0098509A" w:rsidP="000E03FC">
            <w:pPr>
              <w:spacing w:before="0" w:after="0" w:line="240" w:lineRule="auto"/>
              <w:rPr>
                <w:rFonts w:ascii="Calibri" w:hAnsi="Calibri" w:cs="Calibri"/>
                <w:sz w:val="22"/>
                <w:szCs w:val="22"/>
              </w:rPr>
            </w:pPr>
          </w:p>
        </w:tc>
      </w:tr>
      <w:tr w:rsidR="0098509A" w:rsidRPr="00D77A38" w14:paraId="14F34F36" w14:textId="77777777" w:rsidTr="00DF6286">
        <w:trPr>
          <w:trHeight w:val="269"/>
        </w:trPr>
        <w:tc>
          <w:tcPr>
            <w:tcW w:w="4197"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57989854" w14:textId="77777777" w:rsidR="0098509A" w:rsidRPr="00D77A38" w:rsidRDefault="0098509A" w:rsidP="000E03FC">
            <w:pPr>
              <w:spacing w:before="0" w:after="0" w:line="240" w:lineRule="auto"/>
              <w:ind w:left="102"/>
              <w:rPr>
                <w:rFonts w:ascii="Calibri" w:eastAsia="Arial" w:hAnsi="Calibri" w:cs="Calibri"/>
                <w:sz w:val="22"/>
                <w:szCs w:val="22"/>
              </w:rPr>
            </w:pPr>
            <w:r w:rsidRPr="00D77A38">
              <w:rPr>
                <w:rFonts w:ascii="Calibri" w:eastAsia="Arial" w:hAnsi="Calibri" w:cs="Calibri"/>
                <w:b/>
                <w:spacing w:val="3"/>
                <w:sz w:val="22"/>
                <w:szCs w:val="22"/>
              </w:rPr>
              <w:t>Τ</w:t>
            </w:r>
            <w:r w:rsidRPr="00D77A38">
              <w:rPr>
                <w:rFonts w:ascii="Calibri" w:eastAsia="Arial" w:hAnsi="Calibri" w:cs="Calibri"/>
                <w:b/>
                <w:spacing w:val="-4"/>
                <w:sz w:val="22"/>
                <w:szCs w:val="22"/>
              </w:rPr>
              <w:t>Α</w:t>
            </w:r>
            <w:r w:rsidRPr="00D77A38">
              <w:rPr>
                <w:rFonts w:ascii="Calibri" w:eastAsia="Arial" w:hAnsi="Calibri" w:cs="Calibri"/>
                <w:b/>
                <w:sz w:val="22"/>
                <w:szCs w:val="22"/>
              </w:rPr>
              <w:t>ΧΥΔΡΟΜΙΚΟΣ ΚΩΔΙ</w:t>
            </w:r>
            <w:r w:rsidRPr="00D77A38">
              <w:rPr>
                <w:rFonts w:ascii="Calibri" w:eastAsia="Arial" w:hAnsi="Calibri" w:cs="Calibri"/>
                <w:b/>
                <w:spacing w:val="2"/>
                <w:sz w:val="22"/>
                <w:szCs w:val="22"/>
              </w:rPr>
              <w:t>Κ</w:t>
            </w:r>
            <w:r w:rsidRPr="00D77A38">
              <w:rPr>
                <w:rFonts w:ascii="Calibri" w:eastAsia="Arial" w:hAnsi="Calibri" w:cs="Calibri"/>
                <w:b/>
                <w:spacing w:val="-4"/>
                <w:sz w:val="22"/>
                <w:szCs w:val="22"/>
              </w:rPr>
              <w:t>Α</w:t>
            </w:r>
            <w:r w:rsidRPr="00D77A38">
              <w:rPr>
                <w:rFonts w:ascii="Calibri" w:eastAsia="Arial" w:hAnsi="Calibri" w:cs="Calibri"/>
                <w:b/>
                <w:sz w:val="22"/>
                <w:szCs w:val="22"/>
              </w:rPr>
              <w:t>Σ/ΤΘ</w:t>
            </w:r>
          </w:p>
        </w:tc>
        <w:tc>
          <w:tcPr>
            <w:tcW w:w="5190" w:type="dxa"/>
            <w:tcBorders>
              <w:top w:val="single" w:sz="5" w:space="0" w:color="000000"/>
              <w:left w:val="single" w:sz="5" w:space="0" w:color="000000"/>
              <w:bottom w:val="single" w:sz="5" w:space="0" w:color="000000"/>
              <w:right w:val="single" w:sz="5" w:space="0" w:color="000000"/>
            </w:tcBorders>
            <w:vAlign w:val="center"/>
          </w:tcPr>
          <w:p w14:paraId="1418C2BB" w14:textId="77777777" w:rsidR="0098509A" w:rsidRPr="00D77A38" w:rsidRDefault="0098509A" w:rsidP="000E03FC">
            <w:pPr>
              <w:spacing w:before="0" w:after="0" w:line="240" w:lineRule="auto"/>
              <w:rPr>
                <w:rFonts w:ascii="Calibri" w:hAnsi="Calibri" w:cs="Calibri"/>
                <w:sz w:val="22"/>
                <w:szCs w:val="22"/>
              </w:rPr>
            </w:pPr>
          </w:p>
        </w:tc>
      </w:tr>
      <w:tr w:rsidR="0098509A" w:rsidRPr="00D77A38" w14:paraId="523A7FE0" w14:textId="77777777" w:rsidTr="00DF6286">
        <w:trPr>
          <w:trHeight w:val="269"/>
        </w:trPr>
        <w:tc>
          <w:tcPr>
            <w:tcW w:w="4197"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553284D6" w14:textId="77777777" w:rsidR="0098509A" w:rsidRPr="00D77A38" w:rsidRDefault="0098509A" w:rsidP="000E03FC">
            <w:pPr>
              <w:spacing w:before="0" w:after="0" w:line="240" w:lineRule="auto"/>
              <w:ind w:left="102"/>
              <w:rPr>
                <w:rFonts w:ascii="Calibri" w:eastAsia="Arial" w:hAnsi="Calibri" w:cs="Calibri"/>
                <w:sz w:val="22"/>
                <w:szCs w:val="22"/>
              </w:rPr>
            </w:pPr>
            <w:r w:rsidRPr="00D77A38">
              <w:rPr>
                <w:rFonts w:ascii="Calibri" w:eastAsia="Arial" w:hAnsi="Calibri" w:cs="Calibri"/>
                <w:b/>
                <w:sz w:val="22"/>
                <w:szCs w:val="22"/>
              </w:rPr>
              <w:t>ΤΗΛΕ</w:t>
            </w:r>
            <w:r w:rsidRPr="00D77A38">
              <w:rPr>
                <w:rFonts w:ascii="Calibri" w:eastAsia="Arial" w:hAnsi="Calibri" w:cs="Calibri"/>
                <w:b/>
                <w:spacing w:val="1"/>
                <w:sz w:val="22"/>
                <w:szCs w:val="22"/>
              </w:rPr>
              <w:t>Φ</w:t>
            </w:r>
            <w:r w:rsidRPr="00D77A38">
              <w:rPr>
                <w:rFonts w:ascii="Calibri" w:eastAsia="Arial" w:hAnsi="Calibri" w:cs="Calibri"/>
                <w:b/>
                <w:sz w:val="22"/>
                <w:szCs w:val="22"/>
              </w:rPr>
              <w:t>ΩΝΟ</w:t>
            </w:r>
            <w:r w:rsidR="000E03FC" w:rsidRPr="00D77A38">
              <w:rPr>
                <w:rFonts w:ascii="Calibri" w:eastAsia="Arial" w:hAnsi="Calibri" w:cs="Calibri"/>
                <w:b/>
                <w:sz w:val="22"/>
                <w:szCs w:val="22"/>
              </w:rPr>
              <w:t xml:space="preserve"> </w:t>
            </w:r>
            <w:r w:rsidRPr="00D77A38">
              <w:rPr>
                <w:rFonts w:ascii="Calibri" w:eastAsia="Arial" w:hAnsi="Calibri" w:cs="Calibri"/>
                <w:b/>
                <w:spacing w:val="-1"/>
                <w:sz w:val="22"/>
                <w:szCs w:val="22"/>
              </w:rPr>
              <w:t>(</w:t>
            </w:r>
            <w:r w:rsidRPr="00D77A38">
              <w:rPr>
                <w:rFonts w:ascii="Calibri" w:eastAsia="Arial" w:hAnsi="Calibri" w:cs="Calibri"/>
                <w:b/>
                <w:sz w:val="22"/>
                <w:szCs w:val="22"/>
              </w:rPr>
              <w:t>Σ</w:t>
            </w:r>
            <w:r w:rsidRPr="00D77A38">
              <w:rPr>
                <w:rFonts w:ascii="Calibri" w:eastAsia="Arial" w:hAnsi="Calibri" w:cs="Calibri"/>
                <w:b/>
                <w:spacing w:val="3"/>
                <w:sz w:val="22"/>
                <w:szCs w:val="22"/>
              </w:rPr>
              <w:t>Τ</w:t>
            </w:r>
            <w:r w:rsidRPr="00D77A38">
              <w:rPr>
                <w:rFonts w:ascii="Calibri" w:eastAsia="Arial" w:hAnsi="Calibri" w:cs="Calibri"/>
                <w:b/>
                <w:spacing w:val="-4"/>
                <w:sz w:val="22"/>
                <w:szCs w:val="22"/>
              </w:rPr>
              <w:t>Α</w:t>
            </w:r>
            <w:r w:rsidRPr="00D77A38">
              <w:rPr>
                <w:rFonts w:ascii="Calibri" w:eastAsia="Arial" w:hAnsi="Calibri" w:cs="Calibri"/>
                <w:b/>
                <w:sz w:val="22"/>
                <w:szCs w:val="22"/>
              </w:rPr>
              <w:t>ΘΕΡΟ)</w:t>
            </w:r>
          </w:p>
        </w:tc>
        <w:tc>
          <w:tcPr>
            <w:tcW w:w="5190" w:type="dxa"/>
            <w:tcBorders>
              <w:top w:val="single" w:sz="5" w:space="0" w:color="000000"/>
              <w:left w:val="single" w:sz="5" w:space="0" w:color="000000"/>
              <w:bottom w:val="single" w:sz="5" w:space="0" w:color="000000"/>
              <w:right w:val="single" w:sz="5" w:space="0" w:color="000000"/>
            </w:tcBorders>
            <w:vAlign w:val="center"/>
          </w:tcPr>
          <w:p w14:paraId="0E1EE4C1" w14:textId="77777777" w:rsidR="0098509A" w:rsidRPr="00D77A38" w:rsidRDefault="0098509A" w:rsidP="000E03FC">
            <w:pPr>
              <w:spacing w:before="0" w:after="0" w:line="240" w:lineRule="auto"/>
              <w:rPr>
                <w:rFonts w:ascii="Calibri" w:hAnsi="Calibri" w:cs="Calibri"/>
                <w:sz w:val="22"/>
                <w:szCs w:val="22"/>
              </w:rPr>
            </w:pPr>
          </w:p>
        </w:tc>
      </w:tr>
      <w:tr w:rsidR="0098509A" w:rsidRPr="00D77A38" w14:paraId="11F7D6CE" w14:textId="77777777" w:rsidTr="00DF6286">
        <w:trPr>
          <w:trHeight w:val="269"/>
        </w:trPr>
        <w:tc>
          <w:tcPr>
            <w:tcW w:w="4197"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2948A452" w14:textId="77777777" w:rsidR="0098509A" w:rsidRPr="00D77A38" w:rsidRDefault="0098509A" w:rsidP="000E03FC">
            <w:pPr>
              <w:spacing w:before="0" w:after="0" w:line="240" w:lineRule="auto"/>
              <w:ind w:left="102"/>
              <w:rPr>
                <w:rFonts w:ascii="Calibri" w:eastAsia="Arial" w:hAnsi="Calibri" w:cs="Calibri"/>
                <w:sz w:val="22"/>
                <w:szCs w:val="22"/>
              </w:rPr>
            </w:pPr>
            <w:r w:rsidRPr="00D77A38">
              <w:rPr>
                <w:rFonts w:ascii="Calibri" w:eastAsia="Arial" w:hAnsi="Calibri" w:cs="Calibri"/>
                <w:b/>
                <w:sz w:val="22"/>
                <w:szCs w:val="22"/>
              </w:rPr>
              <w:t>ΤΗΛΕ</w:t>
            </w:r>
            <w:r w:rsidRPr="00D77A38">
              <w:rPr>
                <w:rFonts w:ascii="Calibri" w:eastAsia="Arial" w:hAnsi="Calibri" w:cs="Calibri"/>
                <w:b/>
                <w:spacing w:val="1"/>
                <w:sz w:val="22"/>
                <w:szCs w:val="22"/>
              </w:rPr>
              <w:t>Φ</w:t>
            </w:r>
            <w:r w:rsidRPr="00D77A38">
              <w:rPr>
                <w:rFonts w:ascii="Calibri" w:eastAsia="Arial" w:hAnsi="Calibri" w:cs="Calibri"/>
                <w:b/>
                <w:sz w:val="22"/>
                <w:szCs w:val="22"/>
              </w:rPr>
              <w:t>ΩΝΟ</w:t>
            </w:r>
            <w:r w:rsidR="000E03FC" w:rsidRPr="00D77A38">
              <w:rPr>
                <w:rFonts w:ascii="Calibri" w:eastAsia="Arial" w:hAnsi="Calibri" w:cs="Calibri"/>
                <w:b/>
                <w:sz w:val="22"/>
                <w:szCs w:val="22"/>
              </w:rPr>
              <w:t xml:space="preserve"> </w:t>
            </w:r>
            <w:r w:rsidRPr="00D77A38">
              <w:rPr>
                <w:rFonts w:ascii="Calibri" w:eastAsia="Arial" w:hAnsi="Calibri" w:cs="Calibri"/>
                <w:b/>
                <w:spacing w:val="-1"/>
                <w:sz w:val="22"/>
                <w:szCs w:val="22"/>
              </w:rPr>
              <w:t>(</w:t>
            </w:r>
            <w:r w:rsidRPr="00D77A38">
              <w:rPr>
                <w:rFonts w:ascii="Calibri" w:eastAsia="Arial" w:hAnsi="Calibri" w:cs="Calibri"/>
                <w:b/>
                <w:sz w:val="22"/>
                <w:szCs w:val="22"/>
              </w:rPr>
              <w:t>ΚΙΝΗΤΟ)</w:t>
            </w:r>
          </w:p>
        </w:tc>
        <w:tc>
          <w:tcPr>
            <w:tcW w:w="5190" w:type="dxa"/>
            <w:tcBorders>
              <w:top w:val="single" w:sz="5" w:space="0" w:color="000000"/>
              <w:left w:val="single" w:sz="5" w:space="0" w:color="000000"/>
              <w:bottom w:val="single" w:sz="5" w:space="0" w:color="000000"/>
              <w:right w:val="single" w:sz="5" w:space="0" w:color="000000"/>
            </w:tcBorders>
            <w:vAlign w:val="center"/>
          </w:tcPr>
          <w:p w14:paraId="62D49F80" w14:textId="77777777" w:rsidR="0098509A" w:rsidRPr="00D77A38" w:rsidRDefault="0098509A" w:rsidP="000E03FC">
            <w:pPr>
              <w:spacing w:before="0" w:after="0" w:line="240" w:lineRule="auto"/>
              <w:rPr>
                <w:rFonts w:ascii="Calibri" w:hAnsi="Calibri" w:cs="Calibri"/>
                <w:sz w:val="22"/>
                <w:szCs w:val="22"/>
              </w:rPr>
            </w:pPr>
          </w:p>
        </w:tc>
      </w:tr>
      <w:tr w:rsidR="0098509A" w:rsidRPr="00D77A38" w14:paraId="6C311B78" w14:textId="77777777" w:rsidTr="00DF6286">
        <w:trPr>
          <w:trHeight w:val="269"/>
        </w:trPr>
        <w:tc>
          <w:tcPr>
            <w:tcW w:w="4197"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6BF8667D" w14:textId="77777777" w:rsidR="0098509A" w:rsidRPr="00D77A38" w:rsidRDefault="0098509A" w:rsidP="000E03FC">
            <w:pPr>
              <w:spacing w:before="0" w:after="0" w:line="240" w:lineRule="auto"/>
              <w:ind w:left="102"/>
              <w:rPr>
                <w:rFonts w:ascii="Calibri" w:eastAsia="Arial" w:hAnsi="Calibri" w:cs="Calibri"/>
                <w:sz w:val="22"/>
                <w:szCs w:val="22"/>
              </w:rPr>
            </w:pPr>
            <w:r w:rsidRPr="00D77A38">
              <w:rPr>
                <w:rFonts w:ascii="Calibri" w:eastAsia="Arial" w:hAnsi="Calibri" w:cs="Calibri"/>
                <w:b/>
                <w:spacing w:val="3"/>
                <w:sz w:val="22"/>
                <w:szCs w:val="22"/>
              </w:rPr>
              <w:t>F</w:t>
            </w:r>
            <w:r w:rsidRPr="00D77A38">
              <w:rPr>
                <w:rFonts w:ascii="Calibri" w:eastAsia="Arial" w:hAnsi="Calibri" w:cs="Calibri"/>
                <w:b/>
                <w:spacing w:val="-4"/>
                <w:sz w:val="22"/>
                <w:szCs w:val="22"/>
              </w:rPr>
              <w:t>A</w:t>
            </w:r>
            <w:r w:rsidRPr="00D77A38">
              <w:rPr>
                <w:rFonts w:ascii="Calibri" w:eastAsia="Arial" w:hAnsi="Calibri" w:cs="Calibri"/>
                <w:b/>
                <w:sz w:val="22"/>
                <w:szCs w:val="22"/>
              </w:rPr>
              <w:t>X</w:t>
            </w:r>
          </w:p>
        </w:tc>
        <w:tc>
          <w:tcPr>
            <w:tcW w:w="5190" w:type="dxa"/>
            <w:tcBorders>
              <w:top w:val="single" w:sz="5" w:space="0" w:color="000000"/>
              <w:left w:val="single" w:sz="5" w:space="0" w:color="000000"/>
              <w:bottom w:val="single" w:sz="5" w:space="0" w:color="000000"/>
              <w:right w:val="single" w:sz="5" w:space="0" w:color="000000"/>
            </w:tcBorders>
            <w:vAlign w:val="center"/>
          </w:tcPr>
          <w:p w14:paraId="3380B874" w14:textId="77777777" w:rsidR="0098509A" w:rsidRPr="00D77A38" w:rsidRDefault="0098509A" w:rsidP="000E03FC">
            <w:pPr>
              <w:spacing w:before="0" w:after="0" w:line="240" w:lineRule="auto"/>
              <w:rPr>
                <w:rFonts w:ascii="Calibri" w:hAnsi="Calibri" w:cs="Calibri"/>
                <w:sz w:val="22"/>
                <w:szCs w:val="22"/>
              </w:rPr>
            </w:pPr>
          </w:p>
        </w:tc>
      </w:tr>
      <w:tr w:rsidR="0098509A" w:rsidRPr="00D77A38" w14:paraId="5074CB85" w14:textId="77777777" w:rsidTr="00DF6286">
        <w:trPr>
          <w:trHeight w:val="269"/>
        </w:trPr>
        <w:tc>
          <w:tcPr>
            <w:tcW w:w="4197"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32F7C8ED" w14:textId="77777777" w:rsidR="0098509A" w:rsidRPr="00D77A38" w:rsidRDefault="0098509A" w:rsidP="000E03FC">
            <w:pPr>
              <w:spacing w:before="0" w:after="0" w:line="240" w:lineRule="auto"/>
              <w:ind w:left="102"/>
              <w:rPr>
                <w:rFonts w:ascii="Calibri" w:eastAsia="Arial" w:hAnsi="Calibri" w:cs="Calibri"/>
                <w:sz w:val="22"/>
                <w:szCs w:val="22"/>
              </w:rPr>
            </w:pPr>
            <w:r w:rsidRPr="00D77A38">
              <w:rPr>
                <w:rFonts w:ascii="Calibri" w:eastAsia="Arial" w:hAnsi="Calibri" w:cs="Calibri"/>
                <w:b/>
                <w:sz w:val="22"/>
                <w:szCs w:val="22"/>
              </w:rPr>
              <w:t>ΗΛΕΚΤΡΟΝΙΚΟ</w:t>
            </w:r>
            <w:r w:rsidRPr="00D77A38">
              <w:rPr>
                <w:rFonts w:ascii="Calibri" w:eastAsia="Arial" w:hAnsi="Calibri" w:cs="Calibri"/>
                <w:b/>
                <w:sz w:val="22"/>
                <w:szCs w:val="22"/>
                <w:lang w:val="en-US"/>
              </w:rPr>
              <w:t xml:space="preserve"> </w:t>
            </w:r>
            <w:r w:rsidRPr="00D77A38">
              <w:rPr>
                <w:rFonts w:ascii="Calibri" w:eastAsia="Arial" w:hAnsi="Calibri" w:cs="Calibri"/>
                <w:b/>
                <w:spacing w:val="2"/>
                <w:sz w:val="22"/>
                <w:szCs w:val="22"/>
              </w:rPr>
              <w:t>Τ</w:t>
            </w:r>
            <w:r w:rsidRPr="00D77A38">
              <w:rPr>
                <w:rFonts w:ascii="Calibri" w:eastAsia="Arial" w:hAnsi="Calibri" w:cs="Calibri"/>
                <w:b/>
                <w:spacing w:val="-4"/>
                <w:sz w:val="22"/>
                <w:szCs w:val="22"/>
              </w:rPr>
              <w:t>Α</w:t>
            </w:r>
            <w:r w:rsidRPr="00D77A38">
              <w:rPr>
                <w:rFonts w:ascii="Calibri" w:eastAsia="Arial" w:hAnsi="Calibri" w:cs="Calibri"/>
                <w:b/>
                <w:sz w:val="22"/>
                <w:szCs w:val="22"/>
              </w:rPr>
              <w:t>ΧΥΔΡΟ</w:t>
            </w:r>
            <w:r w:rsidRPr="00D77A38">
              <w:rPr>
                <w:rFonts w:ascii="Calibri" w:eastAsia="Arial" w:hAnsi="Calibri" w:cs="Calibri"/>
                <w:b/>
                <w:spacing w:val="1"/>
                <w:sz w:val="22"/>
                <w:szCs w:val="22"/>
              </w:rPr>
              <w:t>Μ</w:t>
            </w:r>
            <w:r w:rsidRPr="00D77A38">
              <w:rPr>
                <w:rFonts w:ascii="Calibri" w:eastAsia="Arial" w:hAnsi="Calibri" w:cs="Calibri"/>
                <w:b/>
                <w:sz w:val="22"/>
                <w:szCs w:val="22"/>
              </w:rPr>
              <w:t>ΕΙΟ</w:t>
            </w:r>
            <w:r w:rsidRPr="00D77A38">
              <w:rPr>
                <w:rFonts w:ascii="Calibri" w:eastAsia="Arial" w:hAnsi="Calibri" w:cs="Calibri"/>
                <w:b/>
                <w:sz w:val="22"/>
                <w:szCs w:val="22"/>
                <w:lang w:val="en-US"/>
              </w:rPr>
              <w:t xml:space="preserve"> </w:t>
            </w:r>
            <w:r w:rsidRPr="00D77A38">
              <w:rPr>
                <w:rFonts w:ascii="Calibri" w:eastAsia="Arial" w:hAnsi="Calibri" w:cs="Calibri"/>
                <w:b/>
                <w:sz w:val="22"/>
                <w:szCs w:val="22"/>
              </w:rPr>
              <w:t>(e-mail)</w:t>
            </w:r>
          </w:p>
        </w:tc>
        <w:tc>
          <w:tcPr>
            <w:tcW w:w="5190" w:type="dxa"/>
            <w:tcBorders>
              <w:top w:val="single" w:sz="5" w:space="0" w:color="000000"/>
              <w:left w:val="single" w:sz="5" w:space="0" w:color="000000"/>
              <w:bottom w:val="single" w:sz="5" w:space="0" w:color="000000"/>
              <w:right w:val="single" w:sz="5" w:space="0" w:color="000000"/>
            </w:tcBorders>
            <w:vAlign w:val="center"/>
          </w:tcPr>
          <w:p w14:paraId="66E3E92A" w14:textId="77777777" w:rsidR="0098509A" w:rsidRPr="00D77A38" w:rsidRDefault="0098509A" w:rsidP="000E03FC">
            <w:pPr>
              <w:spacing w:before="0" w:after="0" w:line="240" w:lineRule="auto"/>
              <w:rPr>
                <w:rFonts w:ascii="Calibri" w:hAnsi="Calibri" w:cs="Calibri"/>
                <w:sz w:val="22"/>
                <w:szCs w:val="22"/>
              </w:rPr>
            </w:pPr>
          </w:p>
        </w:tc>
      </w:tr>
    </w:tbl>
    <w:p w14:paraId="2BB0904C" w14:textId="77777777" w:rsidR="0098509A" w:rsidRPr="00D77A38" w:rsidRDefault="0098509A" w:rsidP="0098509A">
      <w:pPr>
        <w:spacing w:before="0" w:after="0" w:line="240" w:lineRule="auto"/>
        <w:rPr>
          <w:rFonts w:ascii="Calibri" w:hAnsi="Calibri" w:cs="Calibri"/>
          <w:sz w:val="22"/>
          <w:szCs w:val="22"/>
        </w:rPr>
        <w:sectPr w:rsidR="0098509A" w:rsidRPr="00D77A38" w:rsidSect="0098509A">
          <w:headerReference w:type="default" r:id="rId8"/>
          <w:footerReference w:type="even" r:id="rId9"/>
          <w:footerReference w:type="default" r:id="rId10"/>
          <w:pgSz w:w="11920" w:h="16840"/>
          <w:pgMar w:top="851" w:right="743" w:bottom="278" w:left="1179" w:header="0" w:footer="877" w:gutter="0"/>
          <w:cols w:space="720"/>
          <w:docGrid w:linePitch="326"/>
        </w:sectPr>
      </w:pPr>
    </w:p>
    <w:p w14:paraId="2F9C8B6D" w14:textId="77777777" w:rsidR="0098509A" w:rsidRPr="00D77A38" w:rsidRDefault="0098509A" w:rsidP="0098509A">
      <w:pPr>
        <w:spacing w:before="0" w:after="0" w:line="240" w:lineRule="auto"/>
        <w:ind w:left="108"/>
        <w:rPr>
          <w:rFonts w:ascii="Calibri" w:eastAsia="Arial" w:hAnsi="Calibri" w:cs="Calibri"/>
          <w:b/>
          <w:sz w:val="22"/>
          <w:szCs w:val="22"/>
        </w:rPr>
      </w:pPr>
      <w:r w:rsidRPr="00D77A38">
        <w:rPr>
          <w:rFonts w:ascii="Calibri" w:eastAsia="Arial" w:hAnsi="Calibri" w:cs="Calibri"/>
          <w:b/>
          <w:sz w:val="22"/>
          <w:szCs w:val="22"/>
        </w:rPr>
        <w:lastRenderedPageBreak/>
        <w:t>3.  ΣΤΟΙΧΕΙΑ ΕΤΑΙΡΩΝΉ ΜΕΤΟΧΩΝΤΟΥ ΦΟΡΕΑ ΤΗΣΕΠΕΝΔΥΣΗΣ</w:t>
      </w:r>
    </w:p>
    <w:p w14:paraId="239DA9F1" w14:textId="77777777" w:rsidR="0098509A" w:rsidRPr="00D77A38" w:rsidRDefault="0098509A" w:rsidP="0098509A">
      <w:pPr>
        <w:spacing w:before="0" w:after="0" w:line="240" w:lineRule="auto"/>
        <w:rPr>
          <w:rFonts w:ascii="Calibri" w:hAnsi="Calibri" w:cs="Calibri"/>
          <w:sz w:val="22"/>
          <w:szCs w:val="22"/>
        </w:rPr>
      </w:pPr>
    </w:p>
    <w:p w14:paraId="728D581E" w14:textId="77777777" w:rsidR="0098509A" w:rsidRPr="00D77A38" w:rsidRDefault="0098509A" w:rsidP="000E03FC">
      <w:pPr>
        <w:spacing w:before="0" w:after="0" w:line="240" w:lineRule="auto"/>
        <w:ind w:left="106" w:right="473" w:firstLine="1"/>
        <w:jc w:val="both"/>
        <w:rPr>
          <w:rFonts w:ascii="Calibri" w:eastAsia="Arial" w:hAnsi="Calibri" w:cs="Calibri"/>
          <w:sz w:val="22"/>
          <w:szCs w:val="22"/>
        </w:rPr>
      </w:pPr>
      <w:r w:rsidRPr="00D77A38">
        <w:rPr>
          <w:rFonts w:ascii="Calibri" w:eastAsia="Arial" w:hAnsi="Calibri" w:cs="Calibri"/>
          <w:sz w:val="22"/>
          <w:szCs w:val="22"/>
        </w:rPr>
        <w:t>Να συμ</w:t>
      </w:r>
      <w:r w:rsidRPr="00D77A38">
        <w:rPr>
          <w:rFonts w:ascii="Calibri" w:eastAsia="Arial" w:hAnsi="Calibri" w:cs="Calibri"/>
          <w:spacing w:val="-1"/>
          <w:sz w:val="22"/>
          <w:szCs w:val="22"/>
        </w:rPr>
        <w:t>π</w:t>
      </w:r>
      <w:r w:rsidRPr="00D77A38">
        <w:rPr>
          <w:rFonts w:ascii="Calibri" w:eastAsia="Arial" w:hAnsi="Calibri" w:cs="Calibri"/>
          <w:sz w:val="22"/>
          <w:szCs w:val="22"/>
        </w:rPr>
        <w:t>λη</w:t>
      </w:r>
      <w:r w:rsidRPr="00D77A38">
        <w:rPr>
          <w:rFonts w:ascii="Calibri" w:eastAsia="Arial" w:hAnsi="Calibri" w:cs="Calibri"/>
          <w:spacing w:val="-1"/>
          <w:sz w:val="22"/>
          <w:szCs w:val="22"/>
        </w:rPr>
        <w:t>ρ</w:t>
      </w:r>
      <w:r w:rsidRPr="00D77A38">
        <w:rPr>
          <w:rFonts w:ascii="Calibri" w:eastAsia="Arial" w:hAnsi="Calibri" w:cs="Calibri"/>
          <w:sz w:val="22"/>
          <w:szCs w:val="22"/>
        </w:rPr>
        <w:t>ωθούν οι παρακάτω</w:t>
      </w:r>
      <w:r w:rsidRPr="00D77A38">
        <w:rPr>
          <w:rFonts w:ascii="Calibri" w:eastAsia="Arial" w:hAnsi="Calibri" w:cs="Calibri"/>
          <w:spacing w:val="-1"/>
          <w:sz w:val="22"/>
          <w:szCs w:val="22"/>
        </w:rPr>
        <w:t xml:space="preserve"> π</w:t>
      </w:r>
      <w:r w:rsidRPr="00D77A38">
        <w:rPr>
          <w:rFonts w:ascii="Calibri" w:eastAsia="Arial" w:hAnsi="Calibri" w:cs="Calibri"/>
          <w:spacing w:val="1"/>
          <w:sz w:val="22"/>
          <w:szCs w:val="22"/>
        </w:rPr>
        <w:t>ί</w:t>
      </w:r>
      <w:r w:rsidRPr="00D77A38">
        <w:rPr>
          <w:rFonts w:ascii="Calibri" w:eastAsia="Arial" w:hAnsi="Calibri" w:cs="Calibri"/>
          <w:spacing w:val="-1"/>
          <w:sz w:val="22"/>
          <w:szCs w:val="22"/>
        </w:rPr>
        <w:t>να</w:t>
      </w:r>
      <w:r w:rsidRPr="00D77A38">
        <w:rPr>
          <w:rFonts w:ascii="Calibri" w:eastAsia="Arial" w:hAnsi="Calibri" w:cs="Calibri"/>
          <w:spacing w:val="1"/>
          <w:sz w:val="22"/>
          <w:szCs w:val="22"/>
        </w:rPr>
        <w:t>κ</w:t>
      </w:r>
      <w:r w:rsidRPr="00D77A38">
        <w:rPr>
          <w:rFonts w:ascii="Calibri" w:eastAsia="Arial" w:hAnsi="Calibri" w:cs="Calibri"/>
          <w:spacing w:val="-1"/>
          <w:sz w:val="22"/>
          <w:szCs w:val="22"/>
        </w:rPr>
        <w:t>ε</w:t>
      </w:r>
      <w:r w:rsidRPr="00D77A38">
        <w:rPr>
          <w:rFonts w:ascii="Calibri" w:eastAsia="Arial" w:hAnsi="Calibri" w:cs="Calibri"/>
          <w:sz w:val="22"/>
          <w:szCs w:val="22"/>
        </w:rPr>
        <w:t>ς για κ</w:t>
      </w:r>
      <w:r w:rsidRPr="00D77A38">
        <w:rPr>
          <w:rFonts w:ascii="Calibri" w:eastAsia="Arial" w:hAnsi="Calibri" w:cs="Calibri"/>
          <w:spacing w:val="1"/>
          <w:sz w:val="22"/>
          <w:szCs w:val="22"/>
        </w:rPr>
        <w:t>ά</w:t>
      </w:r>
      <w:r w:rsidRPr="00D77A38">
        <w:rPr>
          <w:rFonts w:ascii="Calibri" w:eastAsia="Arial" w:hAnsi="Calibri" w:cs="Calibri"/>
          <w:sz w:val="22"/>
          <w:szCs w:val="22"/>
        </w:rPr>
        <w:t>θε ετα</w:t>
      </w:r>
      <w:r w:rsidRPr="00D77A38">
        <w:rPr>
          <w:rFonts w:ascii="Calibri" w:eastAsia="Arial" w:hAnsi="Calibri" w:cs="Calibri"/>
          <w:spacing w:val="1"/>
          <w:sz w:val="22"/>
          <w:szCs w:val="22"/>
        </w:rPr>
        <w:t>ί</w:t>
      </w:r>
      <w:r w:rsidRPr="00D77A38">
        <w:rPr>
          <w:rFonts w:ascii="Calibri" w:eastAsia="Arial" w:hAnsi="Calibri" w:cs="Calibri"/>
          <w:sz w:val="22"/>
          <w:szCs w:val="22"/>
        </w:rPr>
        <w:t xml:space="preserve">ρο /μέτοχο με </w:t>
      </w:r>
      <w:r w:rsidRPr="00D77A38">
        <w:rPr>
          <w:rFonts w:ascii="Calibri" w:eastAsia="Arial" w:hAnsi="Calibri" w:cs="Calibri"/>
          <w:spacing w:val="1"/>
          <w:sz w:val="22"/>
          <w:szCs w:val="22"/>
        </w:rPr>
        <w:t>κ</w:t>
      </w:r>
      <w:r w:rsidRPr="00D77A38">
        <w:rPr>
          <w:rFonts w:ascii="Calibri" w:eastAsia="Arial" w:hAnsi="Calibri" w:cs="Calibri"/>
          <w:sz w:val="22"/>
          <w:szCs w:val="22"/>
        </w:rPr>
        <w:t>ρ</w:t>
      </w:r>
      <w:r w:rsidRPr="00D77A38">
        <w:rPr>
          <w:rFonts w:ascii="Calibri" w:eastAsia="Arial" w:hAnsi="Calibri" w:cs="Calibri"/>
          <w:spacing w:val="1"/>
          <w:sz w:val="22"/>
          <w:szCs w:val="22"/>
        </w:rPr>
        <w:t>ι</w:t>
      </w:r>
      <w:r w:rsidRPr="00D77A38">
        <w:rPr>
          <w:rFonts w:ascii="Calibri" w:eastAsia="Arial" w:hAnsi="Calibri" w:cs="Calibri"/>
          <w:spacing w:val="-1"/>
          <w:sz w:val="22"/>
          <w:szCs w:val="22"/>
        </w:rPr>
        <w:t>τ</w:t>
      </w:r>
      <w:r w:rsidRPr="00D77A38">
        <w:rPr>
          <w:rFonts w:ascii="Calibri" w:eastAsia="Arial" w:hAnsi="Calibri" w:cs="Calibri"/>
          <w:spacing w:val="1"/>
          <w:sz w:val="22"/>
          <w:szCs w:val="22"/>
        </w:rPr>
        <w:t>ή</w:t>
      </w:r>
      <w:r w:rsidRPr="00D77A38">
        <w:rPr>
          <w:rFonts w:ascii="Calibri" w:eastAsia="Arial" w:hAnsi="Calibri" w:cs="Calibri"/>
          <w:spacing w:val="-1"/>
          <w:sz w:val="22"/>
          <w:szCs w:val="22"/>
        </w:rPr>
        <w:t>ρ</w:t>
      </w:r>
      <w:r w:rsidRPr="00D77A38">
        <w:rPr>
          <w:rFonts w:ascii="Calibri" w:eastAsia="Arial" w:hAnsi="Calibri" w:cs="Calibri"/>
          <w:spacing w:val="1"/>
          <w:sz w:val="22"/>
          <w:szCs w:val="22"/>
        </w:rPr>
        <w:t>ι</w:t>
      </w:r>
      <w:r w:rsidRPr="00D77A38">
        <w:rPr>
          <w:rFonts w:ascii="Calibri" w:eastAsia="Arial" w:hAnsi="Calibri" w:cs="Calibri"/>
          <w:sz w:val="22"/>
          <w:szCs w:val="22"/>
        </w:rPr>
        <w:t xml:space="preserve">ο </w:t>
      </w:r>
      <w:r w:rsidRPr="00D77A38">
        <w:rPr>
          <w:rFonts w:ascii="Calibri" w:eastAsia="Arial" w:hAnsi="Calibri" w:cs="Calibri"/>
          <w:spacing w:val="1"/>
          <w:sz w:val="22"/>
          <w:szCs w:val="22"/>
        </w:rPr>
        <w:t>α</w:t>
      </w:r>
      <w:r w:rsidRPr="00D77A38">
        <w:rPr>
          <w:rFonts w:ascii="Calibri" w:eastAsia="Arial" w:hAnsi="Calibri" w:cs="Calibri"/>
          <w:sz w:val="22"/>
          <w:szCs w:val="22"/>
        </w:rPr>
        <w:t>ν</w:t>
      </w:r>
      <w:r w:rsidRPr="00D77A38">
        <w:rPr>
          <w:rFonts w:ascii="Calibri" w:eastAsia="Arial" w:hAnsi="Calibri" w:cs="Calibri"/>
          <w:spacing w:val="-1"/>
          <w:sz w:val="22"/>
          <w:szCs w:val="22"/>
        </w:rPr>
        <w:t xml:space="preserve"> ε</w:t>
      </w:r>
      <w:r w:rsidRPr="00D77A38">
        <w:rPr>
          <w:rFonts w:ascii="Calibri" w:eastAsia="Arial" w:hAnsi="Calibri" w:cs="Calibri"/>
          <w:spacing w:val="1"/>
          <w:sz w:val="22"/>
          <w:szCs w:val="22"/>
        </w:rPr>
        <w:t>ί</w:t>
      </w:r>
      <w:r w:rsidRPr="00D77A38">
        <w:rPr>
          <w:rFonts w:ascii="Calibri" w:eastAsia="Arial" w:hAnsi="Calibri" w:cs="Calibri"/>
          <w:spacing w:val="-1"/>
          <w:sz w:val="22"/>
          <w:szCs w:val="22"/>
        </w:rPr>
        <w:t>να</w:t>
      </w:r>
      <w:r w:rsidRPr="00D77A38">
        <w:rPr>
          <w:rFonts w:ascii="Calibri" w:eastAsia="Arial" w:hAnsi="Calibri" w:cs="Calibri"/>
          <w:sz w:val="22"/>
          <w:szCs w:val="22"/>
        </w:rPr>
        <w:t xml:space="preserve">ι </w:t>
      </w:r>
      <w:r w:rsidRPr="00D77A38">
        <w:rPr>
          <w:rFonts w:ascii="Calibri" w:eastAsia="Arial" w:hAnsi="Calibri" w:cs="Calibri"/>
          <w:spacing w:val="-1"/>
          <w:sz w:val="22"/>
          <w:szCs w:val="22"/>
        </w:rPr>
        <w:t>φυσ</w:t>
      </w:r>
      <w:r w:rsidRPr="00D77A38">
        <w:rPr>
          <w:rFonts w:ascii="Calibri" w:eastAsia="Arial" w:hAnsi="Calibri" w:cs="Calibri"/>
          <w:spacing w:val="1"/>
          <w:sz w:val="22"/>
          <w:szCs w:val="22"/>
        </w:rPr>
        <w:t>ι</w:t>
      </w:r>
      <w:r w:rsidRPr="00D77A38">
        <w:rPr>
          <w:rFonts w:ascii="Calibri" w:eastAsia="Arial" w:hAnsi="Calibri" w:cs="Calibri"/>
          <w:spacing w:val="-1"/>
          <w:sz w:val="22"/>
          <w:szCs w:val="22"/>
        </w:rPr>
        <w:t>κ</w:t>
      </w:r>
      <w:r w:rsidRPr="00D77A38">
        <w:rPr>
          <w:rFonts w:ascii="Calibri" w:eastAsia="Arial" w:hAnsi="Calibri" w:cs="Calibri"/>
          <w:sz w:val="22"/>
          <w:szCs w:val="22"/>
        </w:rPr>
        <w:t>ό πρόσωπο ή νομι</w:t>
      </w:r>
      <w:r w:rsidRPr="00D77A38">
        <w:rPr>
          <w:rFonts w:ascii="Calibri" w:eastAsia="Arial" w:hAnsi="Calibri" w:cs="Calibri"/>
          <w:spacing w:val="1"/>
          <w:sz w:val="22"/>
          <w:szCs w:val="22"/>
        </w:rPr>
        <w:t>κ</w:t>
      </w:r>
      <w:r w:rsidRPr="00D77A38">
        <w:rPr>
          <w:rFonts w:ascii="Calibri" w:eastAsia="Arial" w:hAnsi="Calibri" w:cs="Calibri"/>
          <w:sz w:val="22"/>
          <w:szCs w:val="22"/>
        </w:rPr>
        <w:t>ό πρό</w:t>
      </w:r>
      <w:r w:rsidRPr="00D77A38">
        <w:rPr>
          <w:rFonts w:ascii="Calibri" w:eastAsia="Arial" w:hAnsi="Calibri" w:cs="Calibri"/>
          <w:spacing w:val="-1"/>
          <w:sz w:val="22"/>
          <w:szCs w:val="22"/>
        </w:rPr>
        <w:t>σ</w:t>
      </w:r>
      <w:r w:rsidRPr="00D77A38">
        <w:rPr>
          <w:rFonts w:ascii="Calibri" w:eastAsia="Arial" w:hAnsi="Calibri" w:cs="Calibri"/>
          <w:sz w:val="22"/>
          <w:szCs w:val="22"/>
        </w:rPr>
        <w:t>ωπο.</w:t>
      </w:r>
    </w:p>
    <w:tbl>
      <w:tblPr>
        <w:tblW w:w="0" w:type="auto"/>
        <w:tblInd w:w="148" w:type="dxa"/>
        <w:tblLayout w:type="fixed"/>
        <w:tblCellMar>
          <w:left w:w="0" w:type="dxa"/>
          <w:right w:w="0" w:type="dxa"/>
        </w:tblCellMar>
        <w:tblLook w:val="01E0" w:firstRow="1" w:lastRow="1" w:firstColumn="1" w:lastColumn="1" w:noHBand="0" w:noVBand="0"/>
      </w:tblPr>
      <w:tblGrid>
        <w:gridCol w:w="4268"/>
        <w:gridCol w:w="5040"/>
      </w:tblGrid>
      <w:tr w:rsidR="0098509A" w:rsidRPr="00D77A38" w14:paraId="1D8F2DDE" w14:textId="77777777" w:rsidTr="0098509A">
        <w:trPr>
          <w:trHeight w:hRule="exact" w:val="263"/>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14:paraId="337A615F" w14:textId="77777777" w:rsidR="0098509A" w:rsidRPr="00D77A38" w:rsidRDefault="0098509A" w:rsidP="0098509A">
            <w:pPr>
              <w:spacing w:before="0" w:after="0" w:line="240" w:lineRule="auto"/>
              <w:ind w:left="102"/>
              <w:rPr>
                <w:rFonts w:ascii="Calibri" w:eastAsia="Arial" w:hAnsi="Calibri" w:cs="Calibri"/>
                <w:sz w:val="22"/>
                <w:szCs w:val="22"/>
              </w:rPr>
            </w:pPr>
            <w:r w:rsidRPr="00D77A38">
              <w:rPr>
                <w:rFonts w:ascii="Calibri" w:eastAsia="Arial" w:hAnsi="Calibri" w:cs="Calibri"/>
                <w:b/>
                <w:spacing w:val="1"/>
                <w:sz w:val="22"/>
                <w:szCs w:val="22"/>
              </w:rPr>
              <w:t>Α</w:t>
            </w:r>
            <w:r w:rsidRPr="00D77A38">
              <w:rPr>
                <w:rFonts w:ascii="Calibri" w:eastAsia="Arial" w:hAnsi="Calibri" w:cs="Calibri"/>
                <w:b/>
                <w:sz w:val="22"/>
                <w:szCs w:val="22"/>
              </w:rPr>
              <w:t>/Α ΕΤΑΙΡΟ</w:t>
            </w:r>
            <w:r w:rsidRPr="00D77A38">
              <w:rPr>
                <w:rFonts w:ascii="Calibri" w:eastAsia="Arial" w:hAnsi="Calibri" w:cs="Calibri"/>
                <w:b/>
                <w:spacing w:val="-1"/>
                <w:sz w:val="22"/>
                <w:szCs w:val="22"/>
              </w:rPr>
              <w:t>Υ</w:t>
            </w:r>
            <w:r w:rsidR="000E03FC" w:rsidRPr="00D77A38">
              <w:rPr>
                <w:rFonts w:ascii="Calibri" w:eastAsia="Arial" w:hAnsi="Calibri" w:cs="Calibri"/>
                <w:b/>
                <w:spacing w:val="-1"/>
                <w:sz w:val="22"/>
                <w:szCs w:val="22"/>
              </w:rPr>
              <w:t xml:space="preserve"> </w:t>
            </w:r>
            <w:r w:rsidRPr="00D77A38">
              <w:rPr>
                <w:rFonts w:ascii="Calibri" w:eastAsia="Arial" w:hAnsi="Calibri" w:cs="Calibri"/>
                <w:b/>
                <w:sz w:val="22"/>
                <w:szCs w:val="22"/>
              </w:rPr>
              <w:t>/</w:t>
            </w:r>
            <w:r w:rsidR="000E03FC" w:rsidRPr="00D77A38">
              <w:rPr>
                <w:rFonts w:ascii="Calibri" w:eastAsia="Arial" w:hAnsi="Calibri" w:cs="Calibri"/>
                <w:b/>
                <w:sz w:val="22"/>
                <w:szCs w:val="22"/>
              </w:rPr>
              <w:t xml:space="preserve"> </w:t>
            </w:r>
            <w:r w:rsidRPr="00D77A38">
              <w:rPr>
                <w:rFonts w:ascii="Calibri" w:eastAsia="Arial" w:hAnsi="Calibri" w:cs="Calibri"/>
                <w:b/>
                <w:sz w:val="22"/>
                <w:szCs w:val="22"/>
              </w:rPr>
              <w:t>ΜΕΤΟΧΟΥ</w:t>
            </w:r>
          </w:p>
        </w:tc>
        <w:tc>
          <w:tcPr>
            <w:tcW w:w="5040" w:type="dxa"/>
            <w:tcBorders>
              <w:top w:val="single" w:sz="5" w:space="0" w:color="000000"/>
              <w:left w:val="single" w:sz="5" w:space="0" w:color="000000"/>
              <w:bottom w:val="single" w:sz="5" w:space="0" w:color="000000"/>
              <w:right w:val="single" w:sz="5" w:space="0" w:color="000000"/>
            </w:tcBorders>
          </w:tcPr>
          <w:p w14:paraId="78F657B2" w14:textId="77777777" w:rsidR="0098509A" w:rsidRPr="00D77A38" w:rsidRDefault="0098509A" w:rsidP="0098509A">
            <w:pPr>
              <w:spacing w:before="0" w:after="0" w:line="240" w:lineRule="auto"/>
              <w:rPr>
                <w:rFonts w:ascii="Calibri" w:hAnsi="Calibri" w:cs="Calibri"/>
                <w:sz w:val="22"/>
                <w:szCs w:val="22"/>
              </w:rPr>
            </w:pPr>
          </w:p>
        </w:tc>
      </w:tr>
      <w:tr w:rsidR="0098509A" w:rsidRPr="00D77A38" w14:paraId="05A85C94" w14:textId="77777777" w:rsidTr="0098509A">
        <w:trPr>
          <w:trHeight w:hRule="exact" w:val="263"/>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14:paraId="18DF6E33" w14:textId="77777777" w:rsidR="0098509A" w:rsidRPr="00D77A38" w:rsidRDefault="0098509A" w:rsidP="0098509A">
            <w:pPr>
              <w:spacing w:before="0" w:after="0" w:line="240" w:lineRule="auto"/>
              <w:ind w:left="102"/>
              <w:rPr>
                <w:rFonts w:ascii="Calibri" w:eastAsia="Arial" w:hAnsi="Calibri" w:cs="Calibri"/>
                <w:sz w:val="22"/>
                <w:szCs w:val="22"/>
              </w:rPr>
            </w:pPr>
            <w:r w:rsidRPr="00D77A38">
              <w:rPr>
                <w:rFonts w:ascii="Calibri" w:eastAsia="Arial" w:hAnsi="Calibri" w:cs="Calibri"/>
                <w:b/>
                <w:sz w:val="22"/>
                <w:szCs w:val="22"/>
              </w:rPr>
              <w:t>ΕΙΔΟΣ ΠΡΟ</w:t>
            </w:r>
            <w:r w:rsidRPr="00D77A38">
              <w:rPr>
                <w:rFonts w:ascii="Calibri" w:eastAsia="Arial" w:hAnsi="Calibri" w:cs="Calibri"/>
                <w:b/>
                <w:spacing w:val="-1"/>
                <w:sz w:val="22"/>
                <w:szCs w:val="22"/>
              </w:rPr>
              <w:t>Σ</w:t>
            </w:r>
            <w:r w:rsidRPr="00D77A38">
              <w:rPr>
                <w:rFonts w:ascii="Calibri" w:eastAsia="Arial" w:hAnsi="Calibri" w:cs="Calibri"/>
                <w:b/>
                <w:sz w:val="22"/>
                <w:szCs w:val="22"/>
              </w:rPr>
              <w:t>ΩΠΟΥ (</w:t>
            </w:r>
            <w:r w:rsidRPr="00D77A38">
              <w:rPr>
                <w:rFonts w:ascii="Calibri" w:eastAsia="Arial" w:hAnsi="Calibri" w:cs="Calibri"/>
                <w:b/>
                <w:spacing w:val="-2"/>
                <w:sz w:val="22"/>
                <w:szCs w:val="22"/>
              </w:rPr>
              <w:t>φ</w:t>
            </w:r>
            <w:r w:rsidRPr="00D77A38">
              <w:rPr>
                <w:rFonts w:ascii="Calibri" w:eastAsia="Arial" w:hAnsi="Calibri" w:cs="Calibri"/>
                <w:b/>
                <w:sz w:val="22"/>
                <w:szCs w:val="22"/>
              </w:rPr>
              <w:t>υσ</w:t>
            </w:r>
            <w:r w:rsidRPr="00D77A38">
              <w:rPr>
                <w:rFonts w:ascii="Calibri" w:eastAsia="Arial" w:hAnsi="Calibri" w:cs="Calibri"/>
                <w:b/>
                <w:spacing w:val="-1"/>
                <w:sz w:val="22"/>
                <w:szCs w:val="22"/>
              </w:rPr>
              <w:t>ι</w:t>
            </w:r>
            <w:r w:rsidRPr="00D77A38">
              <w:rPr>
                <w:rFonts w:ascii="Calibri" w:eastAsia="Arial" w:hAnsi="Calibri" w:cs="Calibri"/>
                <w:b/>
                <w:sz w:val="22"/>
                <w:szCs w:val="22"/>
              </w:rPr>
              <w:t xml:space="preserve">κό ή </w:t>
            </w:r>
            <w:r w:rsidRPr="00D77A38">
              <w:rPr>
                <w:rFonts w:ascii="Calibri" w:eastAsia="Arial" w:hAnsi="Calibri" w:cs="Calibri"/>
                <w:b/>
                <w:spacing w:val="-2"/>
                <w:sz w:val="22"/>
                <w:szCs w:val="22"/>
              </w:rPr>
              <w:t>ν</w:t>
            </w:r>
            <w:r w:rsidRPr="00D77A38">
              <w:rPr>
                <w:rFonts w:ascii="Calibri" w:eastAsia="Arial" w:hAnsi="Calibri" w:cs="Calibri"/>
                <w:b/>
                <w:sz w:val="22"/>
                <w:szCs w:val="22"/>
              </w:rPr>
              <w:t>ομικό)</w:t>
            </w:r>
          </w:p>
        </w:tc>
        <w:tc>
          <w:tcPr>
            <w:tcW w:w="5040" w:type="dxa"/>
            <w:tcBorders>
              <w:top w:val="single" w:sz="5" w:space="0" w:color="000000"/>
              <w:left w:val="single" w:sz="5" w:space="0" w:color="000000"/>
              <w:bottom w:val="single" w:sz="5" w:space="0" w:color="000000"/>
              <w:right w:val="single" w:sz="5" w:space="0" w:color="000000"/>
            </w:tcBorders>
          </w:tcPr>
          <w:p w14:paraId="4E93581E" w14:textId="77777777" w:rsidR="0098509A" w:rsidRPr="00D77A38" w:rsidRDefault="0098509A" w:rsidP="0098509A">
            <w:pPr>
              <w:spacing w:before="0" w:after="0" w:line="240" w:lineRule="auto"/>
              <w:rPr>
                <w:rFonts w:ascii="Calibri" w:hAnsi="Calibri" w:cs="Calibri"/>
                <w:sz w:val="22"/>
                <w:szCs w:val="22"/>
              </w:rPr>
            </w:pPr>
          </w:p>
        </w:tc>
      </w:tr>
      <w:tr w:rsidR="0098509A" w:rsidRPr="00D77A38" w14:paraId="626AF754" w14:textId="77777777" w:rsidTr="0098509A">
        <w:trPr>
          <w:trHeight w:hRule="exact" w:val="264"/>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14:paraId="26F45FE6" w14:textId="77777777" w:rsidR="0098509A" w:rsidRPr="00D77A38" w:rsidRDefault="0098509A" w:rsidP="0098509A">
            <w:pPr>
              <w:spacing w:before="0" w:after="0" w:line="240" w:lineRule="auto"/>
              <w:ind w:left="102"/>
              <w:rPr>
                <w:rFonts w:ascii="Calibri" w:eastAsia="Arial" w:hAnsi="Calibri" w:cs="Calibri"/>
                <w:sz w:val="22"/>
                <w:szCs w:val="22"/>
              </w:rPr>
            </w:pPr>
            <w:r w:rsidRPr="00D77A38">
              <w:rPr>
                <w:rFonts w:ascii="Calibri" w:eastAsia="Arial" w:hAnsi="Calibri" w:cs="Calibri"/>
                <w:b/>
                <w:sz w:val="22"/>
                <w:szCs w:val="22"/>
              </w:rPr>
              <w:t>ΠΟΣΟ</w:t>
            </w:r>
            <w:r w:rsidRPr="00D77A38">
              <w:rPr>
                <w:rFonts w:ascii="Calibri" w:eastAsia="Arial" w:hAnsi="Calibri" w:cs="Calibri"/>
                <w:b/>
                <w:spacing w:val="-1"/>
                <w:sz w:val="22"/>
                <w:szCs w:val="22"/>
              </w:rPr>
              <w:t>Σ</w:t>
            </w:r>
            <w:r w:rsidRPr="00D77A38">
              <w:rPr>
                <w:rFonts w:ascii="Calibri" w:eastAsia="Arial" w:hAnsi="Calibri" w:cs="Calibri"/>
                <w:b/>
                <w:sz w:val="22"/>
                <w:szCs w:val="22"/>
              </w:rPr>
              <w:t xml:space="preserve">ΤΟ </w:t>
            </w:r>
            <w:r w:rsidRPr="00D77A38">
              <w:rPr>
                <w:rFonts w:ascii="Calibri" w:eastAsia="Arial" w:hAnsi="Calibri" w:cs="Calibri"/>
                <w:b/>
                <w:spacing w:val="-1"/>
                <w:sz w:val="22"/>
                <w:szCs w:val="22"/>
              </w:rPr>
              <w:t>Σ</w:t>
            </w:r>
            <w:r w:rsidRPr="00D77A38">
              <w:rPr>
                <w:rFonts w:ascii="Calibri" w:eastAsia="Arial" w:hAnsi="Calibri" w:cs="Calibri"/>
                <w:b/>
                <w:sz w:val="22"/>
                <w:szCs w:val="22"/>
              </w:rPr>
              <w:t>ΥΜΜΕΤΟΧΗΣ</w:t>
            </w:r>
          </w:p>
        </w:tc>
        <w:tc>
          <w:tcPr>
            <w:tcW w:w="5040" w:type="dxa"/>
            <w:tcBorders>
              <w:top w:val="single" w:sz="5" w:space="0" w:color="000000"/>
              <w:left w:val="single" w:sz="5" w:space="0" w:color="000000"/>
              <w:bottom w:val="single" w:sz="5" w:space="0" w:color="000000"/>
              <w:right w:val="single" w:sz="5" w:space="0" w:color="000000"/>
            </w:tcBorders>
          </w:tcPr>
          <w:p w14:paraId="080FD4FF" w14:textId="77777777" w:rsidR="0098509A" w:rsidRPr="00D77A38" w:rsidRDefault="0098509A" w:rsidP="0098509A">
            <w:pPr>
              <w:spacing w:before="0" w:after="0" w:line="240" w:lineRule="auto"/>
              <w:rPr>
                <w:rFonts w:ascii="Calibri" w:hAnsi="Calibri" w:cs="Calibri"/>
                <w:sz w:val="22"/>
                <w:szCs w:val="22"/>
              </w:rPr>
            </w:pPr>
          </w:p>
        </w:tc>
      </w:tr>
    </w:tbl>
    <w:p w14:paraId="3C9F304D" w14:textId="77777777" w:rsidR="0098509A" w:rsidRPr="00D77A38" w:rsidRDefault="0098509A" w:rsidP="00DF6286">
      <w:pPr>
        <w:spacing w:before="0" w:after="0" w:line="240" w:lineRule="auto"/>
        <w:rPr>
          <w:rFonts w:ascii="Calibri" w:eastAsia="Arial" w:hAnsi="Calibri" w:cs="Calibri"/>
          <w:b/>
          <w:position w:val="-1"/>
          <w:sz w:val="22"/>
          <w:szCs w:val="22"/>
        </w:rPr>
      </w:pPr>
    </w:p>
    <w:p w14:paraId="420CCB32" w14:textId="77777777" w:rsidR="0098509A" w:rsidRPr="00D77A38" w:rsidRDefault="0098509A" w:rsidP="000E03FC">
      <w:pPr>
        <w:spacing w:before="0" w:after="0" w:line="240" w:lineRule="auto"/>
        <w:ind w:left="828" w:hanging="686"/>
        <w:rPr>
          <w:rFonts w:ascii="Calibri" w:eastAsia="Arial" w:hAnsi="Calibri" w:cs="Calibri"/>
          <w:sz w:val="22"/>
          <w:szCs w:val="22"/>
        </w:rPr>
      </w:pPr>
      <w:r w:rsidRPr="00D77A38">
        <w:rPr>
          <w:rFonts w:ascii="Calibri" w:eastAsia="Arial" w:hAnsi="Calibri" w:cs="Calibri"/>
          <w:b/>
          <w:position w:val="-1"/>
          <w:sz w:val="22"/>
          <w:szCs w:val="22"/>
        </w:rPr>
        <w:t>ΠΕΡΙΠΤΩΣΗ</w:t>
      </w:r>
      <w:r w:rsidR="000E03FC" w:rsidRPr="00D77A38">
        <w:rPr>
          <w:rFonts w:ascii="Calibri" w:eastAsia="Arial" w:hAnsi="Calibri" w:cs="Calibri"/>
          <w:b/>
          <w:position w:val="-1"/>
          <w:sz w:val="22"/>
          <w:szCs w:val="22"/>
        </w:rPr>
        <w:t xml:space="preserve"> </w:t>
      </w:r>
      <w:r w:rsidRPr="00D77A38">
        <w:rPr>
          <w:rFonts w:ascii="Calibri" w:eastAsia="Arial" w:hAnsi="Calibri" w:cs="Calibri"/>
          <w:b/>
          <w:spacing w:val="-2"/>
          <w:position w:val="-1"/>
          <w:sz w:val="22"/>
          <w:szCs w:val="22"/>
        </w:rPr>
        <w:t>Φ</w:t>
      </w:r>
      <w:r w:rsidRPr="00D77A38">
        <w:rPr>
          <w:rFonts w:ascii="Calibri" w:eastAsia="Arial" w:hAnsi="Calibri" w:cs="Calibri"/>
          <w:b/>
          <w:spacing w:val="1"/>
          <w:position w:val="-1"/>
          <w:sz w:val="22"/>
          <w:szCs w:val="22"/>
        </w:rPr>
        <w:t>Υ</w:t>
      </w:r>
      <w:r w:rsidRPr="00D77A38">
        <w:rPr>
          <w:rFonts w:ascii="Calibri" w:eastAsia="Arial" w:hAnsi="Calibri" w:cs="Calibri"/>
          <w:b/>
          <w:position w:val="-1"/>
          <w:sz w:val="22"/>
          <w:szCs w:val="22"/>
        </w:rPr>
        <w:t>ΣΙ</w:t>
      </w:r>
      <w:r w:rsidRPr="00D77A38">
        <w:rPr>
          <w:rFonts w:ascii="Calibri" w:eastAsia="Arial" w:hAnsi="Calibri" w:cs="Calibri"/>
          <w:b/>
          <w:spacing w:val="1"/>
          <w:position w:val="-1"/>
          <w:sz w:val="22"/>
          <w:szCs w:val="22"/>
        </w:rPr>
        <w:t>Κ</w:t>
      </w:r>
      <w:r w:rsidRPr="00D77A38">
        <w:rPr>
          <w:rFonts w:ascii="Calibri" w:eastAsia="Arial" w:hAnsi="Calibri" w:cs="Calibri"/>
          <w:b/>
          <w:position w:val="-1"/>
          <w:sz w:val="22"/>
          <w:szCs w:val="22"/>
        </w:rPr>
        <w:t>ΟΥ</w:t>
      </w:r>
      <w:r w:rsidR="000E03FC" w:rsidRPr="00D77A38">
        <w:rPr>
          <w:rFonts w:ascii="Calibri" w:eastAsia="Arial" w:hAnsi="Calibri" w:cs="Calibri"/>
          <w:b/>
          <w:position w:val="-1"/>
          <w:sz w:val="22"/>
          <w:szCs w:val="22"/>
        </w:rPr>
        <w:t xml:space="preserve"> </w:t>
      </w:r>
      <w:r w:rsidRPr="00D77A38">
        <w:rPr>
          <w:rFonts w:ascii="Calibri" w:eastAsia="Arial" w:hAnsi="Calibri" w:cs="Calibri"/>
          <w:b/>
          <w:position w:val="-1"/>
          <w:sz w:val="22"/>
          <w:szCs w:val="22"/>
        </w:rPr>
        <w:t xml:space="preserve">ΠΡΟΣΩΠΟΥ- </w:t>
      </w:r>
      <w:r w:rsidR="000E03FC" w:rsidRPr="00D77A38">
        <w:rPr>
          <w:rFonts w:ascii="Calibri" w:eastAsia="Arial" w:hAnsi="Calibri" w:cs="Calibri"/>
          <w:b/>
          <w:position w:val="-1"/>
          <w:sz w:val="22"/>
          <w:szCs w:val="22"/>
        </w:rPr>
        <w:t xml:space="preserve"> </w:t>
      </w:r>
      <w:r w:rsidRPr="00D77A38">
        <w:rPr>
          <w:rFonts w:ascii="Calibri" w:eastAsia="Arial" w:hAnsi="Calibri" w:cs="Calibri"/>
          <w:b/>
          <w:position w:val="-1"/>
          <w:sz w:val="22"/>
          <w:szCs w:val="22"/>
        </w:rPr>
        <w:t>ΕΤΑΙΡΟΥ</w:t>
      </w:r>
      <w:r w:rsidR="000E03FC" w:rsidRPr="00D77A38">
        <w:rPr>
          <w:rFonts w:ascii="Calibri" w:eastAsia="Arial" w:hAnsi="Calibri" w:cs="Calibri"/>
          <w:b/>
          <w:position w:val="-1"/>
          <w:sz w:val="22"/>
          <w:szCs w:val="22"/>
        </w:rPr>
        <w:t xml:space="preserve"> </w:t>
      </w:r>
      <w:r w:rsidRPr="00D77A38">
        <w:rPr>
          <w:rFonts w:ascii="Calibri" w:eastAsia="Arial" w:hAnsi="Calibri" w:cs="Calibri"/>
          <w:b/>
          <w:position w:val="-1"/>
          <w:sz w:val="22"/>
          <w:szCs w:val="22"/>
        </w:rPr>
        <w:t>Ή</w:t>
      </w:r>
      <w:r w:rsidR="000E03FC" w:rsidRPr="00D77A38">
        <w:rPr>
          <w:rFonts w:ascii="Calibri" w:eastAsia="Arial" w:hAnsi="Calibri" w:cs="Calibri"/>
          <w:b/>
          <w:position w:val="-1"/>
          <w:sz w:val="22"/>
          <w:szCs w:val="22"/>
        </w:rPr>
        <w:t xml:space="preserve"> </w:t>
      </w:r>
      <w:r w:rsidRPr="00D77A38">
        <w:rPr>
          <w:rFonts w:ascii="Calibri" w:eastAsia="Arial" w:hAnsi="Calibri" w:cs="Calibri"/>
          <w:b/>
          <w:position w:val="-1"/>
          <w:sz w:val="22"/>
          <w:szCs w:val="22"/>
        </w:rPr>
        <w:t>ΜΕΤΟΧΟΥ</w:t>
      </w:r>
    </w:p>
    <w:tbl>
      <w:tblPr>
        <w:tblW w:w="0" w:type="auto"/>
        <w:tblInd w:w="148" w:type="dxa"/>
        <w:tblLayout w:type="fixed"/>
        <w:tblCellMar>
          <w:left w:w="0" w:type="dxa"/>
          <w:right w:w="0" w:type="dxa"/>
        </w:tblCellMar>
        <w:tblLook w:val="01E0" w:firstRow="1" w:lastRow="1" w:firstColumn="1" w:lastColumn="1" w:noHBand="0" w:noVBand="0"/>
      </w:tblPr>
      <w:tblGrid>
        <w:gridCol w:w="4268"/>
        <w:gridCol w:w="5040"/>
      </w:tblGrid>
      <w:tr w:rsidR="0098509A" w:rsidRPr="00D77A38" w14:paraId="7F0FD77E" w14:textId="77777777" w:rsidTr="0098509A">
        <w:trPr>
          <w:trHeight w:hRule="exact" w:val="263"/>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14:paraId="7FDC131A" w14:textId="77777777" w:rsidR="0098509A" w:rsidRPr="00D77A38" w:rsidRDefault="0098509A" w:rsidP="0098509A">
            <w:pPr>
              <w:spacing w:before="0" w:after="0" w:line="240" w:lineRule="auto"/>
              <w:ind w:left="102"/>
              <w:rPr>
                <w:rFonts w:ascii="Calibri" w:eastAsia="Arial" w:hAnsi="Calibri" w:cs="Calibri"/>
                <w:sz w:val="22"/>
                <w:szCs w:val="22"/>
              </w:rPr>
            </w:pPr>
            <w:r w:rsidRPr="00D77A38">
              <w:rPr>
                <w:rFonts w:ascii="Calibri" w:eastAsia="Arial" w:hAnsi="Calibri" w:cs="Calibri"/>
                <w:b/>
                <w:sz w:val="22"/>
                <w:szCs w:val="22"/>
              </w:rPr>
              <w:t>ΕΠΩΝΥΜΟ</w:t>
            </w:r>
          </w:p>
        </w:tc>
        <w:tc>
          <w:tcPr>
            <w:tcW w:w="5040" w:type="dxa"/>
            <w:tcBorders>
              <w:top w:val="single" w:sz="5" w:space="0" w:color="000000"/>
              <w:left w:val="single" w:sz="5" w:space="0" w:color="000000"/>
              <w:bottom w:val="single" w:sz="5" w:space="0" w:color="000000"/>
              <w:right w:val="single" w:sz="5" w:space="0" w:color="000000"/>
            </w:tcBorders>
          </w:tcPr>
          <w:p w14:paraId="38D5D9C3" w14:textId="77777777" w:rsidR="0098509A" w:rsidRPr="00D77A38" w:rsidRDefault="0098509A" w:rsidP="0098509A">
            <w:pPr>
              <w:spacing w:before="0" w:after="0" w:line="240" w:lineRule="auto"/>
              <w:rPr>
                <w:rFonts w:ascii="Calibri" w:hAnsi="Calibri" w:cs="Calibri"/>
                <w:sz w:val="22"/>
                <w:szCs w:val="22"/>
              </w:rPr>
            </w:pPr>
          </w:p>
        </w:tc>
      </w:tr>
      <w:tr w:rsidR="0098509A" w:rsidRPr="00D77A38" w14:paraId="1288C5F2" w14:textId="77777777" w:rsidTr="0098509A">
        <w:trPr>
          <w:trHeight w:hRule="exact" w:val="263"/>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14:paraId="1DCAEBD2" w14:textId="77777777" w:rsidR="0098509A" w:rsidRPr="00D77A38" w:rsidRDefault="0098509A" w:rsidP="0098509A">
            <w:pPr>
              <w:spacing w:before="0" w:after="0" w:line="240" w:lineRule="auto"/>
              <w:ind w:left="102"/>
              <w:rPr>
                <w:rFonts w:ascii="Calibri" w:eastAsia="Arial" w:hAnsi="Calibri" w:cs="Calibri"/>
                <w:sz w:val="22"/>
                <w:szCs w:val="22"/>
              </w:rPr>
            </w:pPr>
            <w:r w:rsidRPr="00D77A38">
              <w:rPr>
                <w:rFonts w:ascii="Calibri" w:eastAsia="Arial" w:hAnsi="Calibri" w:cs="Calibri"/>
                <w:b/>
                <w:sz w:val="22"/>
                <w:szCs w:val="22"/>
              </w:rPr>
              <w:t>Ό</w:t>
            </w:r>
            <w:r w:rsidRPr="00D77A38">
              <w:rPr>
                <w:rFonts w:ascii="Calibri" w:eastAsia="Arial" w:hAnsi="Calibri" w:cs="Calibri"/>
                <w:b/>
                <w:spacing w:val="-1"/>
                <w:sz w:val="22"/>
                <w:szCs w:val="22"/>
              </w:rPr>
              <w:t>Ν</w:t>
            </w:r>
            <w:r w:rsidRPr="00D77A38">
              <w:rPr>
                <w:rFonts w:ascii="Calibri" w:eastAsia="Arial" w:hAnsi="Calibri" w:cs="Calibri"/>
                <w:b/>
                <w:sz w:val="22"/>
                <w:szCs w:val="22"/>
              </w:rPr>
              <w:t>ΟΜΑ</w:t>
            </w:r>
          </w:p>
        </w:tc>
        <w:tc>
          <w:tcPr>
            <w:tcW w:w="5040" w:type="dxa"/>
            <w:tcBorders>
              <w:top w:val="single" w:sz="5" w:space="0" w:color="000000"/>
              <w:left w:val="single" w:sz="5" w:space="0" w:color="000000"/>
              <w:bottom w:val="single" w:sz="5" w:space="0" w:color="000000"/>
              <w:right w:val="single" w:sz="5" w:space="0" w:color="000000"/>
            </w:tcBorders>
          </w:tcPr>
          <w:p w14:paraId="0CC59243" w14:textId="77777777" w:rsidR="0098509A" w:rsidRPr="00D77A38" w:rsidRDefault="0098509A" w:rsidP="0098509A">
            <w:pPr>
              <w:spacing w:before="0" w:after="0" w:line="240" w:lineRule="auto"/>
              <w:rPr>
                <w:rFonts w:ascii="Calibri" w:hAnsi="Calibri" w:cs="Calibri"/>
                <w:sz w:val="22"/>
                <w:szCs w:val="22"/>
              </w:rPr>
            </w:pPr>
          </w:p>
        </w:tc>
      </w:tr>
      <w:tr w:rsidR="0098509A" w:rsidRPr="00D77A38" w14:paraId="39C3959D" w14:textId="77777777" w:rsidTr="0098509A">
        <w:trPr>
          <w:trHeight w:hRule="exact" w:val="263"/>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14:paraId="241E91D5" w14:textId="77777777" w:rsidR="0098509A" w:rsidRPr="00D77A38" w:rsidRDefault="0098509A" w:rsidP="0098509A">
            <w:pPr>
              <w:spacing w:before="0" w:after="0" w:line="240" w:lineRule="auto"/>
              <w:ind w:left="102"/>
              <w:rPr>
                <w:rFonts w:ascii="Calibri" w:eastAsia="Arial" w:hAnsi="Calibri" w:cs="Calibri"/>
                <w:sz w:val="22"/>
                <w:szCs w:val="22"/>
              </w:rPr>
            </w:pPr>
            <w:r w:rsidRPr="00D77A38">
              <w:rPr>
                <w:rFonts w:ascii="Calibri" w:eastAsia="Arial" w:hAnsi="Calibri" w:cs="Calibri"/>
                <w:b/>
                <w:sz w:val="22"/>
                <w:szCs w:val="22"/>
              </w:rPr>
              <w:t>ΠΑΤ</w:t>
            </w:r>
            <w:r w:rsidRPr="00D77A38">
              <w:rPr>
                <w:rFonts w:ascii="Calibri" w:eastAsia="Arial" w:hAnsi="Calibri" w:cs="Calibri"/>
                <w:b/>
                <w:spacing w:val="-2"/>
                <w:sz w:val="22"/>
                <w:szCs w:val="22"/>
              </w:rPr>
              <w:t>Ρ</w:t>
            </w:r>
            <w:r w:rsidRPr="00D77A38">
              <w:rPr>
                <w:rFonts w:ascii="Calibri" w:eastAsia="Arial" w:hAnsi="Calibri" w:cs="Calibri"/>
                <w:b/>
                <w:w w:val="101"/>
                <w:sz w:val="22"/>
                <w:szCs w:val="22"/>
              </w:rPr>
              <w:t>ΩΝΥ</w:t>
            </w:r>
            <w:r w:rsidRPr="00D77A38">
              <w:rPr>
                <w:rFonts w:ascii="Calibri" w:eastAsia="Arial" w:hAnsi="Calibri" w:cs="Calibri"/>
                <w:b/>
                <w:spacing w:val="-1"/>
                <w:w w:val="101"/>
                <w:sz w:val="22"/>
                <w:szCs w:val="22"/>
              </w:rPr>
              <w:t>Μ</w:t>
            </w:r>
            <w:r w:rsidRPr="00D77A38">
              <w:rPr>
                <w:rFonts w:ascii="Calibri" w:eastAsia="Arial" w:hAnsi="Calibri" w:cs="Calibri"/>
                <w:b/>
                <w:sz w:val="22"/>
                <w:szCs w:val="22"/>
              </w:rPr>
              <w:t>Ο</w:t>
            </w:r>
          </w:p>
        </w:tc>
        <w:tc>
          <w:tcPr>
            <w:tcW w:w="5040" w:type="dxa"/>
            <w:tcBorders>
              <w:top w:val="single" w:sz="5" w:space="0" w:color="000000"/>
              <w:left w:val="single" w:sz="5" w:space="0" w:color="000000"/>
              <w:bottom w:val="single" w:sz="5" w:space="0" w:color="000000"/>
              <w:right w:val="single" w:sz="5" w:space="0" w:color="000000"/>
            </w:tcBorders>
          </w:tcPr>
          <w:p w14:paraId="43CD65B4" w14:textId="77777777" w:rsidR="0098509A" w:rsidRPr="00D77A38" w:rsidRDefault="0098509A" w:rsidP="0098509A">
            <w:pPr>
              <w:spacing w:before="0" w:after="0" w:line="240" w:lineRule="auto"/>
              <w:rPr>
                <w:rFonts w:ascii="Calibri" w:hAnsi="Calibri" w:cs="Calibri"/>
                <w:sz w:val="22"/>
                <w:szCs w:val="22"/>
              </w:rPr>
            </w:pPr>
          </w:p>
        </w:tc>
      </w:tr>
      <w:tr w:rsidR="0098509A" w:rsidRPr="00D77A38" w14:paraId="741697CB" w14:textId="77777777" w:rsidTr="0098509A">
        <w:trPr>
          <w:trHeight w:hRule="exact" w:val="263"/>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14:paraId="1F4F7F1B" w14:textId="77777777" w:rsidR="0098509A" w:rsidRPr="00D77A38" w:rsidRDefault="0098509A" w:rsidP="0098509A">
            <w:pPr>
              <w:spacing w:before="0" w:after="0" w:line="240" w:lineRule="auto"/>
              <w:ind w:left="102"/>
              <w:rPr>
                <w:rFonts w:ascii="Calibri" w:eastAsia="Arial" w:hAnsi="Calibri" w:cs="Calibri"/>
                <w:sz w:val="22"/>
                <w:szCs w:val="22"/>
              </w:rPr>
            </w:pPr>
            <w:r w:rsidRPr="00D77A38">
              <w:rPr>
                <w:rFonts w:ascii="Calibri" w:eastAsia="Arial" w:hAnsi="Calibri" w:cs="Calibri"/>
                <w:b/>
                <w:spacing w:val="1"/>
                <w:sz w:val="22"/>
                <w:szCs w:val="22"/>
              </w:rPr>
              <w:t>Α.</w:t>
            </w:r>
            <w:r w:rsidRPr="00D77A38">
              <w:rPr>
                <w:rFonts w:ascii="Calibri" w:eastAsia="Arial" w:hAnsi="Calibri" w:cs="Calibri"/>
                <w:b/>
                <w:spacing w:val="-3"/>
                <w:sz w:val="22"/>
                <w:szCs w:val="22"/>
              </w:rPr>
              <w:t>Φ</w:t>
            </w:r>
            <w:r w:rsidRPr="00D77A38">
              <w:rPr>
                <w:rFonts w:ascii="Calibri" w:eastAsia="Arial" w:hAnsi="Calibri" w:cs="Calibri"/>
                <w:b/>
                <w:sz w:val="22"/>
                <w:szCs w:val="22"/>
              </w:rPr>
              <w:t>.Μ.</w:t>
            </w:r>
          </w:p>
        </w:tc>
        <w:tc>
          <w:tcPr>
            <w:tcW w:w="5040" w:type="dxa"/>
            <w:tcBorders>
              <w:top w:val="single" w:sz="5" w:space="0" w:color="000000"/>
              <w:left w:val="single" w:sz="5" w:space="0" w:color="000000"/>
              <w:bottom w:val="single" w:sz="5" w:space="0" w:color="000000"/>
              <w:right w:val="single" w:sz="5" w:space="0" w:color="000000"/>
            </w:tcBorders>
          </w:tcPr>
          <w:p w14:paraId="47CBE4D5" w14:textId="77777777" w:rsidR="0098509A" w:rsidRPr="00D77A38" w:rsidRDefault="0098509A" w:rsidP="0098509A">
            <w:pPr>
              <w:spacing w:before="0" w:after="0" w:line="240" w:lineRule="auto"/>
              <w:rPr>
                <w:rFonts w:ascii="Calibri" w:hAnsi="Calibri" w:cs="Calibri"/>
                <w:sz w:val="22"/>
                <w:szCs w:val="22"/>
              </w:rPr>
            </w:pPr>
          </w:p>
        </w:tc>
      </w:tr>
      <w:tr w:rsidR="0098509A" w:rsidRPr="00D77A38" w14:paraId="71C35B4B" w14:textId="77777777" w:rsidTr="000E03FC">
        <w:trPr>
          <w:trHeight w:hRule="exact" w:val="500"/>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14:paraId="21CA2D7A" w14:textId="77777777" w:rsidR="0098509A" w:rsidRPr="00D77A38" w:rsidRDefault="0098509A" w:rsidP="0098509A">
            <w:pPr>
              <w:spacing w:before="0" w:after="0" w:line="240" w:lineRule="auto"/>
              <w:ind w:left="102"/>
              <w:rPr>
                <w:rFonts w:ascii="Calibri" w:eastAsia="Arial" w:hAnsi="Calibri" w:cs="Calibri"/>
                <w:sz w:val="22"/>
                <w:szCs w:val="22"/>
              </w:rPr>
            </w:pPr>
            <w:r w:rsidRPr="00D77A38">
              <w:rPr>
                <w:rFonts w:ascii="Calibri" w:eastAsia="Arial" w:hAnsi="Calibri" w:cs="Calibri"/>
                <w:b/>
                <w:sz w:val="22"/>
                <w:szCs w:val="22"/>
              </w:rPr>
              <w:t xml:space="preserve">ΘΕΣΗ </w:t>
            </w:r>
            <w:r w:rsidRPr="00D77A38">
              <w:rPr>
                <w:rFonts w:ascii="Calibri" w:eastAsia="Arial" w:hAnsi="Calibri" w:cs="Calibri"/>
                <w:b/>
                <w:spacing w:val="-1"/>
                <w:sz w:val="22"/>
                <w:szCs w:val="22"/>
              </w:rPr>
              <w:t>ΣΤΟ</w:t>
            </w:r>
            <w:r w:rsidRPr="00D77A38">
              <w:rPr>
                <w:rFonts w:ascii="Calibri" w:eastAsia="Arial" w:hAnsi="Calibri" w:cs="Calibri"/>
                <w:b/>
                <w:sz w:val="22"/>
                <w:szCs w:val="22"/>
              </w:rPr>
              <w:t>Ν</w:t>
            </w:r>
            <w:r w:rsidR="000E03FC" w:rsidRPr="00D77A38">
              <w:rPr>
                <w:rFonts w:ascii="Calibri" w:eastAsia="Arial" w:hAnsi="Calibri" w:cs="Calibri"/>
                <w:b/>
                <w:sz w:val="22"/>
                <w:szCs w:val="22"/>
              </w:rPr>
              <w:t xml:space="preserve"> </w:t>
            </w:r>
            <w:r w:rsidRPr="00D77A38">
              <w:rPr>
                <w:rFonts w:ascii="Calibri" w:eastAsia="Arial" w:hAnsi="Calibri" w:cs="Calibri"/>
                <w:b/>
                <w:spacing w:val="-2"/>
                <w:sz w:val="22"/>
                <w:szCs w:val="22"/>
              </w:rPr>
              <w:t>Φ</w:t>
            </w:r>
            <w:r w:rsidRPr="00D77A38">
              <w:rPr>
                <w:rFonts w:ascii="Calibri" w:eastAsia="Arial" w:hAnsi="Calibri" w:cs="Calibri"/>
                <w:b/>
                <w:spacing w:val="1"/>
                <w:sz w:val="22"/>
                <w:szCs w:val="22"/>
              </w:rPr>
              <w:t>Ο</w:t>
            </w:r>
            <w:r w:rsidRPr="00D77A38">
              <w:rPr>
                <w:rFonts w:ascii="Calibri" w:eastAsia="Arial" w:hAnsi="Calibri" w:cs="Calibri"/>
                <w:b/>
                <w:sz w:val="22"/>
                <w:szCs w:val="22"/>
              </w:rPr>
              <w:t xml:space="preserve">ΡΕΑ </w:t>
            </w:r>
            <w:r w:rsidR="000E03FC" w:rsidRPr="00D77A38">
              <w:rPr>
                <w:rFonts w:ascii="Calibri" w:eastAsia="Arial" w:hAnsi="Calibri" w:cs="Calibri"/>
                <w:b/>
                <w:sz w:val="22"/>
                <w:szCs w:val="22"/>
              </w:rPr>
              <w:t xml:space="preserve">ΤΗΣ </w:t>
            </w:r>
            <w:r w:rsidRPr="00D77A38">
              <w:rPr>
                <w:rFonts w:ascii="Calibri" w:eastAsia="Arial" w:hAnsi="Calibri" w:cs="Calibri"/>
                <w:b/>
                <w:sz w:val="22"/>
                <w:szCs w:val="22"/>
              </w:rPr>
              <w:t>ΕΠΕΝΔΥΣΗΣ</w:t>
            </w:r>
          </w:p>
          <w:p w14:paraId="643F55FE" w14:textId="77777777" w:rsidR="0098509A" w:rsidRPr="00D77A38" w:rsidRDefault="0098509A" w:rsidP="0098509A">
            <w:pPr>
              <w:spacing w:before="0" w:after="0" w:line="240" w:lineRule="auto"/>
              <w:ind w:left="102"/>
              <w:rPr>
                <w:rFonts w:ascii="Calibri" w:eastAsia="Arial" w:hAnsi="Calibri" w:cs="Calibri"/>
                <w:sz w:val="22"/>
                <w:szCs w:val="22"/>
              </w:rPr>
            </w:pPr>
            <w:r w:rsidRPr="00D77A38">
              <w:rPr>
                <w:rFonts w:ascii="Calibri" w:eastAsia="Arial" w:hAnsi="Calibri" w:cs="Calibri"/>
                <w:b/>
                <w:sz w:val="22"/>
                <w:szCs w:val="22"/>
              </w:rPr>
              <w:t>(εκτός αυτής του εταίρου/μετόχου)</w:t>
            </w:r>
          </w:p>
        </w:tc>
        <w:tc>
          <w:tcPr>
            <w:tcW w:w="5040" w:type="dxa"/>
            <w:tcBorders>
              <w:top w:val="single" w:sz="5" w:space="0" w:color="000000"/>
              <w:left w:val="single" w:sz="5" w:space="0" w:color="000000"/>
              <w:bottom w:val="single" w:sz="5" w:space="0" w:color="000000"/>
              <w:right w:val="single" w:sz="5" w:space="0" w:color="000000"/>
            </w:tcBorders>
          </w:tcPr>
          <w:p w14:paraId="6CD2E5B6" w14:textId="77777777" w:rsidR="0098509A" w:rsidRPr="00D77A38" w:rsidRDefault="0098509A" w:rsidP="0098509A">
            <w:pPr>
              <w:spacing w:before="0" w:after="0" w:line="240" w:lineRule="auto"/>
              <w:rPr>
                <w:rFonts w:ascii="Calibri" w:hAnsi="Calibri" w:cs="Calibri"/>
                <w:sz w:val="22"/>
                <w:szCs w:val="22"/>
              </w:rPr>
            </w:pPr>
          </w:p>
        </w:tc>
      </w:tr>
    </w:tbl>
    <w:p w14:paraId="6E9246E7" w14:textId="77777777" w:rsidR="0098509A" w:rsidRPr="00D77A38" w:rsidRDefault="0098509A" w:rsidP="0098509A">
      <w:pPr>
        <w:spacing w:before="0" w:after="0" w:line="240" w:lineRule="auto"/>
        <w:rPr>
          <w:rFonts w:ascii="Calibri" w:hAnsi="Calibri" w:cs="Calibri"/>
          <w:sz w:val="22"/>
          <w:szCs w:val="22"/>
        </w:rPr>
      </w:pPr>
    </w:p>
    <w:p w14:paraId="7CB6F317" w14:textId="77777777" w:rsidR="0098509A" w:rsidRPr="00D77A38" w:rsidRDefault="0098509A" w:rsidP="00DF6286">
      <w:pPr>
        <w:spacing w:before="0" w:after="0" w:line="240" w:lineRule="auto"/>
        <w:ind w:firstLine="142"/>
        <w:rPr>
          <w:rFonts w:ascii="Calibri" w:eastAsia="Arial" w:hAnsi="Calibri" w:cs="Calibri"/>
          <w:sz w:val="22"/>
          <w:szCs w:val="22"/>
        </w:rPr>
      </w:pPr>
      <w:r w:rsidRPr="00D77A38">
        <w:rPr>
          <w:rFonts w:ascii="Calibri" w:eastAsia="Arial" w:hAnsi="Calibri" w:cs="Calibri"/>
          <w:b/>
          <w:position w:val="-1"/>
          <w:sz w:val="22"/>
          <w:szCs w:val="22"/>
        </w:rPr>
        <w:t>ΠΕΡΙΠΤΩΣΗ</w:t>
      </w:r>
      <w:r w:rsidR="000E03FC" w:rsidRPr="00D77A38">
        <w:rPr>
          <w:rFonts w:ascii="Calibri" w:eastAsia="Arial" w:hAnsi="Calibri" w:cs="Calibri"/>
          <w:b/>
          <w:position w:val="-1"/>
          <w:sz w:val="22"/>
          <w:szCs w:val="22"/>
        </w:rPr>
        <w:t xml:space="preserve"> </w:t>
      </w:r>
      <w:r w:rsidRPr="00D77A38">
        <w:rPr>
          <w:rFonts w:ascii="Calibri" w:eastAsia="Arial" w:hAnsi="Calibri" w:cs="Calibri"/>
          <w:b/>
          <w:position w:val="-1"/>
          <w:sz w:val="22"/>
          <w:szCs w:val="22"/>
        </w:rPr>
        <w:t>ΝΟΜ</w:t>
      </w:r>
      <w:r w:rsidRPr="00D77A38">
        <w:rPr>
          <w:rFonts w:ascii="Calibri" w:eastAsia="Arial" w:hAnsi="Calibri" w:cs="Calibri"/>
          <w:b/>
          <w:spacing w:val="-2"/>
          <w:position w:val="-1"/>
          <w:sz w:val="22"/>
          <w:szCs w:val="22"/>
        </w:rPr>
        <w:t>Ι</w:t>
      </w:r>
      <w:r w:rsidRPr="00D77A38">
        <w:rPr>
          <w:rFonts w:ascii="Calibri" w:eastAsia="Arial" w:hAnsi="Calibri" w:cs="Calibri"/>
          <w:b/>
          <w:position w:val="-1"/>
          <w:sz w:val="22"/>
          <w:szCs w:val="22"/>
        </w:rPr>
        <w:t>ΚΟΥ</w:t>
      </w:r>
      <w:r w:rsidR="000E03FC" w:rsidRPr="00D77A38">
        <w:rPr>
          <w:rFonts w:ascii="Calibri" w:eastAsia="Arial" w:hAnsi="Calibri" w:cs="Calibri"/>
          <w:b/>
          <w:position w:val="-1"/>
          <w:sz w:val="22"/>
          <w:szCs w:val="22"/>
        </w:rPr>
        <w:t xml:space="preserve"> </w:t>
      </w:r>
      <w:r w:rsidRPr="00D77A38">
        <w:rPr>
          <w:rFonts w:ascii="Calibri" w:eastAsia="Arial" w:hAnsi="Calibri" w:cs="Calibri"/>
          <w:b/>
          <w:position w:val="-1"/>
          <w:sz w:val="22"/>
          <w:szCs w:val="22"/>
        </w:rPr>
        <w:t>ΠΡΟΣΩΠΟΥ- ΕΤΑΙΡΟΥ</w:t>
      </w:r>
      <w:r w:rsidR="000E03FC" w:rsidRPr="00D77A38">
        <w:rPr>
          <w:rFonts w:ascii="Calibri" w:eastAsia="Arial" w:hAnsi="Calibri" w:cs="Calibri"/>
          <w:b/>
          <w:position w:val="-1"/>
          <w:sz w:val="22"/>
          <w:szCs w:val="22"/>
        </w:rPr>
        <w:t xml:space="preserve"> </w:t>
      </w:r>
      <w:r w:rsidRPr="00D77A38">
        <w:rPr>
          <w:rFonts w:ascii="Calibri" w:eastAsia="Arial" w:hAnsi="Calibri" w:cs="Calibri"/>
          <w:b/>
          <w:position w:val="-1"/>
          <w:sz w:val="22"/>
          <w:szCs w:val="22"/>
        </w:rPr>
        <w:t>Ή ΜΕΤΟΧΟΥ</w:t>
      </w:r>
    </w:p>
    <w:tbl>
      <w:tblPr>
        <w:tblW w:w="0" w:type="auto"/>
        <w:tblInd w:w="148" w:type="dxa"/>
        <w:tblLayout w:type="fixed"/>
        <w:tblCellMar>
          <w:left w:w="0" w:type="dxa"/>
          <w:right w:w="0" w:type="dxa"/>
        </w:tblCellMar>
        <w:tblLook w:val="01E0" w:firstRow="1" w:lastRow="1" w:firstColumn="1" w:lastColumn="1" w:noHBand="0" w:noVBand="0"/>
      </w:tblPr>
      <w:tblGrid>
        <w:gridCol w:w="4268"/>
        <w:gridCol w:w="5040"/>
      </w:tblGrid>
      <w:tr w:rsidR="0098509A" w:rsidRPr="00D77A38" w14:paraId="597E563E" w14:textId="77777777" w:rsidTr="000E03FC">
        <w:trPr>
          <w:trHeight w:val="291"/>
        </w:trPr>
        <w:tc>
          <w:tcPr>
            <w:tcW w:w="4268"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1198BE35" w14:textId="77777777" w:rsidR="0098509A" w:rsidRPr="00D77A38" w:rsidRDefault="0098509A" w:rsidP="000E03FC">
            <w:pPr>
              <w:spacing w:before="0" w:after="0" w:line="240" w:lineRule="auto"/>
              <w:ind w:left="102"/>
              <w:rPr>
                <w:rFonts w:ascii="Calibri" w:eastAsia="Arial" w:hAnsi="Calibri" w:cs="Calibri"/>
                <w:sz w:val="22"/>
                <w:szCs w:val="22"/>
              </w:rPr>
            </w:pPr>
            <w:r w:rsidRPr="00D77A38">
              <w:rPr>
                <w:rFonts w:ascii="Calibri" w:eastAsia="Arial" w:hAnsi="Calibri" w:cs="Calibri"/>
                <w:b/>
                <w:sz w:val="22"/>
                <w:szCs w:val="22"/>
              </w:rPr>
              <w:t>ΕΠΩΝΥΜΙΑ</w:t>
            </w:r>
            <w:r w:rsidR="000E03FC" w:rsidRPr="00D77A38">
              <w:rPr>
                <w:rFonts w:ascii="Calibri" w:eastAsia="Arial" w:hAnsi="Calibri" w:cs="Calibri"/>
                <w:b/>
                <w:sz w:val="22"/>
                <w:szCs w:val="22"/>
              </w:rPr>
              <w:t xml:space="preserve"> </w:t>
            </w:r>
            <w:r w:rsidRPr="00D77A38">
              <w:rPr>
                <w:rFonts w:ascii="Calibri" w:eastAsia="Arial" w:hAnsi="Calibri" w:cs="Calibri"/>
                <w:b/>
                <w:sz w:val="22"/>
                <w:szCs w:val="22"/>
              </w:rPr>
              <w:t>ΕΠΙΧΕΙΡΗΣΗΣ</w:t>
            </w:r>
          </w:p>
        </w:tc>
        <w:tc>
          <w:tcPr>
            <w:tcW w:w="5040" w:type="dxa"/>
            <w:tcBorders>
              <w:top w:val="single" w:sz="5" w:space="0" w:color="000000"/>
              <w:left w:val="single" w:sz="5" w:space="0" w:color="000000"/>
              <w:bottom w:val="single" w:sz="5" w:space="0" w:color="000000"/>
              <w:right w:val="single" w:sz="5" w:space="0" w:color="000000"/>
            </w:tcBorders>
            <w:vAlign w:val="center"/>
          </w:tcPr>
          <w:p w14:paraId="2BC5ACAE" w14:textId="77777777" w:rsidR="0098509A" w:rsidRPr="00D77A38" w:rsidRDefault="0098509A" w:rsidP="000E03FC">
            <w:pPr>
              <w:spacing w:before="0" w:after="0" w:line="240" w:lineRule="auto"/>
              <w:rPr>
                <w:rFonts w:ascii="Calibri" w:hAnsi="Calibri" w:cs="Calibri"/>
                <w:sz w:val="22"/>
                <w:szCs w:val="22"/>
              </w:rPr>
            </w:pPr>
          </w:p>
        </w:tc>
      </w:tr>
      <w:tr w:rsidR="0098509A" w:rsidRPr="00D77A38" w14:paraId="4D9BCDF6" w14:textId="77777777" w:rsidTr="000E03FC">
        <w:trPr>
          <w:trHeight w:val="126"/>
        </w:trPr>
        <w:tc>
          <w:tcPr>
            <w:tcW w:w="4268"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5EBF69DB" w14:textId="77777777" w:rsidR="0098509A" w:rsidRPr="00D77A38" w:rsidRDefault="0098509A" w:rsidP="000E03FC">
            <w:pPr>
              <w:spacing w:before="0" w:after="0" w:line="240" w:lineRule="auto"/>
              <w:ind w:left="102"/>
              <w:rPr>
                <w:rFonts w:ascii="Calibri" w:eastAsia="Arial" w:hAnsi="Calibri" w:cs="Calibri"/>
                <w:sz w:val="22"/>
                <w:szCs w:val="22"/>
              </w:rPr>
            </w:pPr>
            <w:r w:rsidRPr="00D77A38">
              <w:rPr>
                <w:rFonts w:ascii="Calibri" w:eastAsia="Arial" w:hAnsi="Calibri" w:cs="Calibri"/>
                <w:b/>
                <w:spacing w:val="1"/>
                <w:sz w:val="22"/>
                <w:szCs w:val="22"/>
              </w:rPr>
              <w:t>Α.</w:t>
            </w:r>
            <w:r w:rsidRPr="00D77A38">
              <w:rPr>
                <w:rFonts w:ascii="Calibri" w:eastAsia="Arial" w:hAnsi="Calibri" w:cs="Calibri"/>
                <w:b/>
                <w:spacing w:val="-3"/>
                <w:sz w:val="22"/>
                <w:szCs w:val="22"/>
              </w:rPr>
              <w:t>Φ</w:t>
            </w:r>
            <w:r w:rsidRPr="00D77A38">
              <w:rPr>
                <w:rFonts w:ascii="Calibri" w:eastAsia="Arial" w:hAnsi="Calibri" w:cs="Calibri"/>
                <w:b/>
                <w:sz w:val="22"/>
                <w:szCs w:val="22"/>
              </w:rPr>
              <w:t>.Μ.</w:t>
            </w:r>
          </w:p>
        </w:tc>
        <w:tc>
          <w:tcPr>
            <w:tcW w:w="5040" w:type="dxa"/>
            <w:tcBorders>
              <w:top w:val="single" w:sz="5" w:space="0" w:color="000000"/>
              <w:left w:val="single" w:sz="5" w:space="0" w:color="000000"/>
              <w:bottom w:val="single" w:sz="5" w:space="0" w:color="000000"/>
              <w:right w:val="single" w:sz="5" w:space="0" w:color="000000"/>
            </w:tcBorders>
            <w:vAlign w:val="center"/>
          </w:tcPr>
          <w:p w14:paraId="704CCE86" w14:textId="77777777" w:rsidR="0098509A" w:rsidRPr="00D77A38" w:rsidRDefault="0098509A" w:rsidP="000E03FC">
            <w:pPr>
              <w:spacing w:before="0" w:after="0" w:line="240" w:lineRule="auto"/>
              <w:rPr>
                <w:rFonts w:ascii="Calibri" w:hAnsi="Calibri" w:cs="Calibri"/>
                <w:sz w:val="22"/>
                <w:szCs w:val="22"/>
              </w:rPr>
            </w:pPr>
          </w:p>
        </w:tc>
      </w:tr>
      <w:tr w:rsidR="0098509A" w:rsidRPr="00D77A38" w14:paraId="4F34DDA3" w14:textId="77777777" w:rsidTr="000E03FC">
        <w:trPr>
          <w:trHeight w:val="285"/>
        </w:trPr>
        <w:tc>
          <w:tcPr>
            <w:tcW w:w="4268"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6D3923C4" w14:textId="77777777" w:rsidR="0098509A" w:rsidRPr="00D77A38" w:rsidRDefault="0098509A" w:rsidP="000E03FC">
            <w:pPr>
              <w:spacing w:before="0" w:after="0" w:line="240" w:lineRule="auto"/>
              <w:ind w:left="102"/>
              <w:rPr>
                <w:rFonts w:ascii="Calibri" w:eastAsia="Arial" w:hAnsi="Calibri" w:cs="Calibri"/>
                <w:sz w:val="22"/>
                <w:szCs w:val="22"/>
              </w:rPr>
            </w:pPr>
            <w:r w:rsidRPr="00D77A38">
              <w:rPr>
                <w:rFonts w:ascii="Calibri" w:eastAsia="Arial" w:hAnsi="Calibri" w:cs="Calibri"/>
                <w:b/>
                <w:sz w:val="22"/>
                <w:szCs w:val="22"/>
              </w:rPr>
              <w:t>ΗΜΕΡΟΜΗΝΙΑ ΙΔΡΥΣΗΣ</w:t>
            </w:r>
            <w:r w:rsidR="000E03FC" w:rsidRPr="00D77A38">
              <w:rPr>
                <w:rFonts w:ascii="Calibri" w:eastAsia="Arial" w:hAnsi="Calibri" w:cs="Calibri"/>
                <w:b/>
                <w:sz w:val="22"/>
                <w:szCs w:val="22"/>
              </w:rPr>
              <w:t xml:space="preserve"> </w:t>
            </w:r>
            <w:r w:rsidRPr="00D77A38">
              <w:rPr>
                <w:rFonts w:ascii="Calibri" w:eastAsia="Arial" w:hAnsi="Calibri" w:cs="Calibri"/>
                <w:b/>
                <w:sz w:val="22"/>
                <w:szCs w:val="22"/>
              </w:rPr>
              <w:t>ΤΗΣ</w:t>
            </w:r>
            <w:r w:rsidR="000E03FC" w:rsidRPr="00D77A38">
              <w:rPr>
                <w:rFonts w:ascii="Calibri" w:eastAsia="Arial" w:hAnsi="Calibri" w:cs="Calibri"/>
                <w:b/>
                <w:sz w:val="22"/>
                <w:szCs w:val="22"/>
              </w:rPr>
              <w:t xml:space="preserve"> </w:t>
            </w:r>
            <w:r w:rsidRPr="00D77A38">
              <w:rPr>
                <w:rFonts w:ascii="Calibri" w:eastAsia="Arial" w:hAnsi="Calibri" w:cs="Calibri"/>
                <w:b/>
                <w:sz w:val="22"/>
                <w:szCs w:val="22"/>
              </w:rPr>
              <w:t>ΕΠΙΧΕΙΡΗΣΗΣ</w:t>
            </w:r>
          </w:p>
        </w:tc>
        <w:tc>
          <w:tcPr>
            <w:tcW w:w="5040" w:type="dxa"/>
            <w:tcBorders>
              <w:top w:val="single" w:sz="5" w:space="0" w:color="000000"/>
              <w:left w:val="single" w:sz="5" w:space="0" w:color="000000"/>
              <w:bottom w:val="single" w:sz="5" w:space="0" w:color="000000"/>
              <w:right w:val="single" w:sz="5" w:space="0" w:color="000000"/>
            </w:tcBorders>
            <w:vAlign w:val="center"/>
          </w:tcPr>
          <w:p w14:paraId="441E0865" w14:textId="77777777" w:rsidR="0098509A" w:rsidRPr="00D77A38" w:rsidRDefault="0098509A" w:rsidP="000E03FC">
            <w:pPr>
              <w:spacing w:before="0" w:after="0" w:line="240" w:lineRule="auto"/>
              <w:rPr>
                <w:rFonts w:ascii="Calibri" w:hAnsi="Calibri" w:cs="Calibri"/>
                <w:sz w:val="22"/>
                <w:szCs w:val="22"/>
              </w:rPr>
            </w:pPr>
          </w:p>
        </w:tc>
      </w:tr>
      <w:tr w:rsidR="0098509A" w:rsidRPr="00D77A38" w14:paraId="416B1F9A" w14:textId="77777777" w:rsidTr="000E03FC">
        <w:trPr>
          <w:trHeight w:val="120"/>
        </w:trPr>
        <w:tc>
          <w:tcPr>
            <w:tcW w:w="4268"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3A2792FA" w14:textId="77777777" w:rsidR="0098509A" w:rsidRPr="00D77A38" w:rsidRDefault="0098509A" w:rsidP="000E03FC">
            <w:pPr>
              <w:spacing w:before="0" w:after="0" w:line="240" w:lineRule="auto"/>
              <w:ind w:left="102"/>
              <w:rPr>
                <w:rFonts w:ascii="Calibri" w:eastAsia="Arial" w:hAnsi="Calibri" w:cs="Calibri"/>
                <w:sz w:val="22"/>
                <w:szCs w:val="22"/>
              </w:rPr>
            </w:pPr>
            <w:r w:rsidRPr="00D77A38">
              <w:rPr>
                <w:rFonts w:ascii="Calibri" w:eastAsia="Arial" w:hAnsi="Calibri" w:cs="Calibri"/>
                <w:b/>
                <w:sz w:val="22"/>
                <w:szCs w:val="22"/>
              </w:rPr>
              <w:t>ΑΝΤ</w:t>
            </w:r>
            <w:r w:rsidRPr="00D77A38">
              <w:rPr>
                <w:rFonts w:ascii="Calibri" w:eastAsia="Arial" w:hAnsi="Calibri" w:cs="Calibri"/>
                <w:b/>
                <w:spacing w:val="-2"/>
                <w:sz w:val="22"/>
                <w:szCs w:val="22"/>
              </w:rPr>
              <w:t>Ι</w:t>
            </w:r>
            <w:r w:rsidRPr="00D77A38">
              <w:rPr>
                <w:rFonts w:ascii="Calibri" w:eastAsia="Arial" w:hAnsi="Calibri" w:cs="Calibri"/>
                <w:b/>
                <w:sz w:val="22"/>
                <w:szCs w:val="22"/>
              </w:rPr>
              <w:t>ΚΕΙΜΕΝΟ ΔΡΑ</w:t>
            </w:r>
            <w:r w:rsidRPr="00D77A38">
              <w:rPr>
                <w:rFonts w:ascii="Calibri" w:eastAsia="Arial" w:hAnsi="Calibri" w:cs="Calibri"/>
                <w:b/>
                <w:spacing w:val="-2"/>
                <w:sz w:val="22"/>
                <w:szCs w:val="22"/>
              </w:rPr>
              <w:t>Σ</w:t>
            </w:r>
            <w:r w:rsidRPr="00D77A38">
              <w:rPr>
                <w:rFonts w:ascii="Calibri" w:eastAsia="Arial" w:hAnsi="Calibri" w:cs="Calibri"/>
                <w:b/>
                <w:sz w:val="22"/>
                <w:szCs w:val="22"/>
              </w:rPr>
              <w:t>Τ</w:t>
            </w:r>
            <w:r w:rsidRPr="00D77A38">
              <w:rPr>
                <w:rFonts w:ascii="Calibri" w:eastAsia="Arial" w:hAnsi="Calibri" w:cs="Calibri"/>
                <w:b/>
                <w:spacing w:val="-1"/>
                <w:sz w:val="22"/>
                <w:szCs w:val="22"/>
              </w:rPr>
              <w:t>Η</w:t>
            </w:r>
            <w:r w:rsidRPr="00D77A38">
              <w:rPr>
                <w:rFonts w:ascii="Calibri" w:eastAsia="Arial" w:hAnsi="Calibri" w:cs="Calibri"/>
                <w:b/>
                <w:sz w:val="22"/>
                <w:szCs w:val="22"/>
              </w:rPr>
              <w:t>ΡΙΟΤΗ</w:t>
            </w:r>
            <w:r w:rsidRPr="00D77A38">
              <w:rPr>
                <w:rFonts w:ascii="Calibri" w:eastAsia="Arial" w:hAnsi="Calibri" w:cs="Calibri"/>
                <w:b/>
                <w:spacing w:val="-1"/>
                <w:sz w:val="22"/>
                <w:szCs w:val="22"/>
              </w:rPr>
              <w:t>Τ</w:t>
            </w:r>
            <w:r w:rsidRPr="00D77A38">
              <w:rPr>
                <w:rFonts w:ascii="Calibri" w:eastAsia="Arial" w:hAnsi="Calibri" w:cs="Calibri"/>
                <w:b/>
                <w:sz w:val="22"/>
                <w:szCs w:val="22"/>
              </w:rPr>
              <w:t>ΑΣ</w:t>
            </w:r>
          </w:p>
        </w:tc>
        <w:tc>
          <w:tcPr>
            <w:tcW w:w="5040" w:type="dxa"/>
            <w:tcBorders>
              <w:top w:val="single" w:sz="5" w:space="0" w:color="000000"/>
              <w:left w:val="single" w:sz="5" w:space="0" w:color="000000"/>
              <w:bottom w:val="single" w:sz="5" w:space="0" w:color="000000"/>
              <w:right w:val="single" w:sz="5" w:space="0" w:color="000000"/>
            </w:tcBorders>
            <w:vAlign w:val="center"/>
          </w:tcPr>
          <w:p w14:paraId="1B3E55B7" w14:textId="77777777" w:rsidR="0098509A" w:rsidRPr="00D77A38" w:rsidRDefault="0098509A" w:rsidP="000E03FC">
            <w:pPr>
              <w:spacing w:before="0" w:after="0" w:line="240" w:lineRule="auto"/>
              <w:rPr>
                <w:rFonts w:ascii="Calibri" w:hAnsi="Calibri" w:cs="Calibri"/>
                <w:sz w:val="22"/>
                <w:szCs w:val="22"/>
              </w:rPr>
            </w:pPr>
          </w:p>
        </w:tc>
      </w:tr>
      <w:tr w:rsidR="0098509A" w:rsidRPr="00D77A38" w14:paraId="40DECB51" w14:textId="77777777" w:rsidTr="000E03FC">
        <w:trPr>
          <w:trHeight w:val="68"/>
        </w:trPr>
        <w:tc>
          <w:tcPr>
            <w:tcW w:w="4268"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45A833C8" w14:textId="77777777" w:rsidR="0098509A" w:rsidRPr="00D77A38" w:rsidRDefault="0098509A" w:rsidP="000E03FC">
            <w:pPr>
              <w:spacing w:before="0" w:after="0" w:line="240" w:lineRule="auto"/>
              <w:ind w:left="102"/>
              <w:rPr>
                <w:rFonts w:ascii="Calibri" w:eastAsia="Arial" w:hAnsi="Calibri" w:cs="Calibri"/>
                <w:sz w:val="22"/>
                <w:szCs w:val="22"/>
              </w:rPr>
            </w:pPr>
            <w:r w:rsidRPr="00D77A38">
              <w:rPr>
                <w:rFonts w:ascii="Calibri" w:eastAsia="Arial" w:hAnsi="Calibri" w:cs="Calibri"/>
                <w:b/>
                <w:sz w:val="22"/>
                <w:szCs w:val="22"/>
              </w:rPr>
              <w:t>ΕΠΩΝΥΜΟ</w:t>
            </w:r>
            <w:r w:rsidR="000E03FC" w:rsidRPr="00D77A38">
              <w:rPr>
                <w:rFonts w:ascii="Calibri" w:eastAsia="Arial" w:hAnsi="Calibri" w:cs="Calibri"/>
                <w:b/>
                <w:sz w:val="22"/>
                <w:szCs w:val="22"/>
              </w:rPr>
              <w:t xml:space="preserve"> </w:t>
            </w:r>
            <w:r w:rsidRPr="00D77A38">
              <w:rPr>
                <w:rFonts w:ascii="Calibri" w:eastAsia="Arial" w:hAnsi="Calibri" w:cs="Calibri"/>
                <w:b/>
                <w:sz w:val="22"/>
                <w:szCs w:val="22"/>
              </w:rPr>
              <w:t>ΝΟΜΙΜΟΥ</w:t>
            </w:r>
            <w:r w:rsidRPr="00D77A38">
              <w:rPr>
                <w:rFonts w:ascii="Calibri" w:eastAsia="Arial" w:hAnsi="Calibri" w:cs="Calibri"/>
                <w:b/>
                <w:spacing w:val="-1"/>
                <w:sz w:val="22"/>
                <w:szCs w:val="22"/>
              </w:rPr>
              <w:t xml:space="preserve"> Ε</w:t>
            </w:r>
            <w:r w:rsidRPr="00D77A38">
              <w:rPr>
                <w:rFonts w:ascii="Calibri" w:eastAsia="Arial" w:hAnsi="Calibri" w:cs="Calibri"/>
                <w:b/>
                <w:sz w:val="22"/>
                <w:szCs w:val="22"/>
              </w:rPr>
              <w:t>ΚΠΡΟ</w:t>
            </w:r>
            <w:r w:rsidRPr="00D77A38">
              <w:rPr>
                <w:rFonts w:ascii="Calibri" w:eastAsia="Arial" w:hAnsi="Calibri" w:cs="Calibri"/>
                <w:b/>
                <w:spacing w:val="-1"/>
                <w:sz w:val="22"/>
                <w:szCs w:val="22"/>
              </w:rPr>
              <w:t>Σ</w:t>
            </w:r>
            <w:r w:rsidRPr="00D77A38">
              <w:rPr>
                <w:rFonts w:ascii="Calibri" w:eastAsia="Arial" w:hAnsi="Calibri" w:cs="Calibri"/>
                <w:b/>
                <w:spacing w:val="-1"/>
                <w:w w:val="102"/>
                <w:sz w:val="22"/>
                <w:szCs w:val="22"/>
              </w:rPr>
              <w:t>Ω</w:t>
            </w:r>
            <w:r w:rsidRPr="00D77A38">
              <w:rPr>
                <w:rFonts w:ascii="Calibri" w:eastAsia="Arial" w:hAnsi="Calibri" w:cs="Calibri"/>
                <w:b/>
                <w:w w:val="102"/>
                <w:sz w:val="22"/>
                <w:szCs w:val="22"/>
              </w:rPr>
              <w:t>Π</w:t>
            </w:r>
            <w:r w:rsidRPr="00D77A38">
              <w:rPr>
                <w:rFonts w:ascii="Calibri" w:eastAsia="Arial" w:hAnsi="Calibri" w:cs="Calibri"/>
                <w:b/>
                <w:spacing w:val="-1"/>
                <w:sz w:val="22"/>
                <w:szCs w:val="22"/>
              </w:rPr>
              <w:t>ΟΥ</w:t>
            </w:r>
          </w:p>
        </w:tc>
        <w:tc>
          <w:tcPr>
            <w:tcW w:w="5040" w:type="dxa"/>
            <w:tcBorders>
              <w:top w:val="single" w:sz="5" w:space="0" w:color="000000"/>
              <w:left w:val="single" w:sz="5" w:space="0" w:color="000000"/>
              <w:bottom w:val="single" w:sz="5" w:space="0" w:color="000000"/>
              <w:right w:val="single" w:sz="5" w:space="0" w:color="000000"/>
            </w:tcBorders>
            <w:vAlign w:val="center"/>
          </w:tcPr>
          <w:p w14:paraId="60D75B84" w14:textId="77777777" w:rsidR="0098509A" w:rsidRPr="00D77A38" w:rsidRDefault="0098509A" w:rsidP="000E03FC">
            <w:pPr>
              <w:spacing w:before="0" w:after="0" w:line="240" w:lineRule="auto"/>
              <w:rPr>
                <w:rFonts w:ascii="Calibri" w:hAnsi="Calibri" w:cs="Calibri"/>
                <w:sz w:val="22"/>
                <w:szCs w:val="22"/>
              </w:rPr>
            </w:pPr>
          </w:p>
        </w:tc>
      </w:tr>
      <w:tr w:rsidR="0098509A" w:rsidRPr="00D77A38" w14:paraId="5F7D2F58" w14:textId="77777777" w:rsidTr="000E03FC">
        <w:trPr>
          <w:trHeight w:val="68"/>
        </w:trPr>
        <w:tc>
          <w:tcPr>
            <w:tcW w:w="4268"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3E2ABFA3" w14:textId="77777777" w:rsidR="0098509A" w:rsidRPr="00D77A38" w:rsidRDefault="0098509A" w:rsidP="000E03FC">
            <w:pPr>
              <w:spacing w:before="0" w:after="0" w:line="240" w:lineRule="auto"/>
              <w:ind w:left="102"/>
              <w:rPr>
                <w:rFonts w:ascii="Calibri" w:eastAsia="Arial" w:hAnsi="Calibri" w:cs="Calibri"/>
                <w:sz w:val="22"/>
                <w:szCs w:val="22"/>
              </w:rPr>
            </w:pPr>
            <w:r w:rsidRPr="00D77A38">
              <w:rPr>
                <w:rFonts w:ascii="Calibri" w:eastAsia="Arial" w:hAnsi="Calibri" w:cs="Calibri"/>
                <w:b/>
                <w:sz w:val="22"/>
                <w:szCs w:val="22"/>
              </w:rPr>
              <w:t>Ό</w:t>
            </w:r>
            <w:r w:rsidRPr="00D77A38">
              <w:rPr>
                <w:rFonts w:ascii="Calibri" w:eastAsia="Arial" w:hAnsi="Calibri" w:cs="Calibri"/>
                <w:b/>
                <w:spacing w:val="-1"/>
                <w:sz w:val="22"/>
                <w:szCs w:val="22"/>
              </w:rPr>
              <w:t>Ν</w:t>
            </w:r>
            <w:r w:rsidRPr="00D77A38">
              <w:rPr>
                <w:rFonts w:ascii="Calibri" w:eastAsia="Arial" w:hAnsi="Calibri" w:cs="Calibri"/>
                <w:b/>
                <w:sz w:val="22"/>
                <w:szCs w:val="22"/>
              </w:rPr>
              <w:t>ΟΜΑ</w:t>
            </w:r>
            <w:r w:rsidR="000E03FC" w:rsidRPr="00D77A38">
              <w:rPr>
                <w:rFonts w:ascii="Calibri" w:eastAsia="Arial" w:hAnsi="Calibri" w:cs="Calibri"/>
                <w:b/>
                <w:sz w:val="22"/>
                <w:szCs w:val="22"/>
              </w:rPr>
              <w:t xml:space="preserve"> </w:t>
            </w:r>
            <w:r w:rsidRPr="00D77A38">
              <w:rPr>
                <w:rFonts w:ascii="Calibri" w:eastAsia="Arial" w:hAnsi="Calibri" w:cs="Calibri"/>
                <w:b/>
                <w:sz w:val="22"/>
                <w:szCs w:val="22"/>
              </w:rPr>
              <w:t>ΝΟΜΙΜΟΥ</w:t>
            </w:r>
            <w:r w:rsidR="000E03FC" w:rsidRPr="00D77A38">
              <w:rPr>
                <w:rFonts w:ascii="Calibri" w:eastAsia="Arial" w:hAnsi="Calibri" w:cs="Calibri"/>
                <w:b/>
                <w:sz w:val="22"/>
                <w:szCs w:val="22"/>
              </w:rPr>
              <w:t xml:space="preserve"> </w:t>
            </w:r>
            <w:r w:rsidRPr="00D77A38">
              <w:rPr>
                <w:rFonts w:ascii="Calibri" w:eastAsia="Arial" w:hAnsi="Calibri" w:cs="Calibri"/>
                <w:b/>
                <w:sz w:val="22"/>
                <w:szCs w:val="22"/>
              </w:rPr>
              <w:t>ΕΚΠΡΟΣΩΠΟΥ</w:t>
            </w:r>
          </w:p>
        </w:tc>
        <w:tc>
          <w:tcPr>
            <w:tcW w:w="5040" w:type="dxa"/>
            <w:tcBorders>
              <w:top w:val="single" w:sz="5" w:space="0" w:color="000000"/>
              <w:left w:val="single" w:sz="5" w:space="0" w:color="000000"/>
              <w:bottom w:val="single" w:sz="5" w:space="0" w:color="000000"/>
              <w:right w:val="single" w:sz="5" w:space="0" w:color="000000"/>
            </w:tcBorders>
            <w:vAlign w:val="center"/>
          </w:tcPr>
          <w:p w14:paraId="0906A88F" w14:textId="77777777" w:rsidR="0098509A" w:rsidRPr="00D77A38" w:rsidRDefault="0098509A" w:rsidP="000E03FC">
            <w:pPr>
              <w:spacing w:before="0" w:after="0" w:line="240" w:lineRule="auto"/>
              <w:rPr>
                <w:rFonts w:ascii="Calibri" w:hAnsi="Calibri" w:cs="Calibri"/>
                <w:sz w:val="22"/>
                <w:szCs w:val="22"/>
              </w:rPr>
            </w:pPr>
          </w:p>
        </w:tc>
      </w:tr>
      <w:tr w:rsidR="0098509A" w:rsidRPr="00D77A38" w14:paraId="415FF2BF" w14:textId="77777777" w:rsidTr="000E03FC">
        <w:trPr>
          <w:trHeight w:val="273"/>
        </w:trPr>
        <w:tc>
          <w:tcPr>
            <w:tcW w:w="4268"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608E220D" w14:textId="77777777" w:rsidR="0098509A" w:rsidRPr="00D77A38" w:rsidRDefault="0098509A" w:rsidP="000E03FC">
            <w:pPr>
              <w:spacing w:before="0" w:after="0" w:line="240" w:lineRule="auto"/>
              <w:ind w:left="102"/>
              <w:rPr>
                <w:rFonts w:ascii="Calibri" w:eastAsia="Arial" w:hAnsi="Calibri" w:cs="Calibri"/>
                <w:sz w:val="22"/>
                <w:szCs w:val="22"/>
              </w:rPr>
            </w:pPr>
            <w:r w:rsidRPr="00D77A38">
              <w:rPr>
                <w:rFonts w:ascii="Calibri" w:eastAsia="Arial" w:hAnsi="Calibri" w:cs="Calibri"/>
                <w:b/>
                <w:sz w:val="22"/>
                <w:szCs w:val="22"/>
              </w:rPr>
              <w:t>ΠΑΤ</w:t>
            </w:r>
            <w:r w:rsidRPr="00D77A38">
              <w:rPr>
                <w:rFonts w:ascii="Calibri" w:eastAsia="Arial" w:hAnsi="Calibri" w:cs="Calibri"/>
                <w:b/>
                <w:spacing w:val="-2"/>
                <w:sz w:val="22"/>
                <w:szCs w:val="22"/>
              </w:rPr>
              <w:t>Ρ</w:t>
            </w:r>
            <w:r w:rsidRPr="00D77A38">
              <w:rPr>
                <w:rFonts w:ascii="Calibri" w:eastAsia="Arial" w:hAnsi="Calibri" w:cs="Calibri"/>
                <w:b/>
                <w:sz w:val="22"/>
                <w:szCs w:val="22"/>
              </w:rPr>
              <w:t>ΩΝΥ</w:t>
            </w:r>
            <w:r w:rsidRPr="00D77A38">
              <w:rPr>
                <w:rFonts w:ascii="Calibri" w:eastAsia="Arial" w:hAnsi="Calibri" w:cs="Calibri"/>
                <w:b/>
                <w:spacing w:val="-1"/>
                <w:sz w:val="22"/>
                <w:szCs w:val="22"/>
              </w:rPr>
              <w:t>Μ</w:t>
            </w:r>
            <w:r w:rsidRPr="00D77A38">
              <w:rPr>
                <w:rFonts w:ascii="Calibri" w:eastAsia="Arial" w:hAnsi="Calibri" w:cs="Calibri"/>
                <w:b/>
                <w:sz w:val="22"/>
                <w:szCs w:val="22"/>
              </w:rPr>
              <w:t>Ο</w:t>
            </w:r>
            <w:r w:rsidR="000E03FC" w:rsidRPr="00D77A38">
              <w:rPr>
                <w:rFonts w:ascii="Calibri" w:eastAsia="Arial" w:hAnsi="Calibri" w:cs="Calibri"/>
                <w:b/>
                <w:sz w:val="22"/>
                <w:szCs w:val="22"/>
              </w:rPr>
              <w:t xml:space="preserve"> </w:t>
            </w:r>
            <w:r w:rsidRPr="00D77A38">
              <w:rPr>
                <w:rFonts w:ascii="Calibri" w:eastAsia="Arial" w:hAnsi="Calibri" w:cs="Calibri"/>
                <w:b/>
                <w:sz w:val="22"/>
                <w:szCs w:val="22"/>
              </w:rPr>
              <w:t>ΝΟΜΙΜΟΥ</w:t>
            </w:r>
            <w:r w:rsidR="000E03FC" w:rsidRPr="00D77A38">
              <w:rPr>
                <w:rFonts w:ascii="Calibri" w:eastAsia="Arial" w:hAnsi="Calibri" w:cs="Calibri"/>
                <w:b/>
                <w:sz w:val="22"/>
                <w:szCs w:val="22"/>
              </w:rPr>
              <w:t xml:space="preserve"> </w:t>
            </w:r>
            <w:r w:rsidRPr="00D77A38">
              <w:rPr>
                <w:rFonts w:ascii="Calibri" w:eastAsia="Arial" w:hAnsi="Calibri" w:cs="Calibri"/>
                <w:b/>
                <w:sz w:val="22"/>
                <w:szCs w:val="22"/>
              </w:rPr>
              <w:t>ΕΚΠΡΟ</w:t>
            </w:r>
            <w:r w:rsidRPr="00D77A38">
              <w:rPr>
                <w:rFonts w:ascii="Calibri" w:eastAsia="Arial" w:hAnsi="Calibri" w:cs="Calibri"/>
                <w:b/>
                <w:spacing w:val="-1"/>
                <w:sz w:val="22"/>
                <w:szCs w:val="22"/>
              </w:rPr>
              <w:t>Σ</w:t>
            </w:r>
            <w:r w:rsidRPr="00D77A38">
              <w:rPr>
                <w:rFonts w:ascii="Calibri" w:eastAsia="Arial" w:hAnsi="Calibri" w:cs="Calibri"/>
                <w:b/>
                <w:w w:val="101"/>
                <w:sz w:val="22"/>
                <w:szCs w:val="22"/>
              </w:rPr>
              <w:t>ΩΠΟΥ</w:t>
            </w:r>
          </w:p>
        </w:tc>
        <w:tc>
          <w:tcPr>
            <w:tcW w:w="5040" w:type="dxa"/>
            <w:tcBorders>
              <w:top w:val="single" w:sz="5" w:space="0" w:color="000000"/>
              <w:left w:val="single" w:sz="5" w:space="0" w:color="000000"/>
              <w:bottom w:val="single" w:sz="5" w:space="0" w:color="000000"/>
              <w:right w:val="single" w:sz="5" w:space="0" w:color="000000"/>
            </w:tcBorders>
            <w:vAlign w:val="center"/>
          </w:tcPr>
          <w:p w14:paraId="47BD39D1" w14:textId="77777777" w:rsidR="0098509A" w:rsidRPr="00D77A38" w:rsidRDefault="0098509A" w:rsidP="000E03FC">
            <w:pPr>
              <w:spacing w:before="0" w:after="0" w:line="240" w:lineRule="auto"/>
              <w:rPr>
                <w:rFonts w:ascii="Calibri" w:hAnsi="Calibri" w:cs="Calibri"/>
                <w:sz w:val="22"/>
                <w:szCs w:val="22"/>
              </w:rPr>
            </w:pPr>
          </w:p>
        </w:tc>
      </w:tr>
      <w:tr w:rsidR="0098509A" w:rsidRPr="00D77A38" w14:paraId="0DBCF018" w14:textId="77777777" w:rsidTr="000E03FC">
        <w:trPr>
          <w:trHeight w:val="136"/>
        </w:trPr>
        <w:tc>
          <w:tcPr>
            <w:tcW w:w="4268"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18F071D7" w14:textId="77777777" w:rsidR="0098509A" w:rsidRPr="00D77A38" w:rsidRDefault="0098509A" w:rsidP="000E03FC">
            <w:pPr>
              <w:spacing w:before="0" w:after="0" w:line="240" w:lineRule="auto"/>
              <w:ind w:left="102"/>
              <w:rPr>
                <w:rFonts w:ascii="Calibri" w:eastAsia="Arial" w:hAnsi="Calibri" w:cs="Calibri"/>
                <w:sz w:val="22"/>
                <w:szCs w:val="22"/>
              </w:rPr>
            </w:pPr>
            <w:r w:rsidRPr="00D77A38">
              <w:rPr>
                <w:rFonts w:ascii="Calibri" w:eastAsia="Arial" w:hAnsi="Calibri" w:cs="Calibri"/>
                <w:b/>
                <w:spacing w:val="1"/>
                <w:sz w:val="22"/>
                <w:szCs w:val="22"/>
              </w:rPr>
              <w:t>Α.</w:t>
            </w:r>
            <w:r w:rsidRPr="00D77A38">
              <w:rPr>
                <w:rFonts w:ascii="Calibri" w:eastAsia="Arial" w:hAnsi="Calibri" w:cs="Calibri"/>
                <w:b/>
                <w:spacing w:val="-3"/>
                <w:sz w:val="22"/>
                <w:szCs w:val="22"/>
              </w:rPr>
              <w:t>Φ</w:t>
            </w:r>
            <w:r w:rsidRPr="00D77A38">
              <w:rPr>
                <w:rFonts w:ascii="Calibri" w:eastAsia="Arial" w:hAnsi="Calibri" w:cs="Calibri"/>
                <w:b/>
                <w:sz w:val="22"/>
                <w:szCs w:val="22"/>
              </w:rPr>
              <w:t>.Μ.</w:t>
            </w:r>
            <w:r w:rsidR="000E03FC" w:rsidRPr="00D77A38">
              <w:rPr>
                <w:rFonts w:ascii="Calibri" w:eastAsia="Arial" w:hAnsi="Calibri" w:cs="Calibri"/>
                <w:b/>
                <w:sz w:val="22"/>
                <w:szCs w:val="22"/>
              </w:rPr>
              <w:t xml:space="preserve"> </w:t>
            </w:r>
            <w:r w:rsidRPr="00D77A38">
              <w:rPr>
                <w:rFonts w:ascii="Calibri" w:eastAsia="Arial" w:hAnsi="Calibri" w:cs="Calibri"/>
                <w:b/>
                <w:sz w:val="22"/>
                <w:szCs w:val="22"/>
              </w:rPr>
              <w:t>ΝΟΜΙΜΟΥ</w:t>
            </w:r>
            <w:r w:rsidR="000E03FC" w:rsidRPr="00D77A38">
              <w:rPr>
                <w:rFonts w:ascii="Calibri" w:eastAsia="Arial" w:hAnsi="Calibri" w:cs="Calibri"/>
                <w:b/>
                <w:sz w:val="22"/>
                <w:szCs w:val="22"/>
              </w:rPr>
              <w:t xml:space="preserve"> </w:t>
            </w:r>
            <w:r w:rsidRPr="00D77A38">
              <w:rPr>
                <w:rFonts w:ascii="Calibri" w:eastAsia="Arial" w:hAnsi="Calibri" w:cs="Calibri"/>
                <w:b/>
                <w:sz w:val="22"/>
                <w:szCs w:val="22"/>
              </w:rPr>
              <w:t>ΕΚΠΡ</w:t>
            </w:r>
            <w:r w:rsidRPr="00D77A38">
              <w:rPr>
                <w:rFonts w:ascii="Calibri" w:eastAsia="Arial" w:hAnsi="Calibri" w:cs="Calibri"/>
                <w:b/>
                <w:spacing w:val="-1"/>
                <w:sz w:val="22"/>
                <w:szCs w:val="22"/>
              </w:rPr>
              <w:t>Ο</w:t>
            </w:r>
            <w:r w:rsidRPr="00D77A38">
              <w:rPr>
                <w:rFonts w:ascii="Calibri" w:eastAsia="Arial" w:hAnsi="Calibri" w:cs="Calibri"/>
                <w:b/>
                <w:sz w:val="22"/>
                <w:szCs w:val="22"/>
              </w:rPr>
              <w:t>Σ</w:t>
            </w:r>
            <w:r w:rsidRPr="00D77A38">
              <w:rPr>
                <w:rFonts w:ascii="Calibri" w:eastAsia="Arial" w:hAnsi="Calibri" w:cs="Calibri"/>
                <w:b/>
                <w:w w:val="101"/>
                <w:sz w:val="22"/>
                <w:szCs w:val="22"/>
              </w:rPr>
              <w:t>ΩΠΟΥ</w:t>
            </w:r>
          </w:p>
        </w:tc>
        <w:tc>
          <w:tcPr>
            <w:tcW w:w="5040" w:type="dxa"/>
            <w:tcBorders>
              <w:top w:val="single" w:sz="5" w:space="0" w:color="000000"/>
              <w:left w:val="single" w:sz="5" w:space="0" w:color="000000"/>
              <w:bottom w:val="single" w:sz="5" w:space="0" w:color="000000"/>
              <w:right w:val="single" w:sz="5" w:space="0" w:color="000000"/>
            </w:tcBorders>
            <w:vAlign w:val="center"/>
          </w:tcPr>
          <w:p w14:paraId="5B4C0086" w14:textId="77777777" w:rsidR="0098509A" w:rsidRPr="00D77A38" w:rsidRDefault="0098509A" w:rsidP="000E03FC">
            <w:pPr>
              <w:spacing w:before="0" w:after="0" w:line="240" w:lineRule="auto"/>
              <w:rPr>
                <w:rFonts w:ascii="Calibri" w:hAnsi="Calibri" w:cs="Calibri"/>
                <w:sz w:val="22"/>
                <w:szCs w:val="22"/>
              </w:rPr>
            </w:pPr>
          </w:p>
        </w:tc>
      </w:tr>
      <w:tr w:rsidR="0098509A" w:rsidRPr="00D77A38" w14:paraId="4E176075" w14:textId="77777777" w:rsidTr="000E03FC">
        <w:trPr>
          <w:trHeight w:val="537"/>
        </w:trPr>
        <w:tc>
          <w:tcPr>
            <w:tcW w:w="4268"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24539346" w14:textId="77777777" w:rsidR="0098509A" w:rsidRPr="00D77A38" w:rsidRDefault="0098509A" w:rsidP="000E03FC">
            <w:pPr>
              <w:spacing w:before="0" w:after="0" w:line="240" w:lineRule="auto"/>
              <w:ind w:left="102"/>
              <w:rPr>
                <w:rFonts w:ascii="Calibri" w:eastAsia="Arial" w:hAnsi="Calibri" w:cs="Calibri"/>
                <w:sz w:val="22"/>
                <w:szCs w:val="22"/>
              </w:rPr>
            </w:pPr>
            <w:r w:rsidRPr="00D77A38">
              <w:rPr>
                <w:rFonts w:ascii="Calibri" w:eastAsia="Arial" w:hAnsi="Calibri" w:cs="Calibri"/>
                <w:b/>
                <w:sz w:val="22"/>
                <w:szCs w:val="22"/>
              </w:rPr>
              <w:t xml:space="preserve">ΘΕΣΗ ΣΤΗΝ ΕΠΙΧΕΙΡΗΣΗ (εκτός </w:t>
            </w:r>
            <w:r w:rsidR="000E03FC" w:rsidRPr="00D77A38">
              <w:rPr>
                <w:rFonts w:ascii="Calibri" w:eastAsia="Arial" w:hAnsi="Calibri" w:cs="Calibri"/>
                <w:b/>
                <w:sz w:val="22"/>
                <w:szCs w:val="22"/>
              </w:rPr>
              <w:t xml:space="preserve">αυτής </w:t>
            </w:r>
            <w:r w:rsidRPr="00D77A38">
              <w:rPr>
                <w:rFonts w:ascii="Calibri" w:eastAsia="Arial" w:hAnsi="Calibri" w:cs="Calibri"/>
                <w:b/>
                <w:sz w:val="22"/>
                <w:szCs w:val="22"/>
              </w:rPr>
              <w:t xml:space="preserve">του </w:t>
            </w:r>
            <w:r w:rsidRPr="00D77A38">
              <w:rPr>
                <w:rFonts w:ascii="Calibri" w:eastAsia="Arial" w:hAnsi="Calibri" w:cs="Calibri"/>
                <w:b/>
                <w:spacing w:val="-2"/>
                <w:sz w:val="22"/>
                <w:szCs w:val="22"/>
              </w:rPr>
              <w:t>ν</w:t>
            </w:r>
            <w:r w:rsidRPr="00D77A38">
              <w:rPr>
                <w:rFonts w:ascii="Calibri" w:eastAsia="Arial" w:hAnsi="Calibri" w:cs="Calibri"/>
                <w:b/>
                <w:sz w:val="22"/>
                <w:szCs w:val="22"/>
              </w:rPr>
              <w:t>ομίμου εκπροσ</w:t>
            </w:r>
            <w:r w:rsidRPr="00D77A38">
              <w:rPr>
                <w:rFonts w:ascii="Calibri" w:eastAsia="Arial" w:hAnsi="Calibri" w:cs="Calibri"/>
                <w:b/>
                <w:spacing w:val="-3"/>
                <w:sz w:val="22"/>
                <w:szCs w:val="22"/>
              </w:rPr>
              <w:t>ώ</w:t>
            </w:r>
            <w:r w:rsidRPr="00D77A38">
              <w:rPr>
                <w:rFonts w:ascii="Calibri" w:eastAsia="Arial" w:hAnsi="Calibri" w:cs="Calibri"/>
                <w:b/>
                <w:sz w:val="22"/>
                <w:szCs w:val="22"/>
              </w:rPr>
              <w:t>π</w:t>
            </w:r>
            <w:r w:rsidRPr="00D77A38">
              <w:rPr>
                <w:rFonts w:ascii="Calibri" w:eastAsia="Arial" w:hAnsi="Calibri" w:cs="Calibri"/>
                <w:b/>
                <w:spacing w:val="1"/>
                <w:sz w:val="22"/>
                <w:szCs w:val="22"/>
              </w:rPr>
              <w:t>ο</w:t>
            </w:r>
            <w:r w:rsidRPr="00D77A38">
              <w:rPr>
                <w:rFonts w:ascii="Calibri" w:eastAsia="Arial" w:hAnsi="Calibri" w:cs="Calibri"/>
                <w:b/>
                <w:spacing w:val="-1"/>
                <w:sz w:val="22"/>
                <w:szCs w:val="22"/>
              </w:rPr>
              <w:t>υ</w:t>
            </w:r>
            <w:r w:rsidRPr="00D77A38">
              <w:rPr>
                <w:rFonts w:ascii="Calibri" w:eastAsia="Arial" w:hAnsi="Calibri" w:cs="Calibri"/>
                <w:b/>
                <w:sz w:val="22"/>
                <w:szCs w:val="22"/>
              </w:rPr>
              <w:t>)</w:t>
            </w:r>
          </w:p>
        </w:tc>
        <w:tc>
          <w:tcPr>
            <w:tcW w:w="5040" w:type="dxa"/>
            <w:tcBorders>
              <w:top w:val="single" w:sz="5" w:space="0" w:color="000000"/>
              <w:left w:val="single" w:sz="5" w:space="0" w:color="000000"/>
              <w:bottom w:val="single" w:sz="5" w:space="0" w:color="000000"/>
              <w:right w:val="single" w:sz="5" w:space="0" w:color="000000"/>
            </w:tcBorders>
            <w:vAlign w:val="center"/>
          </w:tcPr>
          <w:p w14:paraId="3545B401" w14:textId="77777777" w:rsidR="0098509A" w:rsidRPr="00D77A38" w:rsidRDefault="0098509A" w:rsidP="000E03FC">
            <w:pPr>
              <w:spacing w:before="0" w:after="0" w:line="240" w:lineRule="auto"/>
              <w:rPr>
                <w:rFonts w:ascii="Calibri" w:hAnsi="Calibri" w:cs="Calibri"/>
                <w:sz w:val="22"/>
                <w:szCs w:val="22"/>
              </w:rPr>
            </w:pPr>
          </w:p>
        </w:tc>
      </w:tr>
    </w:tbl>
    <w:p w14:paraId="71DC3707" w14:textId="77777777" w:rsidR="0098509A" w:rsidRPr="00D77A38" w:rsidRDefault="0098509A" w:rsidP="0098509A">
      <w:pPr>
        <w:spacing w:before="0" w:after="0" w:line="240" w:lineRule="auto"/>
        <w:rPr>
          <w:rFonts w:ascii="Calibri" w:hAnsi="Calibri" w:cs="Calibri"/>
          <w:sz w:val="22"/>
          <w:szCs w:val="22"/>
        </w:rPr>
      </w:pPr>
    </w:p>
    <w:p w14:paraId="2837EF2C" w14:textId="77777777" w:rsidR="0098509A" w:rsidRPr="00D77A38" w:rsidRDefault="0098509A" w:rsidP="0098509A">
      <w:pPr>
        <w:spacing w:before="0" w:after="0" w:line="240" w:lineRule="auto"/>
        <w:ind w:left="108"/>
        <w:rPr>
          <w:rFonts w:ascii="Calibri" w:eastAsia="Arial" w:hAnsi="Calibri" w:cs="Calibri"/>
          <w:b/>
          <w:sz w:val="22"/>
          <w:szCs w:val="22"/>
        </w:rPr>
      </w:pPr>
      <w:r w:rsidRPr="00D77A38">
        <w:rPr>
          <w:rFonts w:ascii="Calibri" w:eastAsia="Arial" w:hAnsi="Calibri" w:cs="Calibri"/>
          <w:b/>
          <w:sz w:val="22"/>
          <w:szCs w:val="22"/>
        </w:rPr>
        <w:t>4.  ΣΤΟΙΧΕΙΑ ΜΕΓΕΘΟΥΣ</w:t>
      </w:r>
      <w:r w:rsidR="000E03FC" w:rsidRPr="00D77A38">
        <w:rPr>
          <w:rFonts w:ascii="Calibri" w:eastAsia="Arial" w:hAnsi="Calibri" w:cs="Calibri"/>
          <w:b/>
          <w:sz w:val="22"/>
          <w:szCs w:val="22"/>
        </w:rPr>
        <w:t xml:space="preserve"> ΤΗΣ </w:t>
      </w:r>
      <w:r w:rsidRPr="00D77A38">
        <w:rPr>
          <w:rFonts w:ascii="Calibri" w:eastAsia="Arial" w:hAnsi="Calibri" w:cs="Calibri"/>
          <w:b/>
          <w:sz w:val="22"/>
          <w:szCs w:val="22"/>
        </w:rPr>
        <w:t>ΕΠΙΧΕΙΡΗΣΗΣ (συμπληρώνεται για όλες τις κατηγορίες επιχειρήσεων)</w:t>
      </w:r>
    </w:p>
    <w:p w14:paraId="04DF268E" w14:textId="77777777" w:rsidR="0098509A" w:rsidRPr="00D77A38" w:rsidRDefault="0098509A" w:rsidP="000E03FC">
      <w:pPr>
        <w:spacing w:after="0" w:line="240" w:lineRule="auto"/>
        <w:ind w:left="471" w:hanging="329"/>
        <w:rPr>
          <w:rFonts w:ascii="Calibri" w:eastAsia="Arial" w:hAnsi="Calibri" w:cs="Calibri"/>
          <w:b/>
          <w:position w:val="-1"/>
          <w:sz w:val="22"/>
          <w:szCs w:val="22"/>
        </w:rPr>
      </w:pPr>
      <w:r w:rsidRPr="00D77A38">
        <w:rPr>
          <w:rFonts w:ascii="Calibri" w:eastAsia="Arial" w:hAnsi="Calibri" w:cs="Calibri"/>
          <w:b/>
          <w:position w:val="-1"/>
          <w:sz w:val="22"/>
          <w:szCs w:val="22"/>
        </w:rPr>
        <w:t>4.1ΣΥΜΜΕΤΟΧΗ ΤΟΥ ΦΟΡΕΑ ΤΗΣΕΠΕΝΔΥΣΗΣΉΕΤΑΙΡΩΝ/ΜΕΤΟΧΩΝ ΤΟΥΣΕ ΑΛΛΕΣ ΕΠΙΧΕΙΡΗΣΕΙΣ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206"/>
        <w:gridCol w:w="5138"/>
      </w:tblGrid>
      <w:tr w:rsidR="0098509A" w:rsidRPr="00D77A38" w14:paraId="45C8D9E1" w14:textId="77777777" w:rsidTr="000E03FC">
        <w:tc>
          <w:tcPr>
            <w:tcW w:w="4307" w:type="dxa"/>
            <w:shd w:val="clear" w:color="auto" w:fill="BFBFBF"/>
            <w:tcMar>
              <w:left w:w="28" w:type="dxa"/>
              <w:right w:w="28" w:type="dxa"/>
            </w:tcMar>
          </w:tcPr>
          <w:p w14:paraId="7FD6D891" w14:textId="77777777" w:rsidR="0098509A" w:rsidRPr="00D77A38" w:rsidRDefault="0098509A" w:rsidP="0098509A">
            <w:pPr>
              <w:tabs>
                <w:tab w:val="left" w:pos="4003"/>
              </w:tabs>
              <w:spacing w:before="0" w:after="0" w:line="240" w:lineRule="auto"/>
              <w:ind w:left="176" w:right="34"/>
              <w:rPr>
                <w:rFonts w:ascii="Calibri" w:eastAsia="Arial" w:hAnsi="Calibri" w:cs="Calibri"/>
                <w:b/>
                <w:sz w:val="22"/>
                <w:szCs w:val="22"/>
              </w:rPr>
            </w:pPr>
            <w:r w:rsidRPr="00D77A38">
              <w:rPr>
                <w:rFonts w:ascii="Calibri" w:eastAsia="Arial" w:hAnsi="Calibri" w:cs="Calibri"/>
                <w:b/>
                <w:sz w:val="22"/>
                <w:szCs w:val="22"/>
                <w:shd w:val="clear" w:color="auto" w:fill="BFBFBF"/>
              </w:rPr>
              <w:t>Ο</w:t>
            </w:r>
            <w:r w:rsidR="000E03FC" w:rsidRPr="00D77A38">
              <w:rPr>
                <w:rFonts w:ascii="Calibri" w:eastAsia="Arial" w:hAnsi="Calibri" w:cs="Calibri"/>
                <w:b/>
                <w:sz w:val="22"/>
                <w:szCs w:val="22"/>
                <w:shd w:val="clear" w:color="auto" w:fill="BFBFBF"/>
              </w:rPr>
              <w:t xml:space="preserve"> </w:t>
            </w:r>
            <w:r w:rsidRPr="00D77A38">
              <w:rPr>
                <w:rFonts w:ascii="Calibri" w:eastAsia="Arial" w:hAnsi="Calibri" w:cs="Calibri"/>
                <w:b/>
                <w:spacing w:val="-4"/>
                <w:sz w:val="22"/>
                <w:szCs w:val="22"/>
                <w:shd w:val="clear" w:color="auto" w:fill="BFBFBF"/>
              </w:rPr>
              <w:t>Φ</w:t>
            </w:r>
            <w:r w:rsidRPr="00D77A38">
              <w:rPr>
                <w:rFonts w:ascii="Calibri" w:eastAsia="Arial" w:hAnsi="Calibri" w:cs="Calibri"/>
                <w:b/>
                <w:spacing w:val="1"/>
                <w:sz w:val="22"/>
                <w:szCs w:val="22"/>
                <w:shd w:val="clear" w:color="auto" w:fill="BFBFBF"/>
              </w:rPr>
              <w:t>Ο</w:t>
            </w:r>
            <w:r w:rsidRPr="00D77A38">
              <w:rPr>
                <w:rFonts w:ascii="Calibri" w:eastAsia="Arial" w:hAnsi="Calibri" w:cs="Calibri"/>
                <w:b/>
                <w:sz w:val="22"/>
                <w:szCs w:val="22"/>
                <w:shd w:val="clear" w:color="auto" w:fill="BFBFBF"/>
              </w:rPr>
              <w:t>ΡΕΑΣ</w:t>
            </w:r>
            <w:r w:rsidR="000E03FC" w:rsidRPr="00D77A38">
              <w:rPr>
                <w:rFonts w:ascii="Calibri" w:eastAsia="Arial" w:hAnsi="Calibri" w:cs="Calibri"/>
                <w:b/>
                <w:sz w:val="22"/>
                <w:szCs w:val="22"/>
                <w:shd w:val="clear" w:color="auto" w:fill="BFBFBF"/>
              </w:rPr>
              <w:t xml:space="preserve"> </w:t>
            </w:r>
            <w:r w:rsidRPr="00D77A38">
              <w:rPr>
                <w:rFonts w:ascii="Calibri" w:eastAsia="Arial" w:hAnsi="Calibri" w:cs="Calibri"/>
                <w:b/>
                <w:sz w:val="22"/>
                <w:szCs w:val="22"/>
                <w:shd w:val="clear" w:color="auto" w:fill="BFBFBF"/>
              </w:rPr>
              <w:t>Ή</w:t>
            </w:r>
            <w:r w:rsidR="000E03FC" w:rsidRPr="00D77A38">
              <w:rPr>
                <w:rFonts w:ascii="Calibri" w:eastAsia="Arial" w:hAnsi="Calibri" w:cs="Calibri"/>
                <w:b/>
                <w:sz w:val="22"/>
                <w:szCs w:val="22"/>
                <w:shd w:val="clear" w:color="auto" w:fill="BFBFBF"/>
              </w:rPr>
              <w:t xml:space="preserve"> </w:t>
            </w:r>
            <w:r w:rsidRPr="00D77A38">
              <w:rPr>
                <w:rFonts w:ascii="Calibri" w:eastAsia="Arial" w:hAnsi="Calibri" w:cs="Calibri"/>
                <w:b/>
                <w:sz w:val="22"/>
                <w:szCs w:val="22"/>
                <w:shd w:val="clear" w:color="auto" w:fill="BFBFBF"/>
              </w:rPr>
              <w:t>ΟΙ</w:t>
            </w:r>
            <w:r w:rsidR="000E03FC" w:rsidRPr="00D77A38">
              <w:rPr>
                <w:rFonts w:ascii="Calibri" w:eastAsia="Arial" w:hAnsi="Calibri" w:cs="Calibri"/>
                <w:b/>
                <w:sz w:val="22"/>
                <w:szCs w:val="22"/>
                <w:shd w:val="clear" w:color="auto" w:fill="BFBFBF"/>
              </w:rPr>
              <w:t xml:space="preserve"> </w:t>
            </w:r>
            <w:r w:rsidRPr="00D77A38">
              <w:rPr>
                <w:rFonts w:ascii="Calibri" w:eastAsia="Arial" w:hAnsi="Calibri" w:cs="Calibri"/>
                <w:b/>
                <w:sz w:val="22"/>
                <w:szCs w:val="22"/>
                <w:shd w:val="clear" w:color="auto" w:fill="BFBFBF"/>
              </w:rPr>
              <w:t>ΕΤΑΙΡΟΙ</w:t>
            </w:r>
            <w:r w:rsidR="000E03FC" w:rsidRPr="00D77A38">
              <w:rPr>
                <w:rFonts w:ascii="Calibri" w:eastAsia="Arial" w:hAnsi="Calibri" w:cs="Calibri"/>
                <w:b/>
                <w:sz w:val="22"/>
                <w:szCs w:val="22"/>
                <w:shd w:val="clear" w:color="auto" w:fill="BFBFBF"/>
              </w:rPr>
              <w:t xml:space="preserve"> </w:t>
            </w:r>
            <w:r w:rsidRPr="00D77A38">
              <w:rPr>
                <w:rFonts w:ascii="Calibri" w:eastAsia="Arial" w:hAnsi="Calibri" w:cs="Calibri"/>
                <w:b/>
                <w:sz w:val="22"/>
                <w:szCs w:val="22"/>
                <w:shd w:val="clear" w:color="auto" w:fill="BFBFBF"/>
              </w:rPr>
              <w:t>/</w:t>
            </w:r>
            <w:r w:rsidR="000E03FC" w:rsidRPr="00D77A38">
              <w:rPr>
                <w:rFonts w:ascii="Calibri" w:eastAsia="Arial" w:hAnsi="Calibri" w:cs="Calibri"/>
                <w:b/>
                <w:sz w:val="22"/>
                <w:szCs w:val="22"/>
                <w:shd w:val="clear" w:color="auto" w:fill="BFBFBF"/>
              </w:rPr>
              <w:t xml:space="preserve"> </w:t>
            </w:r>
            <w:r w:rsidRPr="00D77A38">
              <w:rPr>
                <w:rFonts w:ascii="Calibri" w:eastAsia="Arial" w:hAnsi="Calibri" w:cs="Calibri"/>
                <w:b/>
                <w:sz w:val="22"/>
                <w:szCs w:val="22"/>
                <w:shd w:val="clear" w:color="auto" w:fill="BFBFBF"/>
              </w:rPr>
              <w:t xml:space="preserve">ΜΕΤΟΧΟΙ ΤΟΥ (είτε </w:t>
            </w:r>
            <w:r w:rsidRPr="00D77A38">
              <w:rPr>
                <w:rFonts w:ascii="Calibri" w:eastAsia="Arial" w:hAnsi="Calibri" w:cs="Calibri"/>
                <w:b/>
                <w:spacing w:val="-2"/>
                <w:sz w:val="22"/>
                <w:szCs w:val="22"/>
                <w:shd w:val="clear" w:color="auto" w:fill="BFBFBF"/>
              </w:rPr>
              <w:t>φ</w:t>
            </w:r>
            <w:r w:rsidRPr="00D77A38">
              <w:rPr>
                <w:rFonts w:ascii="Calibri" w:eastAsia="Arial" w:hAnsi="Calibri" w:cs="Calibri"/>
                <w:b/>
                <w:spacing w:val="1"/>
                <w:sz w:val="22"/>
                <w:szCs w:val="22"/>
                <w:shd w:val="clear" w:color="auto" w:fill="BFBFBF"/>
              </w:rPr>
              <w:t>υ</w:t>
            </w:r>
            <w:r w:rsidRPr="00D77A38">
              <w:rPr>
                <w:rFonts w:ascii="Calibri" w:eastAsia="Arial" w:hAnsi="Calibri" w:cs="Calibri"/>
                <w:b/>
                <w:sz w:val="22"/>
                <w:szCs w:val="22"/>
                <w:shd w:val="clear" w:color="auto" w:fill="BFBFBF"/>
              </w:rPr>
              <w:t>σ</w:t>
            </w:r>
            <w:r w:rsidRPr="00D77A38">
              <w:rPr>
                <w:rFonts w:ascii="Calibri" w:eastAsia="Arial" w:hAnsi="Calibri" w:cs="Calibri"/>
                <w:b/>
                <w:spacing w:val="-1"/>
                <w:sz w:val="22"/>
                <w:szCs w:val="22"/>
                <w:shd w:val="clear" w:color="auto" w:fill="BFBFBF"/>
              </w:rPr>
              <w:t>ι</w:t>
            </w:r>
            <w:r w:rsidRPr="00D77A38">
              <w:rPr>
                <w:rFonts w:ascii="Calibri" w:eastAsia="Arial" w:hAnsi="Calibri" w:cs="Calibri"/>
                <w:b/>
                <w:sz w:val="22"/>
                <w:szCs w:val="22"/>
                <w:shd w:val="clear" w:color="auto" w:fill="BFBFBF"/>
              </w:rPr>
              <w:t xml:space="preserve">κά είτε </w:t>
            </w:r>
            <w:r w:rsidRPr="00D77A38">
              <w:rPr>
                <w:rFonts w:ascii="Calibri" w:eastAsia="Arial" w:hAnsi="Calibri" w:cs="Calibri"/>
                <w:b/>
                <w:spacing w:val="-2"/>
                <w:sz w:val="22"/>
                <w:szCs w:val="22"/>
                <w:shd w:val="clear" w:color="auto" w:fill="BFBFBF"/>
              </w:rPr>
              <w:t>ν</w:t>
            </w:r>
            <w:r w:rsidRPr="00D77A38">
              <w:rPr>
                <w:rFonts w:ascii="Calibri" w:eastAsia="Arial" w:hAnsi="Calibri" w:cs="Calibri"/>
                <w:b/>
                <w:spacing w:val="1"/>
                <w:sz w:val="22"/>
                <w:szCs w:val="22"/>
                <w:shd w:val="clear" w:color="auto" w:fill="BFBFBF"/>
              </w:rPr>
              <w:t>ο</w:t>
            </w:r>
            <w:r w:rsidRPr="00D77A38">
              <w:rPr>
                <w:rFonts w:ascii="Calibri" w:eastAsia="Arial" w:hAnsi="Calibri" w:cs="Calibri"/>
                <w:b/>
                <w:sz w:val="22"/>
                <w:szCs w:val="22"/>
                <w:shd w:val="clear" w:color="auto" w:fill="BFBFBF"/>
              </w:rPr>
              <w:t>μικά πρόσ</w:t>
            </w:r>
            <w:r w:rsidRPr="00D77A38">
              <w:rPr>
                <w:rFonts w:ascii="Calibri" w:eastAsia="Arial" w:hAnsi="Calibri" w:cs="Calibri"/>
                <w:b/>
                <w:spacing w:val="-3"/>
                <w:sz w:val="22"/>
                <w:szCs w:val="22"/>
                <w:shd w:val="clear" w:color="auto" w:fill="BFBFBF"/>
              </w:rPr>
              <w:t>ω</w:t>
            </w:r>
            <w:r w:rsidRPr="00D77A38">
              <w:rPr>
                <w:rFonts w:ascii="Calibri" w:eastAsia="Arial" w:hAnsi="Calibri" w:cs="Calibri"/>
                <w:b/>
                <w:sz w:val="22"/>
                <w:szCs w:val="22"/>
                <w:shd w:val="clear" w:color="auto" w:fill="BFBFBF"/>
              </w:rPr>
              <w:t>πα) ΣΥΜΜΕΤΕΧΟΥΝ ΣΕ</w:t>
            </w:r>
            <w:r w:rsidR="000E03FC" w:rsidRPr="00D77A38">
              <w:rPr>
                <w:rFonts w:ascii="Calibri" w:eastAsia="Arial" w:hAnsi="Calibri" w:cs="Calibri"/>
                <w:b/>
                <w:sz w:val="22"/>
                <w:szCs w:val="22"/>
                <w:shd w:val="clear" w:color="auto" w:fill="BFBFBF"/>
              </w:rPr>
              <w:t xml:space="preserve"> </w:t>
            </w:r>
            <w:r w:rsidRPr="00D77A38">
              <w:rPr>
                <w:rFonts w:ascii="Calibri" w:eastAsia="Arial" w:hAnsi="Calibri" w:cs="Calibri"/>
                <w:b/>
                <w:sz w:val="22"/>
                <w:szCs w:val="22"/>
                <w:shd w:val="clear" w:color="auto" w:fill="BFBFBF"/>
              </w:rPr>
              <w:t>ΑΛΛΕΣ ΕΠΙΧΕΙΡΗΣΕΙΣ</w:t>
            </w:r>
            <w:r w:rsidRPr="00D77A38">
              <w:rPr>
                <w:rFonts w:ascii="Calibri" w:eastAsia="Arial" w:hAnsi="Calibri" w:cs="Calibri"/>
                <w:b/>
                <w:sz w:val="22"/>
                <w:szCs w:val="22"/>
              </w:rPr>
              <w:t>;</w:t>
            </w:r>
          </w:p>
        </w:tc>
        <w:tc>
          <w:tcPr>
            <w:tcW w:w="5339" w:type="dxa"/>
            <w:shd w:val="clear" w:color="auto" w:fill="FFFFFF"/>
            <w:vAlign w:val="center"/>
          </w:tcPr>
          <w:p w14:paraId="703F41B6" w14:textId="77777777" w:rsidR="0098509A" w:rsidRPr="00D77A38" w:rsidRDefault="0098509A" w:rsidP="000E03FC">
            <w:pPr>
              <w:spacing w:before="0" w:after="0" w:line="240" w:lineRule="auto"/>
              <w:ind w:right="5728"/>
              <w:rPr>
                <w:rFonts w:ascii="Calibri" w:eastAsia="Arial" w:hAnsi="Calibri" w:cs="Calibri"/>
                <w:b/>
                <w:sz w:val="22"/>
                <w:szCs w:val="22"/>
              </w:rPr>
            </w:pPr>
          </w:p>
        </w:tc>
      </w:tr>
    </w:tbl>
    <w:p w14:paraId="455B62D5" w14:textId="77777777" w:rsidR="0098509A" w:rsidRPr="00D77A38" w:rsidRDefault="0098509A" w:rsidP="0098509A">
      <w:pPr>
        <w:spacing w:before="0" w:after="0" w:line="240" w:lineRule="auto"/>
        <w:rPr>
          <w:rFonts w:ascii="Calibri" w:hAnsi="Calibri" w:cs="Calibri"/>
          <w:sz w:val="22"/>
          <w:szCs w:val="22"/>
        </w:rPr>
      </w:pPr>
    </w:p>
    <w:p w14:paraId="5DEB53E7" w14:textId="77777777" w:rsidR="0098509A" w:rsidRPr="00D77A38" w:rsidRDefault="0098509A" w:rsidP="000E03FC">
      <w:pPr>
        <w:spacing w:before="0" w:after="0" w:line="240" w:lineRule="auto"/>
        <w:ind w:left="142" w:right="71"/>
        <w:jc w:val="both"/>
        <w:rPr>
          <w:rFonts w:ascii="Calibri" w:eastAsia="Arial" w:hAnsi="Calibri" w:cs="Calibri"/>
          <w:sz w:val="22"/>
          <w:szCs w:val="22"/>
        </w:rPr>
      </w:pPr>
      <w:r w:rsidRPr="00D77A38">
        <w:rPr>
          <w:rFonts w:ascii="Calibri" w:eastAsia="Arial" w:hAnsi="Calibri" w:cs="Calibri"/>
          <w:sz w:val="22"/>
          <w:szCs w:val="22"/>
        </w:rPr>
        <w:t>Αν</w:t>
      </w:r>
      <w:r w:rsidR="00DF6286" w:rsidRPr="00D77A38">
        <w:rPr>
          <w:rFonts w:ascii="Calibri" w:eastAsia="Arial" w:hAnsi="Calibri" w:cs="Calibri"/>
          <w:sz w:val="22"/>
          <w:szCs w:val="22"/>
        </w:rPr>
        <w:t xml:space="preserve"> </w:t>
      </w:r>
      <w:r w:rsidRPr="00D77A38">
        <w:rPr>
          <w:rFonts w:ascii="Calibri" w:eastAsia="Arial" w:hAnsi="Calibri" w:cs="Calibri"/>
          <w:spacing w:val="-1"/>
          <w:sz w:val="22"/>
          <w:szCs w:val="22"/>
        </w:rPr>
        <w:t>επ</w:t>
      </w:r>
      <w:r w:rsidRPr="00D77A38">
        <w:rPr>
          <w:rFonts w:ascii="Calibri" w:eastAsia="Arial" w:hAnsi="Calibri" w:cs="Calibri"/>
          <w:spacing w:val="1"/>
          <w:sz w:val="22"/>
          <w:szCs w:val="22"/>
        </w:rPr>
        <w:t>ιλ</w:t>
      </w:r>
      <w:r w:rsidRPr="00D77A38">
        <w:rPr>
          <w:rFonts w:ascii="Calibri" w:eastAsia="Arial" w:hAnsi="Calibri" w:cs="Calibri"/>
          <w:spacing w:val="-1"/>
          <w:sz w:val="22"/>
          <w:szCs w:val="22"/>
        </w:rPr>
        <w:t>έ</w:t>
      </w:r>
      <w:r w:rsidRPr="00D77A38">
        <w:rPr>
          <w:rFonts w:ascii="Calibri" w:eastAsia="Arial" w:hAnsi="Calibri" w:cs="Calibri"/>
          <w:spacing w:val="1"/>
          <w:sz w:val="22"/>
          <w:szCs w:val="22"/>
        </w:rPr>
        <w:t>γ</w:t>
      </w:r>
      <w:r w:rsidRPr="00D77A38">
        <w:rPr>
          <w:rFonts w:ascii="Calibri" w:eastAsia="Arial" w:hAnsi="Calibri" w:cs="Calibri"/>
          <w:spacing w:val="-1"/>
          <w:sz w:val="22"/>
          <w:szCs w:val="22"/>
        </w:rPr>
        <w:t>ετα</w:t>
      </w:r>
      <w:r w:rsidRPr="00D77A38">
        <w:rPr>
          <w:rFonts w:ascii="Calibri" w:eastAsia="Arial" w:hAnsi="Calibri" w:cs="Calibri"/>
          <w:sz w:val="22"/>
          <w:szCs w:val="22"/>
        </w:rPr>
        <w:t>ι</w:t>
      </w:r>
      <w:r w:rsidR="00DF6286" w:rsidRPr="00D77A38">
        <w:rPr>
          <w:rFonts w:ascii="Calibri" w:eastAsia="Arial" w:hAnsi="Calibri" w:cs="Calibri"/>
          <w:sz w:val="22"/>
          <w:szCs w:val="22"/>
        </w:rPr>
        <w:t xml:space="preserve"> </w:t>
      </w:r>
      <w:r w:rsidRPr="00D77A38">
        <w:rPr>
          <w:rFonts w:ascii="Calibri" w:eastAsia="Arial" w:hAnsi="Calibri" w:cs="Calibri"/>
          <w:sz w:val="22"/>
          <w:szCs w:val="22"/>
        </w:rPr>
        <w:t>ΝΑΙ</w:t>
      </w:r>
      <w:r w:rsidR="00DF6286" w:rsidRPr="00D77A38">
        <w:rPr>
          <w:rFonts w:ascii="Calibri" w:eastAsia="Arial" w:hAnsi="Calibri" w:cs="Calibri"/>
          <w:sz w:val="22"/>
          <w:szCs w:val="22"/>
        </w:rPr>
        <w:t xml:space="preserve"> </w:t>
      </w:r>
      <w:r w:rsidRPr="00D77A38">
        <w:rPr>
          <w:rFonts w:ascii="Calibri" w:eastAsia="Arial" w:hAnsi="Calibri" w:cs="Calibri"/>
          <w:sz w:val="22"/>
          <w:szCs w:val="22"/>
        </w:rPr>
        <w:t>τότε</w:t>
      </w:r>
      <w:r w:rsidR="00DF6286" w:rsidRPr="00D77A38">
        <w:rPr>
          <w:rFonts w:ascii="Calibri" w:eastAsia="Arial" w:hAnsi="Calibri" w:cs="Calibri"/>
          <w:sz w:val="22"/>
          <w:szCs w:val="22"/>
        </w:rPr>
        <w:t xml:space="preserve"> </w:t>
      </w:r>
      <w:r w:rsidRPr="00D77A38">
        <w:rPr>
          <w:rFonts w:ascii="Calibri" w:eastAsia="Arial" w:hAnsi="Calibri" w:cs="Calibri"/>
          <w:spacing w:val="-1"/>
          <w:sz w:val="22"/>
          <w:szCs w:val="22"/>
        </w:rPr>
        <w:t>ν</w:t>
      </w:r>
      <w:r w:rsidRPr="00D77A38">
        <w:rPr>
          <w:rFonts w:ascii="Calibri" w:eastAsia="Arial" w:hAnsi="Calibri" w:cs="Calibri"/>
          <w:sz w:val="22"/>
          <w:szCs w:val="22"/>
        </w:rPr>
        <w:t>α</w:t>
      </w:r>
      <w:r w:rsidR="00DF6286" w:rsidRPr="00D77A38">
        <w:rPr>
          <w:rFonts w:ascii="Calibri" w:eastAsia="Arial" w:hAnsi="Calibri" w:cs="Calibri"/>
          <w:sz w:val="22"/>
          <w:szCs w:val="22"/>
        </w:rPr>
        <w:t xml:space="preserve"> </w:t>
      </w:r>
      <w:r w:rsidRPr="00D77A38">
        <w:rPr>
          <w:rFonts w:ascii="Calibri" w:eastAsia="Arial" w:hAnsi="Calibri" w:cs="Calibri"/>
          <w:sz w:val="22"/>
          <w:szCs w:val="22"/>
        </w:rPr>
        <w:t>συμπληρωθεί</w:t>
      </w:r>
      <w:r w:rsidR="00DF6286" w:rsidRPr="00D77A38">
        <w:rPr>
          <w:rFonts w:ascii="Calibri" w:eastAsia="Arial" w:hAnsi="Calibri" w:cs="Calibri"/>
          <w:sz w:val="22"/>
          <w:szCs w:val="22"/>
        </w:rPr>
        <w:t xml:space="preserve"> </w:t>
      </w:r>
      <w:r w:rsidRPr="00D77A38">
        <w:rPr>
          <w:rFonts w:ascii="Calibri" w:eastAsia="Arial" w:hAnsi="Calibri" w:cs="Calibri"/>
          <w:sz w:val="22"/>
          <w:szCs w:val="22"/>
        </w:rPr>
        <w:t>ο</w:t>
      </w:r>
      <w:r w:rsidR="00DF6286" w:rsidRPr="00D77A38">
        <w:rPr>
          <w:rFonts w:ascii="Calibri" w:eastAsia="Arial" w:hAnsi="Calibri" w:cs="Calibri"/>
          <w:sz w:val="22"/>
          <w:szCs w:val="22"/>
        </w:rPr>
        <w:t xml:space="preserve"> </w:t>
      </w:r>
      <w:r w:rsidRPr="00D77A38">
        <w:rPr>
          <w:rFonts w:ascii="Calibri" w:eastAsia="Arial" w:hAnsi="Calibri" w:cs="Calibri"/>
          <w:spacing w:val="-1"/>
          <w:sz w:val="22"/>
          <w:szCs w:val="22"/>
        </w:rPr>
        <w:t>π</w:t>
      </w:r>
      <w:r w:rsidRPr="00D77A38">
        <w:rPr>
          <w:rFonts w:ascii="Calibri" w:eastAsia="Arial" w:hAnsi="Calibri" w:cs="Calibri"/>
          <w:spacing w:val="1"/>
          <w:sz w:val="22"/>
          <w:szCs w:val="22"/>
        </w:rPr>
        <w:t>α</w:t>
      </w:r>
      <w:r w:rsidRPr="00D77A38">
        <w:rPr>
          <w:rFonts w:ascii="Calibri" w:eastAsia="Arial" w:hAnsi="Calibri" w:cs="Calibri"/>
          <w:sz w:val="22"/>
          <w:szCs w:val="22"/>
        </w:rPr>
        <w:t>ρ</w:t>
      </w:r>
      <w:r w:rsidRPr="00D77A38">
        <w:rPr>
          <w:rFonts w:ascii="Calibri" w:eastAsia="Arial" w:hAnsi="Calibri" w:cs="Calibri"/>
          <w:spacing w:val="-1"/>
          <w:sz w:val="22"/>
          <w:szCs w:val="22"/>
        </w:rPr>
        <w:t>ακ</w:t>
      </w:r>
      <w:r w:rsidRPr="00D77A38">
        <w:rPr>
          <w:rFonts w:ascii="Calibri" w:eastAsia="Arial" w:hAnsi="Calibri" w:cs="Calibri"/>
          <w:spacing w:val="1"/>
          <w:sz w:val="22"/>
          <w:szCs w:val="22"/>
        </w:rPr>
        <w:t>ά</w:t>
      </w:r>
      <w:r w:rsidRPr="00D77A38">
        <w:rPr>
          <w:rFonts w:ascii="Calibri" w:eastAsia="Arial" w:hAnsi="Calibri" w:cs="Calibri"/>
          <w:spacing w:val="-1"/>
          <w:sz w:val="22"/>
          <w:szCs w:val="22"/>
        </w:rPr>
        <w:t>τ</w:t>
      </w:r>
      <w:r w:rsidRPr="00D77A38">
        <w:rPr>
          <w:rFonts w:ascii="Calibri" w:eastAsia="Arial" w:hAnsi="Calibri" w:cs="Calibri"/>
          <w:sz w:val="22"/>
          <w:szCs w:val="22"/>
        </w:rPr>
        <w:t>ω</w:t>
      </w:r>
      <w:r w:rsidR="00DF6286" w:rsidRPr="00D77A38">
        <w:rPr>
          <w:rFonts w:ascii="Calibri" w:eastAsia="Arial" w:hAnsi="Calibri" w:cs="Calibri"/>
          <w:sz w:val="22"/>
          <w:szCs w:val="22"/>
        </w:rPr>
        <w:t xml:space="preserve"> </w:t>
      </w:r>
      <w:r w:rsidRPr="00D77A38">
        <w:rPr>
          <w:rFonts w:ascii="Calibri" w:eastAsia="Arial" w:hAnsi="Calibri" w:cs="Calibri"/>
          <w:sz w:val="22"/>
          <w:szCs w:val="22"/>
        </w:rPr>
        <w:t>π</w:t>
      </w:r>
      <w:r w:rsidRPr="00D77A38">
        <w:rPr>
          <w:rFonts w:ascii="Calibri" w:eastAsia="Arial" w:hAnsi="Calibri" w:cs="Calibri"/>
          <w:spacing w:val="1"/>
          <w:sz w:val="22"/>
          <w:szCs w:val="22"/>
        </w:rPr>
        <w:t>ί</w:t>
      </w:r>
      <w:r w:rsidRPr="00D77A38">
        <w:rPr>
          <w:rFonts w:ascii="Calibri" w:eastAsia="Arial" w:hAnsi="Calibri" w:cs="Calibri"/>
          <w:sz w:val="22"/>
          <w:szCs w:val="22"/>
        </w:rPr>
        <w:t>νακας</w:t>
      </w:r>
      <w:r w:rsidR="00DF6286" w:rsidRPr="00D77A38">
        <w:rPr>
          <w:rFonts w:ascii="Calibri" w:eastAsia="Arial" w:hAnsi="Calibri" w:cs="Calibri"/>
          <w:sz w:val="22"/>
          <w:szCs w:val="22"/>
        </w:rPr>
        <w:t xml:space="preserve"> </w:t>
      </w:r>
      <w:r w:rsidRPr="00D77A38">
        <w:rPr>
          <w:rFonts w:ascii="Calibri" w:eastAsia="Arial" w:hAnsi="Calibri" w:cs="Calibri"/>
          <w:sz w:val="22"/>
          <w:szCs w:val="22"/>
        </w:rPr>
        <w:t>για</w:t>
      </w:r>
      <w:r w:rsidR="00DF6286" w:rsidRPr="00D77A38">
        <w:rPr>
          <w:rFonts w:ascii="Calibri" w:eastAsia="Arial" w:hAnsi="Calibri" w:cs="Calibri"/>
          <w:sz w:val="22"/>
          <w:szCs w:val="22"/>
        </w:rPr>
        <w:t xml:space="preserve"> </w:t>
      </w:r>
      <w:r w:rsidRPr="00D77A38">
        <w:rPr>
          <w:rFonts w:ascii="Calibri" w:eastAsia="Arial" w:hAnsi="Calibri" w:cs="Calibri"/>
          <w:sz w:val="22"/>
          <w:szCs w:val="22"/>
        </w:rPr>
        <w:t>κ</w:t>
      </w:r>
      <w:r w:rsidRPr="00D77A38">
        <w:rPr>
          <w:rFonts w:ascii="Calibri" w:eastAsia="Arial" w:hAnsi="Calibri" w:cs="Calibri"/>
          <w:spacing w:val="1"/>
          <w:sz w:val="22"/>
          <w:szCs w:val="22"/>
        </w:rPr>
        <w:t>ά</w:t>
      </w:r>
      <w:r w:rsidRPr="00D77A38">
        <w:rPr>
          <w:rFonts w:ascii="Calibri" w:eastAsia="Arial" w:hAnsi="Calibri" w:cs="Calibri"/>
          <w:sz w:val="22"/>
          <w:szCs w:val="22"/>
        </w:rPr>
        <w:t>θε</w:t>
      </w:r>
      <w:r w:rsidR="00DF6286" w:rsidRPr="00D77A38">
        <w:rPr>
          <w:rFonts w:ascii="Calibri" w:eastAsia="Arial" w:hAnsi="Calibri" w:cs="Calibri"/>
          <w:sz w:val="22"/>
          <w:szCs w:val="22"/>
        </w:rPr>
        <w:t xml:space="preserve"> </w:t>
      </w:r>
      <w:r w:rsidRPr="00D77A38">
        <w:rPr>
          <w:rFonts w:ascii="Calibri" w:eastAsia="Arial" w:hAnsi="Calibri" w:cs="Calibri"/>
          <w:spacing w:val="-1"/>
          <w:sz w:val="22"/>
          <w:szCs w:val="22"/>
        </w:rPr>
        <w:t>εταίρ</w:t>
      </w:r>
      <w:r w:rsidRPr="00D77A38">
        <w:rPr>
          <w:rFonts w:ascii="Calibri" w:eastAsia="Arial" w:hAnsi="Calibri" w:cs="Calibri"/>
          <w:sz w:val="22"/>
          <w:szCs w:val="22"/>
        </w:rPr>
        <w:t>ο/μέτοχο</w:t>
      </w:r>
      <w:r w:rsidR="00DF6286" w:rsidRPr="00D77A38">
        <w:rPr>
          <w:rFonts w:ascii="Calibri" w:eastAsia="Arial" w:hAnsi="Calibri" w:cs="Calibri"/>
          <w:sz w:val="22"/>
          <w:szCs w:val="22"/>
        </w:rPr>
        <w:t xml:space="preserve"> </w:t>
      </w:r>
      <w:r w:rsidRPr="00D77A38">
        <w:rPr>
          <w:rFonts w:ascii="Calibri" w:eastAsia="Arial" w:hAnsi="Calibri" w:cs="Calibri"/>
          <w:spacing w:val="-1"/>
          <w:sz w:val="22"/>
          <w:szCs w:val="22"/>
        </w:rPr>
        <w:t>(</w:t>
      </w:r>
      <w:r w:rsidRPr="00D77A38">
        <w:rPr>
          <w:rFonts w:ascii="Calibri" w:eastAsia="Arial" w:hAnsi="Calibri" w:cs="Calibri"/>
          <w:sz w:val="22"/>
          <w:szCs w:val="22"/>
        </w:rPr>
        <w:t>ε</w:t>
      </w:r>
      <w:r w:rsidRPr="00D77A38">
        <w:rPr>
          <w:rFonts w:ascii="Calibri" w:eastAsia="Arial" w:hAnsi="Calibri" w:cs="Calibri"/>
          <w:spacing w:val="1"/>
          <w:sz w:val="22"/>
          <w:szCs w:val="22"/>
        </w:rPr>
        <w:t>ί</w:t>
      </w:r>
      <w:r w:rsidRPr="00D77A38">
        <w:rPr>
          <w:rFonts w:ascii="Calibri" w:eastAsia="Arial" w:hAnsi="Calibri" w:cs="Calibri"/>
          <w:sz w:val="22"/>
          <w:szCs w:val="22"/>
        </w:rPr>
        <w:t>τε</w:t>
      </w:r>
      <w:r w:rsidR="00DF6286" w:rsidRPr="00D77A38">
        <w:rPr>
          <w:rFonts w:ascii="Calibri" w:eastAsia="Arial" w:hAnsi="Calibri" w:cs="Calibri"/>
          <w:sz w:val="22"/>
          <w:szCs w:val="22"/>
        </w:rPr>
        <w:t xml:space="preserve"> </w:t>
      </w:r>
      <w:r w:rsidRPr="00D77A38">
        <w:rPr>
          <w:rFonts w:ascii="Calibri" w:eastAsia="Arial" w:hAnsi="Calibri" w:cs="Calibri"/>
          <w:sz w:val="22"/>
          <w:szCs w:val="22"/>
        </w:rPr>
        <w:t xml:space="preserve">φυσικό πρόσωπο </w:t>
      </w:r>
      <w:r w:rsidRPr="00D77A38">
        <w:rPr>
          <w:rFonts w:ascii="Calibri" w:eastAsia="Arial" w:hAnsi="Calibri" w:cs="Calibri"/>
          <w:spacing w:val="-1"/>
          <w:sz w:val="22"/>
          <w:szCs w:val="22"/>
        </w:rPr>
        <w:t>ε</w:t>
      </w:r>
      <w:r w:rsidRPr="00D77A38">
        <w:rPr>
          <w:rFonts w:ascii="Calibri" w:eastAsia="Arial" w:hAnsi="Calibri" w:cs="Calibri"/>
          <w:spacing w:val="1"/>
          <w:sz w:val="22"/>
          <w:szCs w:val="22"/>
        </w:rPr>
        <w:t>ί</w:t>
      </w:r>
      <w:r w:rsidRPr="00D77A38">
        <w:rPr>
          <w:rFonts w:ascii="Calibri" w:eastAsia="Arial" w:hAnsi="Calibri" w:cs="Calibri"/>
          <w:spacing w:val="-1"/>
          <w:sz w:val="22"/>
          <w:szCs w:val="22"/>
        </w:rPr>
        <w:t>τ</w:t>
      </w:r>
      <w:r w:rsidRPr="00D77A38">
        <w:rPr>
          <w:rFonts w:ascii="Calibri" w:eastAsia="Arial" w:hAnsi="Calibri" w:cs="Calibri"/>
          <w:sz w:val="22"/>
          <w:szCs w:val="22"/>
        </w:rPr>
        <w:t>ε</w:t>
      </w:r>
      <w:r w:rsidR="00DF6286" w:rsidRPr="00D77A38">
        <w:rPr>
          <w:rFonts w:ascii="Calibri" w:eastAsia="Arial" w:hAnsi="Calibri" w:cs="Calibri"/>
          <w:sz w:val="22"/>
          <w:szCs w:val="22"/>
        </w:rPr>
        <w:t xml:space="preserve"> </w:t>
      </w:r>
      <w:r w:rsidRPr="00D77A38">
        <w:rPr>
          <w:rFonts w:ascii="Calibri" w:eastAsia="Arial" w:hAnsi="Calibri" w:cs="Calibri"/>
          <w:sz w:val="22"/>
          <w:szCs w:val="22"/>
        </w:rPr>
        <w:t>νομ</w:t>
      </w:r>
      <w:r w:rsidRPr="00D77A38">
        <w:rPr>
          <w:rFonts w:ascii="Calibri" w:eastAsia="Arial" w:hAnsi="Calibri" w:cs="Calibri"/>
          <w:spacing w:val="1"/>
          <w:sz w:val="22"/>
          <w:szCs w:val="22"/>
        </w:rPr>
        <w:t>ικ</w:t>
      </w:r>
      <w:r w:rsidRPr="00D77A38">
        <w:rPr>
          <w:rFonts w:ascii="Calibri" w:eastAsia="Arial" w:hAnsi="Calibri" w:cs="Calibri"/>
          <w:sz w:val="22"/>
          <w:szCs w:val="22"/>
        </w:rPr>
        <w:t xml:space="preserve">ό </w:t>
      </w:r>
      <w:r w:rsidRPr="00D77A38">
        <w:rPr>
          <w:rFonts w:ascii="Calibri" w:eastAsia="Arial" w:hAnsi="Calibri" w:cs="Calibri"/>
          <w:spacing w:val="-1"/>
          <w:sz w:val="22"/>
          <w:szCs w:val="22"/>
        </w:rPr>
        <w:t>πρόσωπ</w:t>
      </w:r>
      <w:r w:rsidRPr="00D77A38">
        <w:rPr>
          <w:rFonts w:ascii="Calibri" w:eastAsia="Arial" w:hAnsi="Calibri" w:cs="Calibri"/>
          <w:sz w:val="22"/>
          <w:szCs w:val="22"/>
        </w:rPr>
        <w:t>ο) του</w:t>
      </w:r>
      <w:r w:rsidRPr="00D77A38">
        <w:rPr>
          <w:rFonts w:ascii="Calibri" w:eastAsia="Arial" w:hAnsi="Calibri" w:cs="Calibri"/>
          <w:spacing w:val="-1"/>
          <w:sz w:val="22"/>
          <w:szCs w:val="22"/>
        </w:rPr>
        <w:t xml:space="preserve"> φ</w:t>
      </w:r>
      <w:r w:rsidRPr="00D77A38">
        <w:rPr>
          <w:rFonts w:ascii="Calibri" w:eastAsia="Arial" w:hAnsi="Calibri" w:cs="Calibri"/>
          <w:sz w:val="22"/>
          <w:szCs w:val="22"/>
        </w:rPr>
        <w:t>ορέα που συμμετέχει σε</w:t>
      </w:r>
      <w:r w:rsidRPr="00D77A38">
        <w:rPr>
          <w:rFonts w:ascii="Calibri" w:eastAsia="Arial" w:hAnsi="Calibri" w:cs="Calibri"/>
          <w:spacing w:val="-1"/>
          <w:sz w:val="22"/>
          <w:szCs w:val="22"/>
        </w:rPr>
        <w:t xml:space="preserve"> ά</w:t>
      </w:r>
      <w:r w:rsidRPr="00D77A38">
        <w:rPr>
          <w:rFonts w:ascii="Calibri" w:eastAsia="Arial" w:hAnsi="Calibri" w:cs="Calibri"/>
          <w:spacing w:val="1"/>
          <w:sz w:val="22"/>
          <w:szCs w:val="22"/>
        </w:rPr>
        <w:t>λ</w:t>
      </w:r>
      <w:r w:rsidRPr="00D77A38">
        <w:rPr>
          <w:rFonts w:ascii="Calibri" w:eastAsia="Arial" w:hAnsi="Calibri" w:cs="Calibri"/>
          <w:spacing w:val="-1"/>
          <w:sz w:val="22"/>
          <w:szCs w:val="22"/>
        </w:rPr>
        <w:t>λ</w:t>
      </w:r>
      <w:r w:rsidRPr="00D77A38">
        <w:rPr>
          <w:rFonts w:ascii="Calibri" w:eastAsia="Arial" w:hAnsi="Calibri" w:cs="Calibri"/>
          <w:sz w:val="22"/>
          <w:szCs w:val="22"/>
        </w:rPr>
        <w:t xml:space="preserve">η </w:t>
      </w:r>
      <w:r w:rsidRPr="00D77A38">
        <w:rPr>
          <w:rFonts w:ascii="Calibri" w:eastAsia="Arial" w:hAnsi="Calibri" w:cs="Calibri"/>
          <w:spacing w:val="-1"/>
          <w:sz w:val="22"/>
          <w:szCs w:val="22"/>
        </w:rPr>
        <w:t>επιχε</w:t>
      </w:r>
      <w:r w:rsidRPr="00D77A38">
        <w:rPr>
          <w:rFonts w:ascii="Calibri" w:eastAsia="Arial" w:hAnsi="Calibri" w:cs="Calibri"/>
          <w:spacing w:val="1"/>
          <w:sz w:val="22"/>
          <w:szCs w:val="22"/>
        </w:rPr>
        <w:t>ί</w:t>
      </w:r>
      <w:r w:rsidRPr="00D77A38">
        <w:rPr>
          <w:rFonts w:ascii="Calibri" w:eastAsia="Arial" w:hAnsi="Calibri" w:cs="Calibri"/>
          <w:spacing w:val="-1"/>
          <w:sz w:val="22"/>
          <w:szCs w:val="22"/>
        </w:rPr>
        <w:t>ρησ</w:t>
      </w:r>
      <w:r w:rsidRPr="00D77A38">
        <w:rPr>
          <w:rFonts w:ascii="Calibri" w:eastAsia="Arial" w:hAnsi="Calibri" w:cs="Calibri"/>
          <w:spacing w:val="1"/>
          <w:sz w:val="22"/>
          <w:szCs w:val="22"/>
        </w:rPr>
        <w:t>η</w:t>
      </w:r>
      <w:r w:rsidRPr="00D77A38">
        <w:rPr>
          <w:rFonts w:ascii="Calibri" w:eastAsia="Arial" w:hAnsi="Calibri" w:cs="Calibri"/>
          <w:sz w:val="22"/>
          <w:szCs w:val="22"/>
        </w:rPr>
        <w:t>.</w:t>
      </w:r>
    </w:p>
    <w:tbl>
      <w:tblPr>
        <w:tblW w:w="0" w:type="auto"/>
        <w:tblInd w:w="148" w:type="dxa"/>
        <w:tblLayout w:type="fixed"/>
        <w:tblCellMar>
          <w:left w:w="0" w:type="dxa"/>
          <w:right w:w="0" w:type="dxa"/>
        </w:tblCellMar>
        <w:tblLook w:val="01E0" w:firstRow="1" w:lastRow="1" w:firstColumn="1" w:lastColumn="1" w:noHBand="0" w:noVBand="0"/>
      </w:tblPr>
      <w:tblGrid>
        <w:gridCol w:w="4269"/>
        <w:gridCol w:w="5118"/>
      </w:tblGrid>
      <w:tr w:rsidR="0098509A" w:rsidRPr="00D77A38" w14:paraId="374E8914" w14:textId="77777777" w:rsidTr="000E03FC">
        <w:trPr>
          <w:trHeight w:val="553"/>
        </w:trPr>
        <w:tc>
          <w:tcPr>
            <w:tcW w:w="4269" w:type="dxa"/>
            <w:tcBorders>
              <w:top w:val="single" w:sz="5" w:space="0" w:color="000000"/>
              <w:left w:val="single" w:sz="5" w:space="0" w:color="000000"/>
              <w:bottom w:val="single" w:sz="5" w:space="0" w:color="000000"/>
              <w:right w:val="single" w:sz="5" w:space="0" w:color="000000"/>
            </w:tcBorders>
            <w:shd w:val="clear" w:color="auto" w:fill="BFBFBF"/>
          </w:tcPr>
          <w:p w14:paraId="27FEAC8C" w14:textId="77777777" w:rsidR="0098509A" w:rsidRPr="00D77A38" w:rsidRDefault="0098509A" w:rsidP="000E03FC">
            <w:pPr>
              <w:spacing w:before="0" w:after="0" w:line="240" w:lineRule="auto"/>
              <w:ind w:left="102"/>
              <w:rPr>
                <w:rFonts w:ascii="Calibri" w:eastAsia="Arial" w:hAnsi="Calibri" w:cs="Calibri"/>
                <w:sz w:val="22"/>
                <w:szCs w:val="22"/>
              </w:rPr>
            </w:pPr>
            <w:r w:rsidRPr="00D77A38">
              <w:rPr>
                <w:rFonts w:ascii="Calibri" w:eastAsia="Arial" w:hAnsi="Calibri" w:cs="Calibri"/>
                <w:b/>
                <w:sz w:val="22"/>
                <w:szCs w:val="22"/>
              </w:rPr>
              <w:t>ΟΝΟ</w:t>
            </w:r>
            <w:r w:rsidRPr="00D77A38">
              <w:rPr>
                <w:rFonts w:ascii="Calibri" w:eastAsia="Arial" w:hAnsi="Calibri" w:cs="Calibri"/>
                <w:b/>
                <w:spacing w:val="2"/>
                <w:sz w:val="22"/>
                <w:szCs w:val="22"/>
              </w:rPr>
              <w:t>Μ</w:t>
            </w:r>
            <w:r w:rsidRPr="00D77A38">
              <w:rPr>
                <w:rFonts w:ascii="Calibri" w:eastAsia="Arial" w:hAnsi="Calibri" w:cs="Calibri"/>
                <w:b/>
                <w:spacing w:val="-4"/>
                <w:sz w:val="22"/>
                <w:szCs w:val="22"/>
              </w:rPr>
              <w:t>Α</w:t>
            </w:r>
            <w:r w:rsidRPr="00D77A38">
              <w:rPr>
                <w:rFonts w:ascii="Calibri" w:eastAsia="Arial" w:hAnsi="Calibri" w:cs="Calibri"/>
                <w:b/>
                <w:sz w:val="22"/>
                <w:szCs w:val="22"/>
              </w:rPr>
              <w:t>ΤΕΠΩΝΥΜΟ ή ΕΠΩΝΥΜ</w:t>
            </w:r>
            <w:r w:rsidRPr="00D77A38">
              <w:rPr>
                <w:rFonts w:ascii="Calibri" w:eastAsia="Arial" w:hAnsi="Calibri" w:cs="Calibri"/>
                <w:b/>
                <w:spacing w:val="3"/>
                <w:sz w:val="22"/>
                <w:szCs w:val="22"/>
              </w:rPr>
              <w:t>Ι</w:t>
            </w:r>
            <w:r w:rsidRPr="00D77A38">
              <w:rPr>
                <w:rFonts w:ascii="Calibri" w:eastAsia="Arial" w:hAnsi="Calibri" w:cs="Calibri"/>
                <w:b/>
                <w:sz w:val="22"/>
                <w:szCs w:val="22"/>
              </w:rPr>
              <w:t>Α</w:t>
            </w:r>
            <w:r w:rsidR="000E03FC" w:rsidRPr="00D77A38">
              <w:rPr>
                <w:rFonts w:ascii="Calibri" w:eastAsia="Arial" w:hAnsi="Calibri" w:cs="Calibri"/>
                <w:b/>
                <w:sz w:val="22"/>
                <w:szCs w:val="22"/>
              </w:rPr>
              <w:t xml:space="preserve"> </w:t>
            </w:r>
            <w:r w:rsidRPr="00D77A38">
              <w:rPr>
                <w:rFonts w:ascii="Calibri" w:eastAsia="Arial" w:hAnsi="Calibri" w:cs="Calibri"/>
                <w:b/>
                <w:sz w:val="22"/>
                <w:szCs w:val="22"/>
              </w:rPr>
              <w:t>Ε</w:t>
            </w:r>
            <w:r w:rsidRPr="00D77A38">
              <w:rPr>
                <w:rFonts w:ascii="Calibri" w:eastAsia="Arial" w:hAnsi="Calibri" w:cs="Calibri"/>
                <w:b/>
                <w:spacing w:val="3"/>
                <w:sz w:val="22"/>
                <w:szCs w:val="22"/>
              </w:rPr>
              <w:t>Τ</w:t>
            </w:r>
            <w:r w:rsidRPr="00D77A38">
              <w:rPr>
                <w:rFonts w:ascii="Calibri" w:eastAsia="Arial" w:hAnsi="Calibri" w:cs="Calibri"/>
                <w:b/>
                <w:spacing w:val="-4"/>
                <w:sz w:val="22"/>
                <w:szCs w:val="22"/>
              </w:rPr>
              <w:t>Α</w:t>
            </w:r>
            <w:r w:rsidRPr="00D77A38">
              <w:rPr>
                <w:rFonts w:ascii="Calibri" w:eastAsia="Arial" w:hAnsi="Calibri" w:cs="Calibri"/>
                <w:b/>
                <w:sz w:val="22"/>
                <w:szCs w:val="22"/>
              </w:rPr>
              <w:t>ΙΡΟΥ</w:t>
            </w:r>
            <w:r w:rsidR="000E03FC" w:rsidRPr="00D77A38">
              <w:rPr>
                <w:rFonts w:ascii="Calibri" w:eastAsia="Arial" w:hAnsi="Calibri" w:cs="Calibri"/>
                <w:b/>
                <w:sz w:val="22"/>
                <w:szCs w:val="22"/>
              </w:rPr>
              <w:t xml:space="preserve"> </w:t>
            </w:r>
            <w:r w:rsidRPr="00D77A38">
              <w:rPr>
                <w:rFonts w:ascii="Calibri" w:eastAsia="Arial" w:hAnsi="Calibri" w:cs="Calibri"/>
                <w:b/>
                <w:sz w:val="22"/>
                <w:szCs w:val="22"/>
              </w:rPr>
              <w:t>/</w:t>
            </w:r>
            <w:r w:rsidR="000E03FC" w:rsidRPr="00D77A38">
              <w:rPr>
                <w:rFonts w:ascii="Calibri" w:eastAsia="Arial" w:hAnsi="Calibri" w:cs="Calibri"/>
                <w:b/>
                <w:sz w:val="22"/>
                <w:szCs w:val="22"/>
              </w:rPr>
              <w:t xml:space="preserve"> </w:t>
            </w:r>
            <w:r w:rsidRPr="00D77A38">
              <w:rPr>
                <w:rFonts w:ascii="Calibri" w:eastAsia="Arial" w:hAnsi="Calibri" w:cs="Calibri"/>
                <w:b/>
                <w:sz w:val="22"/>
                <w:szCs w:val="22"/>
              </w:rPr>
              <w:t>ΜΕΤΟΧΟΥ</w:t>
            </w:r>
          </w:p>
        </w:tc>
        <w:tc>
          <w:tcPr>
            <w:tcW w:w="5118" w:type="dxa"/>
            <w:tcBorders>
              <w:top w:val="single" w:sz="5" w:space="0" w:color="000000"/>
              <w:left w:val="single" w:sz="5" w:space="0" w:color="000000"/>
              <w:bottom w:val="single" w:sz="5" w:space="0" w:color="000000"/>
              <w:right w:val="single" w:sz="5" w:space="0" w:color="000000"/>
            </w:tcBorders>
          </w:tcPr>
          <w:p w14:paraId="702E325A" w14:textId="77777777" w:rsidR="0098509A" w:rsidRPr="00D77A38" w:rsidRDefault="0098509A" w:rsidP="0098509A">
            <w:pPr>
              <w:spacing w:before="0" w:after="0" w:line="240" w:lineRule="auto"/>
              <w:rPr>
                <w:rFonts w:ascii="Calibri" w:hAnsi="Calibri" w:cs="Calibri"/>
                <w:sz w:val="22"/>
                <w:szCs w:val="22"/>
              </w:rPr>
            </w:pPr>
          </w:p>
        </w:tc>
      </w:tr>
      <w:tr w:rsidR="0098509A" w:rsidRPr="00D77A38" w14:paraId="024DE749" w14:textId="77777777" w:rsidTr="000E03FC">
        <w:trPr>
          <w:trHeight w:val="263"/>
        </w:trPr>
        <w:tc>
          <w:tcPr>
            <w:tcW w:w="4269" w:type="dxa"/>
            <w:tcBorders>
              <w:top w:val="single" w:sz="5" w:space="0" w:color="000000"/>
              <w:left w:val="single" w:sz="5" w:space="0" w:color="000000"/>
              <w:bottom w:val="single" w:sz="5" w:space="0" w:color="000000"/>
              <w:right w:val="single" w:sz="5" w:space="0" w:color="000000"/>
            </w:tcBorders>
            <w:shd w:val="clear" w:color="auto" w:fill="BFBFBF"/>
          </w:tcPr>
          <w:p w14:paraId="5AED8AC6" w14:textId="77777777" w:rsidR="0098509A" w:rsidRPr="00D77A38" w:rsidRDefault="0098509A" w:rsidP="0098509A">
            <w:pPr>
              <w:spacing w:before="0" w:after="0" w:line="240" w:lineRule="auto"/>
              <w:ind w:left="102"/>
              <w:rPr>
                <w:rFonts w:ascii="Calibri" w:eastAsia="Arial" w:hAnsi="Calibri" w:cs="Calibri"/>
                <w:sz w:val="22"/>
                <w:szCs w:val="22"/>
              </w:rPr>
            </w:pPr>
            <w:r w:rsidRPr="00D77A38">
              <w:rPr>
                <w:rFonts w:ascii="Calibri" w:eastAsia="Arial" w:hAnsi="Calibri" w:cs="Calibri"/>
                <w:b/>
                <w:sz w:val="22"/>
                <w:szCs w:val="22"/>
              </w:rPr>
              <w:t>ΕΠΩΝΥΜ</w:t>
            </w:r>
            <w:r w:rsidRPr="00D77A38">
              <w:rPr>
                <w:rFonts w:ascii="Calibri" w:eastAsia="Arial" w:hAnsi="Calibri" w:cs="Calibri"/>
                <w:b/>
                <w:spacing w:val="3"/>
                <w:sz w:val="22"/>
                <w:szCs w:val="22"/>
              </w:rPr>
              <w:t>Ι</w:t>
            </w:r>
            <w:r w:rsidRPr="00D77A38">
              <w:rPr>
                <w:rFonts w:ascii="Calibri" w:eastAsia="Arial" w:hAnsi="Calibri" w:cs="Calibri"/>
                <w:b/>
                <w:sz w:val="22"/>
                <w:szCs w:val="22"/>
              </w:rPr>
              <w:t>Α</w:t>
            </w:r>
            <w:r w:rsidR="000E03FC" w:rsidRPr="00D77A38">
              <w:rPr>
                <w:rFonts w:ascii="Calibri" w:eastAsia="Arial" w:hAnsi="Calibri" w:cs="Calibri"/>
                <w:b/>
                <w:sz w:val="22"/>
                <w:szCs w:val="22"/>
              </w:rPr>
              <w:t xml:space="preserve"> </w:t>
            </w:r>
            <w:r w:rsidRPr="00D77A38">
              <w:rPr>
                <w:rFonts w:ascii="Calibri" w:eastAsia="Arial" w:hAnsi="Calibri" w:cs="Calibri"/>
                <w:b/>
                <w:spacing w:val="1"/>
                <w:sz w:val="22"/>
                <w:szCs w:val="22"/>
              </w:rPr>
              <w:t>Ε</w:t>
            </w:r>
            <w:r w:rsidRPr="00D77A38">
              <w:rPr>
                <w:rFonts w:ascii="Calibri" w:eastAsia="Arial" w:hAnsi="Calibri" w:cs="Calibri"/>
                <w:b/>
                <w:sz w:val="22"/>
                <w:szCs w:val="22"/>
              </w:rPr>
              <w:t>ΠΙΧΕΙΡΗΣΗΣ</w:t>
            </w:r>
          </w:p>
        </w:tc>
        <w:tc>
          <w:tcPr>
            <w:tcW w:w="5118" w:type="dxa"/>
            <w:tcBorders>
              <w:top w:val="single" w:sz="5" w:space="0" w:color="000000"/>
              <w:left w:val="single" w:sz="5" w:space="0" w:color="000000"/>
              <w:bottom w:val="single" w:sz="5" w:space="0" w:color="000000"/>
              <w:right w:val="single" w:sz="5" w:space="0" w:color="000000"/>
            </w:tcBorders>
          </w:tcPr>
          <w:p w14:paraId="65F1A4D8" w14:textId="77777777" w:rsidR="0098509A" w:rsidRPr="00D77A38" w:rsidRDefault="0098509A" w:rsidP="0098509A">
            <w:pPr>
              <w:spacing w:before="0" w:after="0" w:line="240" w:lineRule="auto"/>
              <w:rPr>
                <w:rFonts w:ascii="Calibri" w:hAnsi="Calibri" w:cs="Calibri"/>
                <w:sz w:val="22"/>
                <w:szCs w:val="22"/>
              </w:rPr>
            </w:pPr>
          </w:p>
        </w:tc>
      </w:tr>
      <w:tr w:rsidR="0098509A" w:rsidRPr="00D77A38" w14:paraId="65BDD123" w14:textId="77777777" w:rsidTr="000E03FC">
        <w:trPr>
          <w:trHeight w:val="281"/>
        </w:trPr>
        <w:tc>
          <w:tcPr>
            <w:tcW w:w="4269" w:type="dxa"/>
            <w:tcBorders>
              <w:top w:val="single" w:sz="5" w:space="0" w:color="000000"/>
              <w:left w:val="single" w:sz="5" w:space="0" w:color="000000"/>
              <w:bottom w:val="single" w:sz="5" w:space="0" w:color="000000"/>
              <w:right w:val="single" w:sz="5" w:space="0" w:color="000000"/>
            </w:tcBorders>
            <w:shd w:val="clear" w:color="auto" w:fill="BFBFBF"/>
          </w:tcPr>
          <w:p w14:paraId="01AE95D1" w14:textId="77777777" w:rsidR="0098509A" w:rsidRPr="00D77A38" w:rsidRDefault="0098509A" w:rsidP="0098509A">
            <w:pPr>
              <w:spacing w:before="0" w:after="0" w:line="240" w:lineRule="auto"/>
              <w:ind w:left="102"/>
              <w:rPr>
                <w:rFonts w:ascii="Calibri" w:eastAsia="Arial" w:hAnsi="Calibri" w:cs="Calibri"/>
                <w:sz w:val="22"/>
                <w:szCs w:val="22"/>
              </w:rPr>
            </w:pPr>
            <w:r w:rsidRPr="00D77A38">
              <w:rPr>
                <w:rFonts w:ascii="Calibri" w:eastAsia="Arial" w:hAnsi="Calibri" w:cs="Calibri"/>
                <w:b/>
                <w:sz w:val="22"/>
                <w:szCs w:val="22"/>
              </w:rPr>
              <w:t>ΕΤΟΣ ΙΔΡΥΣ</w:t>
            </w:r>
            <w:r w:rsidRPr="00D77A38">
              <w:rPr>
                <w:rFonts w:ascii="Calibri" w:eastAsia="Arial" w:hAnsi="Calibri" w:cs="Calibri"/>
                <w:b/>
                <w:spacing w:val="-2"/>
                <w:sz w:val="22"/>
                <w:szCs w:val="22"/>
              </w:rPr>
              <w:t>Η</w:t>
            </w:r>
            <w:r w:rsidRPr="00D77A38">
              <w:rPr>
                <w:rFonts w:ascii="Calibri" w:eastAsia="Arial" w:hAnsi="Calibri" w:cs="Calibri"/>
                <w:b/>
                <w:sz w:val="22"/>
                <w:szCs w:val="22"/>
              </w:rPr>
              <w:t>Σ</w:t>
            </w:r>
            <w:r w:rsidR="000E03FC" w:rsidRPr="00D77A38">
              <w:rPr>
                <w:rFonts w:ascii="Calibri" w:eastAsia="Arial" w:hAnsi="Calibri" w:cs="Calibri"/>
                <w:b/>
                <w:sz w:val="22"/>
                <w:szCs w:val="22"/>
              </w:rPr>
              <w:t xml:space="preserve"> </w:t>
            </w:r>
            <w:r w:rsidRPr="00D77A38">
              <w:rPr>
                <w:rFonts w:ascii="Calibri" w:eastAsia="Arial" w:hAnsi="Calibri" w:cs="Calibri"/>
                <w:b/>
                <w:sz w:val="22"/>
                <w:szCs w:val="22"/>
              </w:rPr>
              <w:t>ΕΠΙΧΕΙΡΗΣΗΣ</w:t>
            </w:r>
          </w:p>
        </w:tc>
        <w:tc>
          <w:tcPr>
            <w:tcW w:w="5118" w:type="dxa"/>
            <w:tcBorders>
              <w:top w:val="single" w:sz="5" w:space="0" w:color="000000"/>
              <w:left w:val="single" w:sz="5" w:space="0" w:color="000000"/>
              <w:bottom w:val="single" w:sz="5" w:space="0" w:color="000000"/>
              <w:right w:val="single" w:sz="5" w:space="0" w:color="000000"/>
            </w:tcBorders>
          </w:tcPr>
          <w:p w14:paraId="21B6328B" w14:textId="77777777" w:rsidR="0098509A" w:rsidRPr="00D77A38" w:rsidRDefault="0098509A" w:rsidP="0098509A">
            <w:pPr>
              <w:spacing w:before="0" w:after="0" w:line="240" w:lineRule="auto"/>
              <w:rPr>
                <w:rFonts w:ascii="Calibri" w:hAnsi="Calibri" w:cs="Calibri"/>
                <w:sz w:val="22"/>
                <w:szCs w:val="22"/>
              </w:rPr>
            </w:pPr>
          </w:p>
        </w:tc>
      </w:tr>
      <w:tr w:rsidR="0098509A" w:rsidRPr="00D77A38" w14:paraId="414798F3" w14:textId="77777777" w:rsidTr="000E03FC">
        <w:trPr>
          <w:trHeight w:val="555"/>
        </w:trPr>
        <w:tc>
          <w:tcPr>
            <w:tcW w:w="4269" w:type="dxa"/>
            <w:tcBorders>
              <w:top w:val="single" w:sz="5" w:space="0" w:color="000000"/>
              <w:left w:val="single" w:sz="5" w:space="0" w:color="000000"/>
              <w:bottom w:val="single" w:sz="5" w:space="0" w:color="000000"/>
              <w:right w:val="single" w:sz="5" w:space="0" w:color="000000"/>
            </w:tcBorders>
            <w:shd w:val="clear" w:color="auto" w:fill="BFBFBF"/>
          </w:tcPr>
          <w:p w14:paraId="3E0D0B53" w14:textId="77777777" w:rsidR="0098509A" w:rsidRPr="00D77A38" w:rsidRDefault="0098509A" w:rsidP="000E03FC">
            <w:pPr>
              <w:spacing w:before="0" w:after="0" w:line="240" w:lineRule="auto"/>
              <w:ind w:left="102"/>
              <w:rPr>
                <w:rFonts w:ascii="Calibri" w:eastAsia="Arial" w:hAnsi="Calibri" w:cs="Calibri"/>
                <w:sz w:val="22"/>
                <w:szCs w:val="22"/>
              </w:rPr>
            </w:pPr>
            <w:r w:rsidRPr="00D77A38">
              <w:rPr>
                <w:rFonts w:ascii="Calibri" w:eastAsia="Arial" w:hAnsi="Calibri" w:cs="Calibri"/>
                <w:b/>
                <w:spacing w:val="-3"/>
                <w:sz w:val="22"/>
                <w:szCs w:val="22"/>
              </w:rPr>
              <w:t>Α</w:t>
            </w:r>
            <w:r w:rsidRPr="00D77A38">
              <w:rPr>
                <w:rFonts w:ascii="Calibri" w:eastAsia="Arial" w:hAnsi="Calibri" w:cs="Calibri"/>
                <w:b/>
                <w:spacing w:val="1"/>
                <w:sz w:val="22"/>
                <w:szCs w:val="22"/>
              </w:rPr>
              <w:t>Ν</w:t>
            </w:r>
            <w:r w:rsidRPr="00D77A38">
              <w:rPr>
                <w:rFonts w:ascii="Calibri" w:eastAsia="Arial" w:hAnsi="Calibri" w:cs="Calibri"/>
                <w:b/>
                <w:sz w:val="22"/>
                <w:szCs w:val="22"/>
              </w:rPr>
              <w:t>ΤΙΚΕΙΜΕ</w:t>
            </w:r>
            <w:r w:rsidRPr="00D77A38">
              <w:rPr>
                <w:rFonts w:ascii="Calibri" w:eastAsia="Arial" w:hAnsi="Calibri" w:cs="Calibri"/>
                <w:b/>
                <w:spacing w:val="1"/>
                <w:sz w:val="22"/>
                <w:szCs w:val="22"/>
              </w:rPr>
              <w:t>Ν</w:t>
            </w:r>
            <w:r w:rsidRPr="00D77A38">
              <w:rPr>
                <w:rFonts w:ascii="Calibri" w:eastAsia="Arial" w:hAnsi="Calibri" w:cs="Calibri"/>
                <w:b/>
                <w:sz w:val="22"/>
                <w:szCs w:val="22"/>
              </w:rPr>
              <w:t>Ο</w:t>
            </w:r>
            <w:r w:rsidR="000E03FC" w:rsidRPr="00D77A38">
              <w:rPr>
                <w:rFonts w:ascii="Calibri" w:eastAsia="Arial" w:hAnsi="Calibri" w:cs="Calibri"/>
                <w:b/>
                <w:sz w:val="22"/>
                <w:szCs w:val="22"/>
              </w:rPr>
              <w:t xml:space="preserve"> </w:t>
            </w:r>
            <w:r w:rsidRPr="00D77A38">
              <w:rPr>
                <w:rFonts w:ascii="Calibri" w:eastAsia="Arial" w:hAnsi="Calibri" w:cs="Calibri"/>
                <w:b/>
                <w:sz w:val="22"/>
                <w:szCs w:val="22"/>
              </w:rPr>
              <w:t>Δ</w:t>
            </w:r>
            <w:r w:rsidRPr="00D77A38">
              <w:rPr>
                <w:rFonts w:ascii="Calibri" w:eastAsia="Arial" w:hAnsi="Calibri" w:cs="Calibri"/>
                <w:b/>
                <w:spacing w:val="2"/>
                <w:sz w:val="22"/>
                <w:szCs w:val="22"/>
              </w:rPr>
              <w:t>Ρ</w:t>
            </w:r>
            <w:r w:rsidRPr="00D77A38">
              <w:rPr>
                <w:rFonts w:ascii="Calibri" w:eastAsia="Arial" w:hAnsi="Calibri" w:cs="Calibri"/>
                <w:b/>
                <w:spacing w:val="-4"/>
                <w:sz w:val="22"/>
                <w:szCs w:val="22"/>
              </w:rPr>
              <w:t>Α</w:t>
            </w:r>
            <w:r w:rsidRPr="00D77A38">
              <w:rPr>
                <w:rFonts w:ascii="Calibri" w:eastAsia="Arial" w:hAnsi="Calibri" w:cs="Calibri"/>
                <w:b/>
                <w:sz w:val="22"/>
                <w:szCs w:val="22"/>
              </w:rPr>
              <w:t>Σ</w:t>
            </w:r>
            <w:r w:rsidRPr="00D77A38">
              <w:rPr>
                <w:rFonts w:ascii="Calibri" w:eastAsia="Arial" w:hAnsi="Calibri" w:cs="Calibri"/>
                <w:b/>
                <w:spacing w:val="1"/>
                <w:sz w:val="22"/>
                <w:szCs w:val="22"/>
              </w:rPr>
              <w:t>Τ</w:t>
            </w:r>
            <w:r w:rsidRPr="00D77A38">
              <w:rPr>
                <w:rFonts w:ascii="Calibri" w:eastAsia="Arial" w:hAnsi="Calibri" w:cs="Calibri"/>
                <w:b/>
                <w:sz w:val="22"/>
                <w:szCs w:val="22"/>
              </w:rPr>
              <w:t>ΗΡΙΟ</w:t>
            </w:r>
            <w:r w:rsidRPr="00D77A38">
              <w:rPr>
                <w:rFonts w:ascii="Calibri" w:eastAsia="Arial" w:hAnsi="Calibri" w:cs="Calibri"/>
                <w:b/>
                <w:spacing w:val="1"/>
                <w:sz w:val="22"/>
                <w:szCs w:val="22"/>
              </w:rPr>
              <w:t>Τ</w:t>
            </w:r>
            <w:r w:rsidRPr="00D77A38">
              <w:rPr>
                <w:rFonts w:ascii="Calibri" w:eastAsia="Arial" w:hAnsi="Calibri" w:cs="Calibri"/>
                <w:b/>
                <w:sz w:val="22"/>
                <w:szCs w:val="22"/>
              </w:rPr>
              <w:t>Η</w:t>
            </w:r>
            <w:r w:rsidRPr="00D77A38">
              <w:rPr>
                <w:rFonts w:ascii="Calibri" w:eastAsia="Arial" w:hAnsi="Calibri" w:cs="Calibri"/>
                <w:b/>
                <w:spacing w:val="3"/>
                <w:sz w:val="22"/>
                <w:szCs w:val="22"/>
              </w:rPr>
              <w:t>Τ</w:t>
            </w:r>
            <w:r w:rsidRPr="00D77A38">
              <w:rPr>
                <w:rFonts w:ascii="Calibri" w:eastAsia="Arial" w:hAnsi="Calibri" w:cs="Calibri"/>
                <w:b/>
                <w:spacing w:val="-4"/>
                <w:sz w:val="22"/>
                <w:szCs w:val="22"/>
              </w:rPr>
              <w:t>Α</w:t>
            </w:r>
            <w:r w:rsidRPr="00D77A38">
              <w:rPr>
                <w:rFonts w:ascii="Calibri" w:eastAsia="Arial" w:hAnsi="Calibri" w:cs="Calibri"/>
                <w:b/>
                <w:sz w:val="22"/>
                <w:szCs w:val="22"/>
              </w:rPr>
              <w:t>Σ</w:t>
            </w:r>
            <w:r w:rsidR="000E03FC" w:rsidRPr="00D77A38">
              <w:rPr>
                <w:rFonts w:ascii="Calibri" w:eastAsia="Arial" w:hAnsi="Calibri" w:cs="Calibri"/>
                <w:b/>
                <w:sz w:val="22"/>
                <w:szCs w:val="22"/>
              </w:rPr>
              <w:t xml:space="preserve"> ΤΗΣ </w:t>
            </w:r>
            <w:r w:rsidRPr="00D77A38">
              <w:rPr>
                <w:rFonts w:ascii="Calibri" w:eastAsia="Arial" w:hAnsi="Calibri" w:cs="Calibri"/>
                <w:b/>
                <w:sz w:val="22"/>
                <w:szCs w:val="22"/>
              </w:rPr>
              <w:t>ΕΠΙΧΕΙΡΗΣΗΣ</w:t>
            </w:r>
          </w:p>
        </w:tc>
        <w:tc>
          <w:tcPr>
            <w:tcW w:w="5118" w:type="dxa"/>
            <w:tcBorders>
              <w:top w:val="single" w:sz="5" w:space="0" w:color="000000"/>
              <w:left w:val="single" w:sz="5" w:space="0" w:color="000000"/>
              <w:bottom w:val="single" w:sz="5" w:space="0" w:color="000000"/>
              <w:right w:val="single" w:sz="5" w:space="0" w:color="000000"/>
            </w:tcBorders>
          </w:tcPr>
          <w:p w14:paraId="1578404D" w14:textId="77777777" w:rsidR="0098509A" w:rsidRPr="00D77A38" w:rsidRDefault="0098509A" w:rsidP="0098509A">
            <w:pPr>
              <w:spacing w:before="0" w:after="0" w:line="240" w:lineRule="auto"/>
              <w:rPr>
                <w:rFonts w:ascii="Calibri" w:hAnsi="Calibri" w:cs="Calibri"/>
                <w:sz w:val="22"/>
                <w:szCs w:val="22"/>
              </w:rPr>
            </w:pPr>
          </w:p>
        </w:tc>
      </w:tr>
      <w:tr w:rsidR="0098509A" w:rsidRPr="00D77A38" w14:paraId="7AC48142" w14:textId="77777777" w:rsidTr="000E03FC">
        <w:trPr>
          <w:trHeight w:val="265"/>
        </w:trPr>
        <w:tc>
          <w:tcPr>
            <w:tcW w:w="4269" w:type="dxa"/>
            <w:tcBorders>
              <w:top w:val="single" w:sz="5" w:space="0" w:color="000000"/>
              <w:left w:val="single" w:sz="5" w:space="0" w:color="000000"/>
              <w:bottom w:val="single" w:sz="5" w:space="0" w:color="000000"/>
              <w:right w:val="single" w:sz="5" w:space="0" w:color="000000"/>
            </w:tcBorders>
            <w:shd w:val="clear" w:color="auto" w:fill="BFBFBF"/>
          </w:tcPr>
          <w:p w14:paraId="72C366FC" w14:textId="77777777" w:rsidR="0098509A" w:rsidRPr="00D77A38" w:rsidRDefault="0098509A" w:rsidP="000E03FC">
            <w:pPr>
              <w:spacing w:before="0" w:after="0" w:line="240" w:lineRule="auto"/>
              <w:ind w:left="102"/>
              <w:rPr>
                <w:rFonts w:ascii="Calibri" w:eastAsia="Arial" w:hAnsi="Calibri" w:cs="Calibri"/>
                <w:sz w:val="22"/>
                <w:szCs w:val="22"/>
              </w:rPr>
            </w:pPr>
            <w:r w:rsidRPr="00D77A38">
              <w:rPr>
                <w:rFonts w:ascii="Calibri" w:eastAsia="Arial" w:hAnsi="Calibri" w:cs="Calibri"/>
                <w:b/>
                <w:sz w:val="22"/>
                <w:szCs w:val="22"/>
              </w:rPr>
              <w:t>ΠΟΣΟΣΤΟ</w:t>
            </w:r>
            <w:r w:rsidR="000E03FC" w:rsidRPr="00D77A38">
              <w:rPr>
                <w:rFonts w:ascii="Calibri" w:eastAsia="Arial" w:hAnsi="Calibri" w:cs="Calibri"/>
                <w:b/>
                <w:sz w:val="22"/>
                <w:szCs w:val="22"/>
              </w:rPr>
              <w:t xml:space="preserve"> </w:t>
            </w:r>
            <w:r w:rsidRPr="00D77A38">
              <w:rPr>
                <w:rFonts w:ascii="Calibri" w:eastAsia="Arial" w:hAnsi="Calibri" w:cs="Calibri"/>
                <w:b/>
                <w:sz w:val="22"/>
                <w:szCs w:val="22"/>
              </w:rPr>
              <w:t>Σ</w:t>
            </w:r>
            <w:r w:rsidRPr="00D77A38">
              <w:rPr>
                <w:rFonts w:ascii="Calibri" w:eastAsia="Arial" w:hAnsi="Calibri" w:cs="Calibri"/>
                <w:b/>
                <w:spacing w:val="-1"/>
                <w:sz w:val="22"/>
                <w:szCs w:val="22"/>
              </w:rPr>
              <w:t>Υ</w:t>
            </w:r>
            <w:r w:rsidRPr="00D77A38">
              <w:rPr>
                <w:rFonts w:ascii="Calibri" w:eastAsia="Arial" w:hAnsi="Calibri" w:cs="Calibri"/>
                <w:b/>
                <w:sz w:val="22"/>
                <w:szCs w:val="22"/>
              </w:rPr>
              <w:t xml:space="preserve">ΜΜΕΤΟΧΗΣ </w:t>
            </w:r>
            <w:r w:rsidRPr="00D77A38">
              <w:rPr>
                <w:rFonts w:ascii="Calibri" w:eastAsia="Arial" w:hAnsi="Calibri" w:cs="Calibri"/>
                <w:b/>
                <w:spacing w:val="-1"/>
                <w:sz w:val="22"/>
                <w:szCs w:val="22"/>
              </w:rPr>
              <w:t>Σ</w:t>
            </w:r>
            <w:r w:rsidRPr="00D77A38">
              <w:rPr>
                <w:rFonts w:ascii="Calibri" w:eastAsia="Arial" w:hAnsi="Calibri" w:cs="Calibri"/>
                <w:b/>
                <w:sz w:val="22"/>
                <w:szCs w:val="22"/>
              </w:rPr>
              <w:t>Τ</w:t>
            </w:r>
            <w:r w:rsidRPr="00D77A38">
              <w:rPr>
                <w:rFonts w:ascii="Calibri" w:eastAsia="Arial" w:hAnsi="Calibri" w:cs="Calibri"/>
                <w:b/>
                <w:spacing w:val="-1"/>
                <w:sz w:val="22"/>
                <w:szCs w:val="22"/>
              </w:rPr>
              <w:t>ΗΝ</w:t>
            </w:r>
            <w:r w:rsidR="000E03FC" w:rsidRPr="00D77A38">
              <w:rPr>
                <w:rFonts w:ascii="Calibri" w:eastAsia="Arial" w:hAnsi="Calibri" w:cs="Calibri"/>
                <w:b/>
                <w:spacing w:val="-1"/>
                <w:sz w:val="22"/>
                <w:szCs w:val="22"/>
              </w:rPr>
              <w:t xml:space="preserve"> </w:t>
            </w:r>
            <w:r w:rsidRPr="00D77A38">
              <w:rPr>
                <w:rFonts w:ascii="Calibri" w:eastAsia="Arial" w:hAnsi="Calibri" w:cs="Calibri"/>
                <w:b/>
                <w:sz w:val="22"/>
                <w:szCs w:val="22"/>
              </w:rPr>
              <w:t>ΕΠΙΧΕΙΡΗΣΗ</w:t>
            </w:r>
          </w:p>
        </w:tc>
        <w:tc>
          <w:tcPr>
            <w:tcW w:w="5118" w:type="dxa"/>
            <w:tcBorders>
              <w:top w:val="single" w:sz="5" w:space="0" w:color="000000"/>
              <w:left w:val="single" w:sz="5" w:space="0" w:color="000000"/>
              <w:bottom w:val="single" w:sz="5" w:space="0" w:color="000000"/>
              <w:right w:val="single" w:sz="5" w:space="0" w:color="000000"/>
            </w:tcBorders>
          </w:tcPr>
          <w:p w14:paraId="4D52C10A" w14:textId="77777777" w:rsidR="0098509A" w:rsidRPr="00D77A38" w:rsidRDefault="0098509A" w:rsidP="0098509A">
            <w:pPr>
              <w:spacing w:before="0" w:after="0" w:line="240" w:lineRule="auto"/>
              <w:rPr>
                <w:rFonts w:ascii="Calibri" w:hAnsi="Calibri" w:cs="Calibri"/>
                <w:sz w:val="22"/>
                <w:szCs w:val="22"/>
              </w:rPr>
            </w:pPr>
          </w:p>
        </w:tc>
      </w:tr>
      <w:tr w:rsidR="0098509A" w:rsidRPr="00D77A38" w14:paraId="6109AF66" w14:textId="77777777" w:rsidTr="000E03FC">
        <w:trPr>
          <w:trHeight w:val="806"/>
        </w:trPr>
        <w:tc>
          <w:tcPr>
            <w:tcW w:w="4269" w:type="dxa"/>
            <w:tcBorders>
              <w:top w:val="single" w:sz="5" w:space="0" w:color="000000"/>
              <w:left w:val="single" w:sz="5" w:space="0" w:color="000000"/>
              <w:bottom w:val="single" w:sz="5" w:space="0" w:color="000000"/>
              <w:right w:val="single" w:sz="5" w:space="0" w:color="000000"/>
            </w:tcBorders>
            <w:shd w:val="clear" w:color="auto" w:fill="BFBFBF"/>
          </w:tcPr>
          <w:p w14:paraId="5F9FBF01" w14:textId="77777777" w:rsidR="0098509A" w:rsidRPr="00D77A38" w:rsidRDefault="0098509A" w:rsidP="0098509A">
            <w:pPr>
              <w:spacing w:before="0" w:after="0" w:line="240" w:lineRule="auto"/>
              <w:ind w:left="102"/>
              <w:rPr>
                <w:rFonts w:ascii="Calibri" w:eastAsia="Arial" w:hAnsi="Calibri" w:cs="Calibri"/>
                <w:sz w:val="22"/>
                <w:szCs w:val="22"/>
              </w:rPr>
            </w:pPr>
            <w:r w:rsidRPr="00D77A38">
              <w:rPr>
                <w:rFonts w:ascii="Calibri" w:eastAsia="Arial" w:hAnsi="Calibri" w:cs="Calibri"/>
                <w:b/>
                <w:sz w:val="22"/>
                <w:szCs w:val="22"/>
              </w:rPr>
              <w:t xml:space="preserve">ΘΕΣΗ ΤΟΥ </w:t>
            </w:r>
            <w:r w:rsidRPr="00D77A38">
              <w:rPr>
                <w:rFonts w:ascii="Calibri" w:eastAsia="Arial" w:hAnsi="Calibri" w:cs="Calibri"/>
                <w:b/>
                <w:spacing w:val="-1"/>
                <w:sz w:val="22"/>
                <w:szCs w:val="22"/>
              </w:rPr>
              <w:t>ΕΤ</w:t>
            </w:r>
            <w:r w:rsidRPr="00D77A38">
              <w:rPr>
                <w:rFonts w:ascii="Calibri" w:eastAsia="Arial" w:hAnsi="Calibri" w:cs="Calibri"/>
                <w:b/>
                <w:spacing w:val="-3"/>
                <w:sz w:val="22"/>
                <w:szCs w:val="22"/>
              </w:rPr>
              <w:t>Α</w:t>
            </w:r>
            <w:r w:rsidRPr="00D77A38">
              <w:rPr>
                <w:rFonts w:ascii="Calibri" w:eastAsia="Arial" w:hAnsi="Calibri" w:cs="Calibri"/>
                <w:b/>
                <w:spacing w:val="2"/>
                <w:sz w:val="22"/>
                <w:szCs w:val="22"/>
              </w:rPr>
              <w:t>Ι</w:t>
            </w:r>
            <w:r w:rsidRPr="00D77A38">
              <w:rPr>
                <w:rFonts w:ascii="Calibri" w:eastAsia="Arial" w:hAnsi="Calibri" w:cs="Calibri"/>
                <w:b/>
                <w:sz w:val="22"/>
                <w:szCs w:val="22"/>
              </w:rPr>
              <w:t>ΡΟΥ/ΜΕΤΟΧΟΥ ΣΤΗΝ</w:t>
            </w:r>
            <w:r w:rsidR="000E03FC" w:rsidRPr="00D77A38">
              <w:rPr>
                <w:rFonts w:ascii="Calibri" w:eastAsia="Arial" w:hAnsi="Calibri" w:cs="Calibri"/>
                <w:b/>
                <w:sz w:val="22"/>
                <w:szCs w:val="22"/>
              </w:rPr>
              <w:t xml:space="preserve"> </w:t>
            </w:r>
            <w:r w:rsidRPr="00D77A38">
              <w:rPr>
                <w:rFonts w:ascii="Calibri" w:eastAsia="Arial" w:hAnsi="Calibri" w:cs="Calibri"/>
                <w:b/>
                <w:sz w:val="22"/>
                <w:szCs w:val="22"/>
              </w:rPr>
              <w:t xml:space="preserve">ΕΠΙΧΕΙΡΗΣΗ </w:t>
            </w:r>
            <w:r w:rsidRPr="00D77A38">
              <w:rPr>
                <w:rFonts w:ascii="Calibri" w:eastAsia="Arial" w:hAnsi="Calibri" w:cs="Calibri"/>
                <w:spacing w:val="1"/>
                <w:sz w:val="22"/>
                <w:szCs w:val="22"/>
              </w:rPr>
              <w:t>(</w:t>
            </w:r>
            <w:r w:rsidRPr="00D77A38">
              <w:rPr>
                <w:rFonts w:ascii="Calibri" w:eastAsia="Arial" w:hAnsi="Calibri" w:cs="Calibri"/>
                <w:sz w:val="22"/>
                <w:szCs w:val="22"/>
              </w:rPr>
              <w:t>Νόμιμος εκπρό</w:t>
            </w:r>
            <w:r w:rsidRPr="00D77A38">
              <w:rPr>
                <w:rFonts w:ascii="Calibri" w:eastAsia="Arial" w:hAnsi="Calibri" w:cs="Calibri"/>
                <w:spacing w:val="1"/>
                <w:sz w:val="22"/>
                <w:szCs w:val="22"/>
              </w:rPr>
              <w:t>σ</w:t>
            </w:r>
            <w:r w:rsidRPr="00D77A38">
              <w:rPr>
                <w:rFonts w:ascii="Calibri" w:eastAsia="Arial" w:hAnsi="Calibri" w:cs="Calibri"/>
                <w:sz w:val="22"/>
                <w:szCs w:val="22"/>
              </w:rPr>
              <w:t>ωπος ,μέλος ΔΣ,</w:t>
            </w:r>
          </w:p>
          <w:p w14:paraId="0E6F7749" w14:textId="77777777" w:rsidR="0098509A" w:rsidRPr="00D77A38" w:rsidRDefault="0098509A" w:rsidP="0098509A">
            <w:pPr>
              <w:spacing w:before="0" w:after="0" w:line="240" w:lineRule="auto"/>
              <w:ind w:left="102"/>
              <w:rPr>
                <w:rFonts w:ascii="Calibri" w:eastAsia="Arial" w:hAnsi="Calibri" w:cs="Calibri"/>
                <w:sz w:val="22"/>
                <w:szCs w:val="22"/>
              </w:rPr>
            </w:pPr>
            <w:r w:rsidRPr="00D77A38">
              <w:rPr>
                <w:rFonts w:ascii="Calibri" w:eastAsia="Arial" w:hAnsi="Calibri" w:cs="Calibri"/>
                <w:sz w:val="22"/>
                <w:szCs w:val="22"/>
              </w:rPr>
              <w:t>Πρόεδρος Δ</w:t>
            </w:r>
            <w:r w:rsidRPr="00D77A38">
              <w:rPr>
                <w:rFonts w:ascii="Calibri" w:eastAsia="Arial" w:hAnsi="Calibri" w:cs="Calibri"/>
                <w:spacing w:val="1"/>
                <w:sz w:val="22"/>
                <w:szCs w:val="22"/>
              </w:rPr>
              <w:t>.</w:t>
            </w:r>
            <w:r w:rsidRPr="00D77A38">
              <w:rPr>
                <w:rFonts w:ascii="Calibri" w:eastAsia="Arial" w:hAnsi="Calibri" w:cs="Calibri"/>
                <w:sz w:val="22"/>
                <w:szCs w:val="22"/>
              </w:rPr>
              <w:t>Σ., Διευθύνων Σύμβου</w:t>
            </w:r>
            <w:r w:rsidRPr="00D77A38">
              <w:rPr>
                <w:rFonts w:ascii="Calibri" w:eastAsia="Arial" w:hAnsi="Calibri" w:cs="Calibri"/>
                <w:spacing w:val="1"/>
                <w:sz w:val="22"/>
                <w:szCs w:val="22"/>
              </w:rPr>
              <w:t>λ</w:t>
            </w:r>
            <w:r w:rsidRPr="00D77A38">
              <w:rPr>
                <w:rFonts w:ascii="Calibri" w:eastAsia="Arial" w:hAnsi="Calibri" w:cs="Calibri"/>
                <w:sz w:val="22"/>
                <w:szCs w:val="22"/>
              </w:rPr>
              <w:t xml:space="preserve">ος </w:t>
            </w:r>
            <w:r w:rsidRPr="00D77A38">
              <w:rPr>
                <w:rFonts w:ascii="Calibri" w:eastAsia="Arial" w:hAnsi="Calibri" w:cs="Calibri"/>
                <w:spacing w:val="1"/>
                <w:sz w:val="22"/>
                <w:szCs w:val="22"/>
              </w:rPr>
              <w:t>κ</w:t>
            </w:r>
            <w:r w:rsidRPr="00D77A38">
              <w:rPr>
                <w:rFonts w:ascii="Calibri" w:eastAsia="Arial" w:hAnsi="Calibri" w:cs="Calibri"/>
                <w:sz w:val="22"/>
                <w:szCs w:val="22"/>
              </w:rPr>
              <w:t>.</w:t>
            </w:r>
            <w:r w:rsidRPr="00D77A38">
              <w:rPr>
                <w:rFonts w:ascii="Calibri" w:eastAsia="Arial" w:hAnsi="Calibri" w:cs="Calibri"/>
                <w:spacing w:val="1"/>
                <w:sz w:val="22"/>
                <w:szCs w:val="22"/>
              </w:rPr>
              <w:t>λ</w:t>
            </w:r>
            <w:r w:rsidRPr="00D77A38">
              <w:rPr>
                <w:rFonts w:ascii="Calibri" w:eastAsia="Arial" w:hAnsi="Calibri" w:cs="Calibri"/>
                <w:sz w:val="22"/>
                <w:szCs w:val="22"/>
              </w:rPr>
              <w:t>.π.)</w:t>
            </w:r>
          </w:p>
        </w:tc>
        <w:tc>
          <w:tcPr>
            <w:tcW w:w="5118" w:type="dxa"/>
            <w:tcBorders>
              <w:top w:val="single" w:sz="5" w:space="0" w:color="000000"/>
              <w:left w:val="single" w:sz="5" w:space="0" w:color="000000"/>
              <w:bottom w:val="single" w:sz="5" w:space="0" w:color="000000"/>
              <w:right w:val="single" w:sz="5" w:space="0" w:color="000000"/>
            </w:tcBorders>
          </w:tcPr>
          <w:p w14:paraId="653FF0E7" w14:textId="77777777" w:rsidR="0098509A" w:rsidRPr="00D77A38" w:rsidRDefault="0098509A" w:rsidP="0098509A">
            <w:pPr>
              <w:spacing w:before="0" w:after="0" w:line="240" w:lineRule="auto"/>
              <w:rPr>
                <w:rFonts w:ascii="Calibri" w:hAnsi="Calibri" w:cs="Calibri"/>
                <w:sz w:val="22"/>
                <w:szCs w:val="22"/>
              </w:rPr>
            </w:pPr>
          </w:p>
        </w:tc>
      </w:tr>
    </w:tbl>
    <w:p w14:paraId="4B9AC1F5" w14:textId="77777777" w:rsidR="0098509A" w:rsidRPr="00D77A38" w:rsidRDefault="0098509A" w:rsidP="0098509A">
      <w:pPr>
        <w:spacing w:before="0" w:after="0" w:line="240" w:lineRule="auto"/>
        <w:rPr>
          <w:rFonts w:ascii="Calibri" w:hAnsi="Calibri" w:cs="Calibri"/>
          <w:sz w:val="22"/>
          <w:szCs w:val="22"/>
        </w:rPr>
      </w:pPr>
    </w:p>
    <w:p w14:paraId="0B0FAF0C" w14:textId="77777777" w:rsidR="0098509A" w:rsidRPr="00D77A38" w:rsidRDefault="0098509A" w:rsidP="0098509A">
      <w:pPr>
        <w:spacing w:before="0" w:after="0" w:line="240" w:lineRule="auto"/>
        <w:ind w:left="148"/>
        <w:rPr>
          <w:rFonts w:ascii="Calibri" w:eastAsia="Arial" w:hAnsi="Calibri" w:cs="Calibri"/>
          <w:sz w:val="22"/>
          <w:szCs w:val="22"/>
        </w:rPr>
      </w:pPr>
      <w:r w:rsidRPr="00D77A38">
        <w:rPr>
          <w:rFonts w:ascii="Calibri" w:eastAsia="Arial" w:hAnsi="Calibri" w:cs="Calibri"/>
          <w:b/>
          <w:position w:val="-1"/>
          <w:sz w:val="22"/>
          <w:szCs w:val="22"/>
        </w:rPr>
        <w:t>4.2</w:t>
      </w:r>
      <w:r w:rsidR="000E03FC" w:rsidRPr="00D77A38">
        <w:rPr>
          <w:rFonts w:ascii="Calibri" w:eastAsia="Arial" w:hAnsi="Calibri" w:cs="Calibri"/>
          <w:b/>
          <w:position w:val="-1"/>
          <w:sz w:val="22"/>
          <w:szCs w:val="22"/>
        </w:rPr>
        <w:t xml:space="preserve"> </w:t>
      </w:r>
      <w:r w:rsidRPr="00D77A38">
        <w:rPr>
          <w:rFonts w:ascii="Calibri" w:eastAsia="Arial" w:hAnsi="Calibri" w:cs="Calibri"/>
          <w:b/>
          <w:position w:val="-1"/>
          <w:sz w:val="22"/>
          <w:szCs w:val="22"/>
        </w:rPr>
        <w:t>ΣΤΟΙΧΕΙΑ ΕΠΙΧΕΙΡΗΣΕΩΝ ΣΤΙΣ ΟΠΟ</w:t>
      </w:r>
      <w:r w:rsidRPr="00D77A38">
        <w:rPr>
          <w:rFonts w:ascii="Calibri" w:eastAsia="Arial" w:hAnsi="Calibri" w:cs="Calibri"/>
          <w:b/>
          <w:spacing w:val="-2"/>
          <w:position w:val="-1"/>
          <w:sz w:val="22"/>
          <w:szCs w:val="22"/>
        </w:rPr>
        <w:t>Ι</w:t>
      </w:r>
      <w:r w:rsidRPr="00D77A38">
        <w:rPr>
          <w:rFonts w:ascii="Calibri" w:eastAsia="Arial" w:hAnsi="Calibri" w:cs="Calibri"/>
          <w:b/>
          <w:position w:val="-1"/>
          <w:sz w:val="22"/>
          <w:szCs w:val="22"/>
        </w:rPr>
        <w:t>ΕΣ ΣΥΜΜΕΤΕΧΕΙΗ ΕΠΙ</w:t>
      </w:r>
      <w:r w:rsidRPr="00D77A38">
        <w:rPr>
          <w:rFonts w:ascii="Calibri" w:eastAsia="Arial" w:hAnsi="Calibri" w:cs="Calibri"/>
          <w:b/>
          <w:spacing w:val="1"/>
          <w:position w:val="-1"/>
          <w:sz w:val="22"/>
          <w:szCs w:val="22"/>
        </w:rPr>
        <w:t>Χ</w:t>
      </w:r>
      <w:r w:rsidRPr="00D77A38">
        <w:rPr>
          <w:rFonts w:ascii="Calibri" w:eastAsia="Arial" w:hAnsi="Calibri" w:cs="Calibri"/>
          <w:b/>
          <w:position w:val="-1"/>
          <w:sz w:val="22"/>
          <w:szCs w:val="22"/>
        </w:rPr>
        <w:t>ΕΙΡΗΣΗ</w:t>
      </w:r>
    </w:p>
    <w:tbl>
      <w:tblPr>
        <w:tblW w:w="0" w:type="auto"/>
        <w:tblInd w:w="109" w:type="dxa"/>
        <w:tblLayout w:type="fixed"/>
        <w:tblCellMar>
          <w:left w:w="0" w:type="dxa"/>
          <w:right w:w="0" w:type="dxa"/>
        </w:tblCellMar>
        <w:tblLook w:val="01E0" w:firstRow="1" w:lastRow="1" w:firstColumn="1" w:lastColumn="1" w:noHBand="0" w:noVBand="0"/>
      </w:tblPr>
      <w:tblGrid>
        <w:gridCol w:w="3988"/>
        <w:gridCol w:w="5118"/>
      </w:tblGrid>
      <w:tr w:rsidR="0098509A" w:rsidRPr="00D77A38" w14:paraId="6B196423" w14:textId="77777777" w:rsidTr="00DF6286">
        <w:trPr>
          <w:trHeight w:hRule="exact" w:val="356"/>
        </w:trPr>
        <w:tc>
          <w:tcPr>
            <w:tcW w:w="3988" w:type="dxa"/>
            <w:tcBorders>
              <w:top w:val="single" w:sz="5" w:space="0" w:color="000000"/>
              <w:left w:val="single" w:sz="5" w:space="0" w:color="000000"/>
              <w:bottom w:val="single" w:sz="5" w:space="0" w:color="000000"/>
              <w:right w:val="single" w:sz="5" w:space="0" w:color="000000"/>
            </w:tcBorders>
            <w:shd w:val="clear" w:color="auto" w:fill="BFBFBF"/>
          </w:tcPr>
          <w:p w14:paraId="73BB0712" w14:textId="77777777" w:rsidR="0098509A" w:rsidRPr="00D77A38" w:rsidRDefault="0098509A" w:rsidP="0098509A">
            <w:pPr>
              <w:spacing w:before="0" w:after="0" w:line="240" w:lineRule="auto"/>
              <w:ind w:left="102"/>
              <w:rPr>
                <w:rFonts w:ascii="Calibri" w:eastAsia="Arial" w:hAnsi="Calibri" w:cs="Calibri"/>
                <w:sz w:val="22"/>
                <w:szCs w:val="22"/>
              </w:rPr>
            </w:pPr>
            <w:r w:rsidRPr="00D77A38">
              <w:rPr>
                <w:rFonts w:ascii="Calibri" w:eastAsia="Arial" w:hAnsi="Calibri" w:cs="Calibri"/>
                <w:b/>
                <w:sz w:val="22"/>
                <w:szCs w:val="22"/>
              </w:rPr>
              <w:lastRenderedPageBreak/>
              <w:t>ΕΠΩΝΥΜ</w:t>
            </w:r>
            <w:r w:rsidRPr="00D77A38">
              <w:rPr>
                <w:rFonts w:ascii="Calibri" w:eastAsia="Arial" w:hAnsi="Calibri" w:cs="Calibri"/>
                <w:b/>
                <w:spacing w:val="3"/>
                <w:sz w:val="22"/>
                <w:szCs w:val="22"/>
              </w:rPr>
              <w:t>Ι</w:t>
            </w:r>
            <w:r w:rsidRPr="00D77A38">
              <w:rPr>
                <w:rFonts w:ascii="Calibri" w:eastAsia="Arial" w:hAnsi="Calibri" w:cs="Calibri"/>
                <w:b/>
                <w:sz w:val="22"/>
                <w:szCs w:val="22"/>
              </w:rPr>
              <w:t>Α</w:t>
            </w:r>
            <w:r w:rsidR="000E03FC" w:rsidRPr="00D77A38">
              <w:rPr>
                <w:rFonts w:ascii="Calibri" w:eastAsia="Arial" w:hAnsi="Calibri" w:cs="Calibri"/>
                <w:b/>
                <w:sz w:val="22"/>
                <w:szCs w:val="22"/>
              </w:rPr>
              <w:t xml:space="preserve"> </w:t>
            </w:r>
            <w:r w:rsidRPr="00D77A38">
              <w:rPr>
                <w:rFonts w:ascii="Calibri" w:eastAsia="Arial" w:hAnsi="Calibri" w:cs="Calibri"/>
                <w:b/>
                <w:spacing w:val="1"/>
                <w:sz w:val="22"/>
                <w:szCs w:val="22"/>
              </w:rPr>
              <w:t>Ε</w:t>
            </w:r>
            <w:r w:rsidRPr="00D77A38">
              <w:rPr>
                <w:rFonts w:ascii="Calibri" w:eastAsia="Arial" w:hAnsi="Calibri" w:cs="Calibri"/>
                <w:b/>
                <w:spacing w:val="3"/>
                <w:sz w:val="22"/>
                <w:szCs w:val="22"/>
              </w:rPr>
              <w:t>Τ</w:t>
            </w:r>
            <w:r w:rsidRPr="00D77A38">
              <w:rPr>
                <w:rFonts w:ascii="Calibri" w:eastAsia="Arial" w:hAnsi="Calibri" w:cs="Calibri"/>
                <w:b/>
                <w:spacing w:val="-4"/>
                <w:sz w:val="22"/>
                <w:szCs w:val="22"/>
              </w:rPr>
              <w:t>Α</w:t>
            </w:r>
            <w:r w:rsidRPr="00D77A38">
              <w:rPr>
                <w:rFonts w:ascii="Calibri" w:eastAsia="Arial" w:hAnsi="Calibri" w:cs="Calibri"/>
                <w:b/>
                <w:sz w:val="22"/>
                <w:szCs w:val="22"/>
              </w:rPr>
              <w:t>ΙΡΟΥ</w:t>
            </w:r>
            <w:r w:rsidR="000E03FC" w:rsidRPr="00D77A38">
              <w:rPr>
                <w:rFonts w:ascii="Calibri" w:eastAsia="Arial" w:hAnsi="Calibri" w:cs="Calibri"/>
                <w:b/>
                <w:sz w:val="22"/>
                <w:szCs w:val="22"/>
              </w:rPr>
              <w:t xml:space="preserve"> </w:t>
            </w:r>
            <w:r w:rsidRPr="00D77A38">
              <w:rPr>
                <w:rFonts w:ascii="Calibri" w:eastAsia="Arial" w:hAnsi="Calibri" w:cs="Calibri"/>
                <w:b/>
                <w:sz w:val="22"/>
                <w:szCs w:val="22"/>
              </w:rPr>
              <w:t>/</w:t>
            </w:r>
            <w:r w:rsidR="000E03FC" w:rsidRPr="00D77A38">
              <w:rPr>
                <w:rFonts w:ascii="Calibri" w:eastAsia="Arial" w:hAnsi="Calibri" w:cs="Calibri"/>
                <w:b/>
                <w:sz w:val="22"/>
                <w:szCs w:val="22"/>
              </w:rPr>
              <w:t xml:space="preserve"> </w:t>
            </w:r>
            <w:r w:rsidRPr="00D77A38">
              <w:rPr>
                <w:rFonts w:ascii="Calibri" w:eastAsia="Arial" w:hAnsi="Calibri" w:cs="Calibri"/>
                <w:b/>
                <w:sz w:val="22"/>
                <w:szCs w:val="22"/>
              </w:rPr>
              <w:t>ΜΕΤΟΧΟΥ</w:t>
            </w:r>
          </w:p>
        </w:tc>
        <w:tc>
          <w:tcPr>
            <w:tcW w:w="5118" w:type="dxa"/>
            <w:tcBorders>
              <w:top w:val="single" w:sz="5" w:space="0" w:color="000000"/>
              <w:left w:val="single" w:sz="5" w:space="0" w:color="000000"/>
              <w:bottom w:val="single" w:sz="5" w:space="0" w:color="000000"/>
              <w:right w:val="single" w:sz="5" w:space="0" w:color="000000"/>
            </w:tcBorders>
          </w:tcPr>
          <w:p w14:paraId="690B21B7" w14:textId="77777777" w:rsidR="0098509A" w:rsidRPr="00D77A38" w:rsidRDefault="0098509A" w:rsidP="0098509A">
            <w:pPr>
              <w:spacing w:before="0" w:after="0" w:line="240" w:lineRule="auto"/>
              <w:rPr>
                <w:rFonts w:ascii="Calibri" w:hAnsi="Calibri" w:cs="Calibri"/>
                <w:sz w:val="22"/>
                <w:szCs w:val="22"/>
              </w:rPr>
            </w:pPr>
          </w:p>
        </w:tc>
      </w:tr>
      <w:tr w:rsidR="0098509A" w:rsidRPr="00D77A38" w14:paraId="236AD504" w14:textId="77777777" w:rsidTr="00DF6286">
        <w:trPr>
          <w:trHeight w:hRule="exact" w:val="579"/>
        </w:trPr>
        <w:tc>
          <w:tcPr>
            <w:tcW w:w="3988" w:type="dxa"/>
            <w:tcBorders>
              <w:top w:val="single" w:sz="5" w:space="0" w:color="000000"/>
              <w:left w:val="single" w:sz="5" w:space="0" w:color="000000"/>
              <w:bottom w:val="single" w:sz="5" w:space="0" w:color="000000"/>
              <w:right w:val="single" w:sz="5" w:space="0" w:color="000000"/>
            </w:tcBorders>
            <w:shd w:val="clear" w:color="auto" w:fill="BFBFBF"/>
          </w:tcPr>
          <w:p w14:paraId="482379D1" w14:textId="77777777" w:rsidR="0098509A" w:rsidRPr="00D77A38" w:rsidRDefault="0098509A" w:rsidP="000E03FC">
            <w:pPr>
              <w:spacing w:before="0" w:after="0" w:line="240" w:lineRule="auto"/>
              <w:ind w:left="102"/>
              <w:rPr>
                <w:rFonts w:ascii="Calibri" w:eastAsia="Arial" w:hAnsi="Calibri" w:cs="Calibri"/>
                <w:sz w:val="22"/>
                <w:szCs w:val="22"/>
              </w:rPr>
            </w:pPr>
            <w:r w:rsidRPr="00D77A38">
              <w:rPr>
                <w:rFonts w:ascii="Calibri" w:eastAsia="Arial" w:hAnsi="Calibri" w:cs="Calibri"/>
                <w:b/>
                <w:sz w:val="22"/>
                <w:szCs w:val="22"/>
              </w:rPr>
              <w:t>ΕΠΩΝΥΜ</w:t>
            </w:r>
            <w:r w:rsidRPr="00D77A38">
              <w:rPr>
                <w:rFonts w:ascii="Calibri" w:eastAsia="Arial" w:hAnsi="Calibri" w:cs="Calibri"/>
                <w:b/>
                <w:spacing w:val="3"/>
                <w:sz w:val="22"/>
                <w:szCs w:val="22"/>
              </w:rPr>
              <w:t>Ι</w:t>
            </w:r>
            <w:r w:rsidRPr="00D77A38">
              <w:rPr>
                <w:rFonts w:ascii="Calibri" w:eastAsia="Arial" w:hAnsi="Calibri" w:cs="Calibri"/>
                <w:b/>
                <w:sz w:val="22"/>
                <w:szCs w:val="22"/>
              </w:rPr>
              <w:t>Α</w:t>
            </w:r>
            <w:r w:rsidR="000E03FC" w:rsidRPr="00D77A38">
              <w:rPr>
                <w:rFonts w:ascii="Calibri" w:eastAsia="Arial" w:hAnsi="Calibri" w:cs="Calibri"/>
                <w:b/>
                <w:sz w:val="22"/>
                <w:szCs w:val="22"/>
              </w:rPr>
              <w:t xml:space="preserve"> </w:t>
            </w:r>
            <w:r w:rsidRPr="00D77A38">
              <w:rPr>
                <w:rFonts w:ascii="Calibri" w:eastAsia="Arial" w:hAnsi="Calibri" w:cs="Calibri"/>
                <w:b/>
                <w:spacing w:val="1"/>
                <w:sz w:val="22"/>
                <w:szCs w:val="22"/>
              </w:rPr>
              <w:t>Ε</w:t>
            </w:r>
            <w:r w:rsidRPr="00D77A38">
              <w:rPr>
                <w:rFonts w:ascii="Calibri" w:eastAsia="Arial" w:hAnsi="Calibri" w:cs="Calibri"/>
                <w:b/>
                <w:sz w:val="22"/>
                <w:szCs w:val="22"/>
              </w:rPr>
              <w:t>ΠΙΧΕΙΡΗΣΗΣ (στ</w:t>
            </w:r>
            <w:r w:rsidRPr="00D77A38">
              <w:rPr>
                <w:rFonts w:ascii="Calibri" w:eastAsia="Arial" w:hAnsi="Calibri" w:cs="Calibri"/>
                <w:b/>
                <w:spacing w:val="2"/>
                <w:sz w:val="22"/>
                <w:szCs w:val="22"/>
              </w:rPr>
              <w:t>η</w:t>
            </w:r>
            <w:r w:rsidRPr="00D77A38">
              <w:rPr>
                <w:rFonts w:ascii="Calibri" w:eastAsia="Arial" w:hAnsi="Calibri" w:cs="Calibri"/>
                <w:b/>
                <w:sz w:val="22"/>
                <w:szCs w:val="22"/>
              </w:rPr>
              <w:t>ν οποία</w:t>
            </w:r>
            <w:r w:rsidR="000E03FC" w:rsidRPr="00D77A38">
              <w:rPr>
                <w:rFonts w:ascii="Calibri" w:eastAsia="Arial" w:hAnsi="Calibri" w:cs="Calibri"/>
                <w:b/>
                <w:sz w:val="22"/>
                <w:szCs w:val="22"/>
              </w:rPr>
              <w:t xml:space="preserve"> </w:t>
            </w:r>
            <w:r w:rsidRPr="00D77A38">
              <w:rPr>
                <w:rFonts w:ascii="Calibri" w:eastAsia="Arial" w:hAnsi="Calibri" w:cs="Calibri"/>
                <w:b/>
                <w:sz w:val="22"/>
                <w:szCs w:val="22"/>
              </w:rPr>
              <w:t>Συμμε</w:t>
            </w:r>
            <w:r w:rsidRPr="00D77A38">
              <w:rPr>
                <w:rFonts w:ascii="Calibri" w:eastAsia="Arial" w:hAnsi="Calibri" w:cs="Calibri"/>
                <w:b/>
                <w:spacing w:val="-2"/>
                <w:sz w:val="22"/>
                <w:szCs w:val="22"/>
              </w:rPr>
              <w:t>τ</w:t>
            </w:r>
            <w:r w:rsidRPr="00D77A38">
              <w:rPr>
                <w:rFonts w:ascii="Calibri" w:eastAsia="Arial" w:hAnsi="Calibri" w:cs="Calibri"/>
                <w:b/>
                <w:spacing w:val="4"/>
                <w:sz w:val="22"/>
                <w:szCs w:val="22"/>
              </w:rPr>
              <w:t>έ</w:t>
            </w:r>
            <w:r w:rsidRPr="00D77A38">
              <w:rPr>
                <w:rFonts w:ascii="Calibri" w:eastAsia="Arial" w:hAnsi="Calibri" w:cs="Calibri"/>
                <w:b/>
                <w:sz w:val="22"/>
                <w:szCs w:val="22"/>
              </w:rPr>
              <w:t>χ</w:t>
            </w:r>
            <w:r w:rsidRPr="00D77A38">
              <w:rPr>
                <w:rFonts w:ascii="Calibri" w:eastAsia="Arial" w:hAnsi="Calibri" w:cs="Calibri"/>
                <w:b/>
                <w:spacing w:val="-1"/>
                <w:sz w:val="22"/>
                <w:szCs w:val="22"/>
              </w:rPr>
              <w:t>ε</w:t>
            </w:r>
            <w:r w:rsidRPr="00D77A38">
              <w:rPr>
                <w:rFonts w:ascii="Calibri" w:eastAsia="Arial" w:hAnsi="Calibri" w:cs="Calibri"/>
                <w:b/>
                <w:sz w:val="22"/>
                <w:szCs w:val="22"/>
              </w:rPr>
              <w:t xml:space="preserve">ι ο εταίρος / </w:t>
            </w:r>
            <w:r w:rsidRPr="00D77A38">
              <w:rPr>
                <w:rFonts w:ascii="Calibri" w:eastAsia="Arial" w:hAnsi="Calibri" w:cs="Calibri"/>
                <w:b/>
                <w:spacing w:val="-2"/>
                <w:sz w:val="22"/>
                <w:szCs w:val="22"/>
              </w:rPr>
              <w:t>μ</w:t>
            </w:r>
            <w:r w:rsidRPr="00D77A38">
              <w:rPr>
                <w:rFonts w:ascii="Calibri" w:eastAsia="Arial" w:hAnsi="Calibri" w:cs="Calibri"/>
                <w:b/>
                <w:spacing w:val="3"/>
                <w:sz w:val="22"/>
                <w:szCs w:val="22"/>
              </w:rPr>
              <w:t>έ</w:t>
            </w:r>
            <w:r w:rsidRPr="00D77A38">
              <w:rPr>
                <w:rFonts w:ascii="Calibri" w:eastAsia="Arial" w:hAnsi="Calibri" w:cs="Calibri"/>
                <w:b/>
                <w:spacing w:val="-1"/>
                <w:sz w:val="22"/>
                <w:szCs w:val="22"/>
              </w:rPr>
              <w:t>τοχ</w:t>
            </w:r>
            <w:r w:rsidRPr="00D77A38">
              <w:rPr>
                <w:rFonts w:ascii="Calibri" w:eastAsia="Arial" w:hAnsi="Calibri" w:cs="Calibri"/>
                <w:b/>
                <w:sz w:val="22"/>
                <w:szCs w:val="22"/>
              </w:rPr>
              <w:t>ος)</w:t>
            </w:r>
          </w:p>
        </w:tc>
        <w:tc>
          <w:tcPr>
            <w:tcW w:w="5118" w:type="dxa"/>
            <w:tcBorders>
              <w:top w:val="single" w:sz="5" w:space="0" w:color="000000"/>
              <w:left w:val="single" w:sz="5" w:space="0" w:color="000000"/>
              <w:bottom w:val="single" w:sz="5" w:space="0" w:color="000000"/>
              <w:right w:val="single" w:sz="5" w:space="0" w:color="000000"/>
            </w:tcBorders>
          </w:tcPr>
          <w:p w14:paraId="14051E5F" w14:textId="77777777" w:rsidR="0098509A" w:rsidRPr="00D77A38" w:rsidRDefault="0098509A" w:rsidP="0098509A">
            <w:pPr>
              <w:spacing w:before="0" w:after="0" w:line="240" w:lineRule="auto"/>
              <w:rPr>
                <w:rFonts w:ascii="Calibri" w:hAnsi="Calibri" w:cs="Calibri"/>
                <w:sz w:val="22"/>
                <w:szCs w:val="22"/>
              </w:rPr>
            </w:pPr>
          </w:p>
        </w:tc>
      </w:tr>
      <w:tr w:rsidR="0098509A" w:rsidRPr="00D77A38" w14:paraId="0F17FEE9" w14:textId="77777777" w:rsidTr="0098509A">
        <w:trPr>
          <w:trHeight w:hRule="exact" w:val="278"/>
        </w:trPr>
        <w:tc>
          <w:tcPr>
            <w:tcW w:w="3988" w:type="dxa"/>
            <w:tcBorders>
              <w:top w:val="single" w:sz="5" w:space="0" w:color="000000"/>
              <w:left w:val="single" w:sz="5" w:space="0" w:color="000000"/>
              <w:bottom w:val="single" w:sz="5" w:space="0" w:color="000000"/>
              <w:right w:val="single" w:sz="5" w:space="0" w:color="000000"/>
            </w:tcBorders>
            <w:shd w:val="clear" w:color="auto" w:fill="BFBFBF"/>
          </w:tcPr>
          <w:p w14:paraId="547ABE43" w14:textId="77777777" w:rsidR="0098509A" w:rsidRPr="00D77A38" w:rsidRDefault="0098509A" w:rsidP="0098509A">
            <w:pPr>
              <w:spacing w:before="0" w:after="0" w:line="240" w:lineRule="auto"/>
              <w:ind w:left="102"/>
              <w:rPr>
                <w:rFonts w:ascii="Calibri" w:eastAsia="Arial" w:hAnsi="Calibri" w:cs="Calibri"/>
                <w:sz w:val="22"/>
                <w:szCs w:val="22"/>
              </w:rPr>
            </w:pPr>
            <w:r w:rsidRPr="00D77A38">
              <w:rPr>
                <w:rFonts w:ascii="Calibri" w:eastAsia="Arial" w:hAnsi="Calibri" w:cs="Calibri"/>
                <w:b/>
                <w:sz w:val="22"/>
                <w:szCs w:val="22"/>
              </w:rPr>
              <w:t>ΕΤΟΣ ΙΔΡΥΣ</w:t>
            </w:r>
            <w:r w:rsidRPr="00D77A38">
              <w:rPr>
                <w:rFonts w:ascii="Calibri" w:eastAsia="Arial" w:hAnsi="Calibri" w:cs="Calibri"/>
                <w:b/>
                <w:spacing w:val="-2"/>
                <w:sz w:val="22"/>
                <w:szCs w:val="22"/>
              </w:rPr>
              <w:t>Η</w:t>
            </w:r>
            <w:r w:rsidRPr="00D77A38">
              <w:rPr>
                <w:rFonts w:ascii="Calibri" w:eastAsia="Arial" w:hAnsi="Calibri" w:cs="Calibri"/>
                <w:b/>
                <w:sz w:val="22"/>
                <w:szCs w:val="22"/>
              </w:rPr>
              <w:t>Σ</w:t>
            </w:r>
            <w:r w:rsidR="000E03FC" w:rsidRPr="00D77A38">
              <w:rPr>
                <w:rFonts w:ascii="Calibri" w:eastAsia="Arial" w:hAnsi="Calibri" w:cs="Calibri"/>
                <w:b/>
                <w:sz w:val="22"/>
                <w:szCs w:val="22"/>
              </w:rPr>
              <w:t xml:space="preserve"> </w:t>
            </w:r>
            <w:r w:rsidRPr="00D77A38">
              <w:rPr>
                <w:rFonts w:ascii="Calibri" w:eastAsia="Arial" w:hAnsi="Calibri" w:cs="Calibri"/>
                <w:b/>
                <w:sz w:val="22"/>
                <w:szCs w:val="22"/>
              </w:rPr>
              <w:t>ΕΠΙΧΕΙΡΗΣΗΣ</w:t>
            </w:r>
          </w:p>
        </w:tc>
        <w:tc>
          <w:tcPr>
            <w:tcW w:w="5118" w:type="dxa"/>
            <w:tcBorders>
              <w:top w:val="single" w:sz="5" w:space="0" w:color="000000"/>
              <w:left w:val="single" w:sz="5" w:space="0" w:color="000000"/>
              <w:bottom w:val="single" w:sz="5" w:space="0" w:color="000000"/>
              <w:right w:val="single" w:sz="5" w:space="0" w:color="000000"/>
            </w:tcBorders>
          </w:tcPr>
          <w:p w14:paraId="03E1F8F2" w14:textId="77777777" w:rsidR="0098509A" w:rsidRPr="00D77A38" w:rsidRDefault="0098509A" w:rsidP="0098509A">
            <w:pPr>
              <w:spacing w:before="0" w:after="0" w:line="240" w:lineRule="auto"/>
              <w:rPr>
                <w:rFonts w:ascii="Calibri" w:hAnsi="Calibri" w:cs="Calibri"/>
                <w:sz w:val="22"/>
                <w:szCs w:val="22"/>
              </w:rPr>
            </w:pPr>
          </w:p>
        </w:tc>
      </w:tr>
      <w:tr w:rsidR="0098509A" w:rsidRPr="00D77A38" w14:paraId="7782BBF1" w14:textId="77777777" w:rsidTr="00DF6286">
        <w:trPr>
          <w:trHeight w:hRule="exact" w:val="548"/>
        </w:trPr>
        <w:tc>
          <w:tcPr>
            <w:tcW w:w="3988" w:type="dxa"/>
            <w:tcBorders>
              <w:top w:val="single" w:sz="5" w:space="0" w:color="000000"/>
              <w:left w:val="single" w:sz="5" w:space="0" w:color="000000"/>
              <w:bottom w:val="single" w:sz="5" w:space="0" w:color="000000"/>
              <w:right w:val="single" w:sz="5" w:space="0" w:color="000000"/>
            </w:tcBorders>
            <w:shd w:val="clear" w:color="auto" w:fill="BFBFBF"/>
          </w:tcPr>
          <w:p w14:paraId="269ADD74" w14:textId="77777777" w:rsidR="0098509A" w:rsidRPr="00D77A38" w:rsidRDefault="0098509A" w:rsidP="000E03FC">
            <w:pPr>
              <w:spacing w:before="0" w:after="0" w:line="240" w:lineRule="auto"/>
              <w:ind w:left="102"/>
              <w:rPr>
                <w:rFonts w:ascii="Calibri" w:eastAsia="Arial" w:hAnsi="Calibri" w:cs="Calibri"/>
                <w:sz w:val="22"/>
                <w:szCs w:val="22"/>
              </w:rPr>
            </w:pPr>
            <w:r w:rsidRPr="00D77A38">
              <w:rPr>
                <w:rFonts w:ascii="Calibri" w:eastAsia="Arial" w:hAnsi="Calibri" w:cs="Calibri"/>
                <w:b/>
                <w:spacing w:val="-3"/>
                <w:sz w:val="22"/>
                <w:szCs w:val="22"/>
              </w:rPr>
              <w:t>Α</w:t>
            </w:r>
            <w:r w:rsidRPr="00D77A38">
              <w:rPr>
                <w:rFonts w:ascii="Calibri" w:eastAsia="Arial" w:hAnsi="Calibri" w:cs="Calibri"/>
                <w:b/>
                <w:spacing w:val="1"/>
                <w:sz w:val="22"/>
                <w:szCs w:val="22"/>
              </w:rPr>
              <w:t>Ν</w:t>
            </w:r>
            <w:r w:rsidRPr="00D77A38">
              <w:rPr>
                <w:rFonts w:ascii="Calibri" w:eastAsia="Arial" w:hAnsi="Calibri" w:cs="Calibri"/>
                <w:b/>
                <w:sz w:val="22"/>
                <w:szCs w:val="22"/>
              </w:rPr>
              <w:t>ΤΙΚΕΙΜΕ</w:t>
            </w:r>
            <w:r w:rsidRPr="00D77A38">
              <w:rPr>
                <w:rFonts w:ascii="Calibri" w:eastAsia="Arial" w:hAnsi="Calibri" w:cs="Calibri"/>
                <w:b/>
                <w:spacing w:val="1"/>
                <w:sz w:val="22"/>
                <w:szCs w:val="22"/>
              </w:rPr>
              <w:t>Ν</w:t>
            </w:r>
            <w:r w:rsidRPr="00D77A38">
              <w:rPr>
                <w:rFonts w:ascii="Calibri" w:eastAsia="Arial" w:hAnsi="Calibri" w:cs="Calibri"/>
                <w:b/>
                <w:sz w:val="22"/>
                <w:szCs w:val="22"/>
              </w:rPr>
              <w:t>Ο</w:t>
            </w:r>
            <w:r w:rsidR="000E03FC" w:rsidRPr="00D77A38">
              <w:rPr>
                <w:rFonts w:ascii="Calibri" w:eastAsia="Arial" w:hAnsi="Calibri" w:cs="Calibri"/>
                <w:b/>
                <w:sz w:val="22"/>
                <w:szCs w:val="22"/>
              </w:rPr>
              <w:t xml:space="preserve"> </w:t>
            </w:r>
            <w:r w:rsidRPr="00D77A38">
              <w:rPr>
                <w:rFonts w:ascii="Calibri" w:eastAsia="Arial" w:hAnsi="Calibri" w:cs="Calibri"/>
                <w:b/>
                <w:sz w:val="22"/>
                <w:szCs w:val="22"/>
              </w:rPr>
              <w:t>Δ</w:t>
            </w:r>
            <w:r w:rsidRPr="00D77A38">
              <w:rPr>
                <w:rFonts w:ascii="Calibri" w:eastAsia="Arial" w:hAnsi="Calibri" w:cs="Calibri"/>
                <w:b/>
                <w:spacing w:val="2"/>
                <w:sz w:val="22"/>
                <w:szCs w:val="22"/>
              </w:rPr>
              <w:t>Ρ</w:t>
            </w:r>
            <w:r w:rsidRPr="00D77A38">
              <w:rPr>
                <w:rFonts w:ascii="Calibri" w:eastAsia="Arial" w:hAnsi="Calibri" w:cs="Calibri"/>
                <w:b/>
                <w:spacing w:val="-4"/>
                <w:sz w:val="22"/>
                <w:szCs w:val="22"/>
              </w:rPr>
              <w:t>Α</w:t>
            </w:r>
            <w:r w:rsidRPr="00D77A38">
              <w:rPr>
                <w:rFonts w:ascii="Calibri" w:eastAsia="Arial" w:hAnsi="Calibri" w:cs="Calibri"/>
                <w:b/>
                <w:sz w:val="22"/>
                <w:szCs w:val="22"/>
              </w:rPr>
              <w:t>Σ</w:t>
            </w:r>
            <w:r w:rsidRPr="00D77A38">
              <w:rPr>
                <w:rFonts w:ascii="Calibri" w:eastAsia="Arial" w:hAnsi="Calibri" w:cs="Calibri"/>
                <w:b/>
                <w:spacing w:val="1"/>
                <w:sz w:val="22"/>
                <w:szCs w:val="22"/>
              </w:rPr>
              <w:t>Τ</w:t>
            </w:r>
            <w:r w:rsidRPr="00D77A38">
              <w:rPr>
                <w:rFonts w:ascii="Calibri" w:eastAsia="Arial" w:hAnsi="Calibri" w:cs="Calibri"/>
                <w:b/>
                <w:sz w:val="22"/>
                <w:szCs w:val="22"/>
              </w:rPr>
              <w:t>ΗΡΙΟ</w:t>
            </w:r>
            <w:r w:rsidRPr="00D77A38">
              <w:rPr>
                <w:rFonts w:ascii="Calibri" w:eastAsia="Arial" w:hAnsi="Calibri" w:cs="Calibri"/>
                <w:b/>
                <w:spacing w:val="1"/>
                <w:sz w:val="22"/>
                <w:szCs w:val="22"/>
              </w:rPr>
              <w:t>Τ</w:t>
            </w:r>
            <w:r w:rsidRPr="00D77A38">
              <w:rPr>
                <w:rFonts w:ascii="Calibri" w:eastAsia="Arial" w:hAnsi="Calibri" w:cs="Calibri"/>
                <w:b/>
                <w:sz w:val="22"/>
                <w:szCs w:val="22"/>
              </w:rPr>
              <w:t>Η</w:t>
            </w:r>
            <w:r w:rsidRPr="00D77A38">
              <w:rPr>
                <w:rFonts w:ascii="Calibri" w:eastAsia="Arial" w:hAnsi="Calibri" w:cs="Calibri"/>
                <w:b/>
                <w:spacing w:val="3"/>
                <w:sz w:val="22"/>
                <w:szCs w:val="22"/>
              </w:rPr>
              <w:t>Τ</w:t>
            </w:r>
            <w:r w:rsidRPr="00D77A38">
              <w:rPr>
                <w:rFonts w:ascii="Calibri" w:eastAsia="Arial" w:hAnsi="Calibri" w:cs="Calibri"/>
                <w:b/>
                <w:spacing w:val="-4"/>
                <w:sz w:val="22"/>
                <w:szCs w:val="22"/>
              </w:rPr>
              <w:t>Α</w:t>
            </w:r>
            <w:r w:rsidRPr="00D77A38">
              <w:rPr>
                <w:rFonts w:ascii="Calibri" w:eastAsia="Arial" w:hAnsi="Calibri" w:cs="Calibri"/>
                <w:b/>
                <w:sz w:val="22"/>
                <w:szCs w:val="22"/>
              </w:rPr>
              <w:t>Σ</w:t>
            </w:r>
            <w:r w:rsidR="000E03FC" w:rsidRPr="00D77A38">
              <w:rPr>
                <w:rFonts w:ascii="Calibri" w:eastAsia="Arial" w:hAnsi="Calibri" w:cs="Calibri"/>
                <w:b/>
                <w:sz w:val="22"/>
                <w:szCs w:val="22"/>
              </w:rPr>
              <w:t xml:space="preserve"> ΤΗΣ </w:t>
            </w:r>
            <w:r w:rsidRPr="00D77A38">
              <w:rPr>
                <w:rFonts w:ascii="Calibri" w:eastAsia="Arial" w:hAnsi="Calibri" w:cs="Calibri"/>
                <w:b/>
                <w:sz w:val="22"/>
                <w:szCs w:val="22"/>
              </w:rPr>
              <w:t>ΕΠΙΧΕΙΡΗΣΗΣ</w:t>
            </w:r>
          </w:p>
        </w:tc>
        <w:tc>
          <w:tcPr>
            <w:tcW w:w="5118" w:type="dxa"/>
            <w:tcBorders>
              <w:top w:val="single" w:sz="5" w:space="0" w:color="000000"/>
              <w:left w:val="single" w:sz="5" w:space="0" w:color="000000"/>
              <w:bottom w:val="single" w:sz="5" w:space="0" w:color="000000"/>
              <w:right w:val="single" w:sz="5" w:space="0" w:color="000000"/>
            </w:tcBorders>
            <w:shd w:val="clear" w:color="auto" w:fill="auto"/>
          </w:tcPr>
          <w:p w14:paraId="1E2E7672" w14:textId="77777777" w:rsidR="0098509A" w:rsidRPr="00D77A38" w:rsidRDefault="0098509A" w:rsidP="0098509A">
            <w:pPr>
              <w:spacing w:before="0" w:after="0" w:line="240" w:lineRule="auto"/>
              <w:rPr>
                <w:rFonts w:ascii="Calibri" w:hAnsi="Calibri" w:cs="Calibri"/>
                <w:sz w:val="22"/>
                <w:szCs w:val="22"/>
              </w:rPr>
            </w:pPr>
          </w:p>
        </w:tc>
      </w:tr>
      <w:tr w:rsidR="0098509A" w:rsidRPr="00D77A38" w14:paraId="1ACF86FB" w14:textId="77777777" w:rsidTr="00DF6286">
        <w:trPr>
          <w:trHeight w:hRule="exact" w:val="569"/>
        </w:trPr>
        <w:tc>
          <w:tcPr>
            <w:tcW w:w="3988" w:type="dxa"/>
            <w:tcBorders>
              <w:top w:val="single" w:sz="5" w:space="0" w:color="000000"/>
              <w:left w:val="single" w:sz="5" w:space="0" w:color="000000"/>
              <w:bottom w:val="single" w:sz="5" w:space="0" w:color="000000"/>
              <w:right w:val="single" w:sz="5" w:space="0" w:color="000000"/>
            </w:tcBorders>
            <w:shd w:val="clear" w:color="auto" w:fill="BFBFBF"/>
          </w:tcPr>
          <w:p w14:paraId="6D710628" w14:textId="77777777" w:rsidR="0098509A" w:rsidRPr="00D77A38" w:rsidRDefault="0098509A" w:rsidP="000E03FC">
            <w:pPr>
              <w:spacing w:before="0" w:after="0" w:line="240" w:lineRule="auto"/>
              <w:ind w:left="102"/>
              <w:rPr>
                <w:rFonts w:ascii="Calibri" w:eastAsia="Arial" w:hAnsi="Calibri" w:cs="Calibri"/>
                <w:sz w:val="22"/>
                <w:szCs w:val="22"/>
              </w:rPr>
            </w:pPr>
            <w:r w:rsidRPr="00D77A38">
              <w:rPr>
                <w:rFonts w:ascii="Calibri" w:eastAsia="Arial" w:hAnsi="Calibri" w:cs="Calibri"/>
                <w:b/>
                <w:sz w:val="22"/>
                <w:szCs w:val="22"/>
              </w:rPr>
              <w:t>ΠΟΣΟΣΤΟ</w:t>
            </w:r>
            <w:r w:rsidR="000E03FC" w:rsidRPr="00D77A38">
              <w:rPr>
                <w:rFonts w:ascii="Calibri" w:eastAsia="Arial" w:hAnsi="Calibri" w:cs="Calibri"/>
                <w:b/>
                <w:sz w:val="22"/>
                <w:szCs w:val="22"/>
              </w:rPr>
              <w:t xml:space="preserve"> </w:t>
            </w:r>
            <w:r w:rsidRPr="00D77A38">
              <w:rPr>
                <w:rFonts w:ascii="Calibri" w:eastAsia="Arial" w:hAnsi="Calibri" w:cs="Calibri"/>
                <w:b/>
                <w:sz w:val="22"/>
                <w:szCs w:val="22"/>
              </w:rPr>
              <w:t>Σ</w:t>
            </w:r>
            <w:r w:rsidRPr="00D77A38">
              <w:rPr>
                <w:rFonts w:ascii="Calibri" w:eastAsia="Arial" w:hAnsi="Calibri" w:cs="Calibri"/>
                <w:b/>
                <w:spacing w:val="-1"/>
                <w:sz w:val="22"/>
                <w:szCs w:val="22"/>
              </w:rPr>
              <w:t>Υ</w:t>
            </w:r>
            <w:r w:rsidRPr="00D77A38">
              <w:rPr>
                <w:rFonts w:ascii="Calibri" w:eastAsia="Arial" w:hAnsi="Calibri" w:cs="Calibri"/>
                <w:b/>
                <w:sz w:val="22"/>
                <w:szCs w:val="22"/>
              </w:rPr>
              <w:t xml:space="preserve">ΜΜΕΤΟΧΗΣ </w:t>
            </w:r>
            <w:r w:rsidRPr="00D77A38">
              <w:rPr>
                <w:rFonts w:ascii="Calibri" w:eastAsia="Arial" w:hAnsi="Calibri" w:cs="Calibri"/>
                <w:b/>
                <w:spacing w:val="-1"/>
                <w:sz w:val="22"/>
                <w:szCs w:val="22"/>
              </w:rPr>
              <w:t>Σ</w:t>
            </w:r>
            <w:r w:rsidRPr="00D77A38">
              <w:rPr>
                <w:rFonts w:ascii="Calibri" w:eastAsia="Arial" w:hAnsi="Calibri" w:cs="Calibri"/>
                <w:b/>
                <w:sz w:val="22"/>
                <w:szCs w:val="22"/>
              </w:rPr>
              <w:t>Τ</w:t>
            </w:r>
            <w:r w:rsidRPr="00D77A38">
              <w:rPr>
                <w:rFonts w:ascii="Calibri" w:eastAsia="Arial" w:hAnsi="Calibri" w:cs="Calibri"/>
                <w:b/>
                <w:spacing w:val="-1"/>
                <w:sz w:val="22"/>
                <w:szCs w:val="22"/>
              </w:rPr>
              <w:t>ΗΝ</w:t>
            </w:r>
            <w:r w:rsidR="000E03FC" w:rsidRPr="00D77A38">
              <w:rPr>
                <w:rFonts w:ascii="Calibri" w:eastAsia="Arial" w:hAnsi="Calibri" w:cs="Calibri"/>
                <w:b/>
                <w:spacing w:val="-1"/>
                <w:sz w:val="22"/>
                <w:szCs w:val="22"/>
              </w:rPr>
              <w:t xml:space="preserve"> </w:t>
            </w:r>
            <w:r w:rsidRPr="00D77A38">
              <w:rPr>
                <w:rFonts w:ascii="Calibri" w:eastAsia="Arial" w:hAnsi="Calibri" w:cs="Calibri"/>
                <w:b/>
                <w:sz w:val="22"/>
                <w:szCs w:val="22"/>
              </w:rPr>
              <w:t>ΕΠΙΧΕΙΡΗΣΗ</w:t>
            </w:r>
          </w:p>
        </w:tc>
        <w:tc>
          <w:tcPr>
            <w:tcW w:w="5118" w:type="dxa"/>
            <w:tcBorders>
              <w:top w:val="single" w:sz="5" w:space="0" w:color="000000"/>
              <w:left w:val="single" w:sz="5" w:space="0" w:color="000000"/>
              <w:bottom w:val="single" w:sz="5" w:space="0" w:color="000000"/>
              <w:right w:val="single" w:sz="5" w:space="0" w:color="000000"/>
            </w:tcBorders>
            <w:shd w:val="clear" w:color="auto" w:fill="auto"/>
          </w:tcPr>
          <w:p w14:paraId="2406253E" w14:textId="77777777" w:rsidR="0098509A" w:rsidRPr="00D77A38" w:rsidRDefault="0098509A" w:rsidP="0098509A">
            <w:pPr>
              <w:spacing w:before="0" w:after="0" w:line="240" w:lineRule="auto"/>
              <w:rPr>
                <w:rFonts w:ascii="Calibri" w:hAnsi="Calibri" w:cs="Calibri"/>
                <w:sz w:val="22"/>
                <w:szCs w:val="22"/>
              </w:rPr>
            </w:pPr>
          </w:p>
        </w:tc>
      </w:tr>
      <w:tr w:rsidR="0098509A" w:rsidRPr="00D77A38" w14:paraId="0756A77D" w14:textId="77777777" w:rsidTr="0098509A">
        <w:trPr>
          <w:trHeight w:hRule="exact" w:val="839"/>
        </w:trPr>
        <w:tc>
          <w:tcPr>
            <w:tcW w:w="3988" w:type="dxa"/>
            <w:tcBorders>
              <w:top w:val="single" w:sz="5" w:space="0" w:color="000000"/>
              <w:left w:val="single" w:sz="5" w:space="0" w:color="000000"/>
              <w:bottom w:val="single" w:sz="5" w:space="0" w:color="000000"/>
              <w:right w:val="single" w:sz="5" w:space="0" w:color="000000"/>
            </w:tcBorders>
            <w:shd w:val="clear" w:color="auto" w:fill="BFBFBF"/>
          </w:tcPr>
          <w:p w14:paraId="2679FB4A" w14:textId="77777777" w:rsidR="0098509A" w:rsidRPr="00D77A38" w:rsidRDefault="0098509A" w:rsidP="000E03FC">
            <w:pPr>
              <w:spacing w:before="0" w:after="0" w:line="240" w:lineRule="auto"/>
              <w:ind w:left="102"/>
              <w:rPr>
                <w:rFonts w:ascii="Calibri" w:eastAsia="Arial" w:hAnsi="Calibri" w:cs="Calibri"/>
                <w:sz w:val="22"/>
                <w:szCs w:val="22"/>
              </w:rPr>
            </w:pPr>
            <w:r w:rsidRPr="00D77A38">
              <w:rPr>
                <w:rFonts w:ascii="Calibri" w:eastAsia="Arial" w:hAnsi="Calibri" w:cs="Calibri"/>
                <w:b/>
                <w:sz w:val="22"/>
                <w:szCs w:val="22"/>
              </w:rPr>
              <w:t xml:space="preserve">ΘΕΣΗ ΤΟΥ </w:t>
            </w:r>
            <w:r w:rsidRPr="00D77A38">
              <w:rPr>
                <w:rFonts w:ascii="Calibri" w:eastAsia="Arial" w:hAnsi="Calibri" w:cs="Calibri"/>
                <w:b/>
                <w:spacing w:val="-1"/>
                <w:sz w:val="22"/>
                <w:szCs w:val="22"/>
              </w:rPr>
              <w:t>ΕΤ</w:t>
            </w:r>
            <w:r w:rsidRPr="00D77A38">
              <w:rPr>
                <w:rFonts w:ascii="Calibri" w:eastAsia="Arial" w:hAnsi="Calibri" w:cs="Calibri"/>
                <w:b/>
                <w:spacing w:val="-3"/>
                <w:sz w:val="22"/>
                <w:szCs w:val="22"/>
              </w:rPr>
              <w:t>Α</w:t>
            </w:r>
            <w:r w:rsidRPr="00D77A38">
              <w:rPr>
                <w:rFonts w:ascii="Calibri" w:eastAsia="Arial" w:hAnsi="Calibri" w:cs="Calibri"/>
                <w:b/>
                <w:spacing w:val="2"/>
                <w:sz w:val="22"/>
                <w:szCs w:val="22"/>
              </w:rPr>
              <w:t>Ι</w:t>
            </w:r>
            <w:r w:rsidRPr="00D77A38">
              <w:rPr>
                <w:rFonts w:ascii="Calibri" w:eastAsia="Arial" w:hAnsi="Calibri" w:cs="Calibri"/>
                <w:b/>
                <w:sz w:val="22"/>
                <w:szCs w:val="22"/>
              </w:rPr>
              <w:t>ΡΟΥ</w:t>
            </w:r>
            <w:r w:rsidR="00DF6286" w:rsidRPr="00D77A38">
              <w:rPr>
                <w:rFonts w:ascii="Calibri" w:eastAsia="Arial" w:hAnsi="Calibri" w:cs="Calibri"/>
                <w:b/>
                <w:sz w:val="22"/>
                <w:szCs w:val="22"/>
              </w:rPr>
              <w:t xml:space="preserve"> </w:t>
            </w:r>
            <w:r w:rsidRPr="00D77A38">
              <w:rPr>
                <w:rFonts w:ascii="Calibri" w:eastAsia="Arial" w:hAnsi="Calibri" w:cs="Calibri"/>
                <w:b/>
                <w:sz w:val="22"/>
                <w:szCs w:val="22"/>
              </w:rPr>
              <w:t>/</w:t>
            </w:r>
            <w:r w:rsidR="00DF6286" w:rsidRPr="00D77A38">
              <w:rPr>
                <w:rFonts w:ascii="Calibri" w:eastAsia="Arial" w:hAnsi="Calibri" w:cs="Calibri"/>
                <w:b/>
                <w:sz w:val="22"/>
                <w:szCs w:val="22"/>
              </w:rPr>
              <w:t xml:space="preserve"> </w:t>
            </w:r>
            <w:r w:rsidRPr="00D77A38">
              <w:rPr>
                <w:rFonts w:ascii="Calibri" w:eastAsia="Arial" w:hAnsi="Calibri" w:cs="Calibri"/>
                <w:b/>
                <w:sz w:val="22"/>
                <w:szCs w:val="22"/>
              </w:rPr>
              <w:t>ΜΕΤΟΧΟΥ ΣΤΗΝ</w:t>
            </w:r>
            <w:r w:rsidR="000E03FC" w:rsidRPr="00D77A38">
              <w:rPr>
                <w:rFonts w:ascii="Calibri" w:eastAsia="Arial" w:hAnsi="Calibri" w:cs="Calibri"/>
                <w:b/>
                <w:sz w:val="22"/>
                <w:szCs w:val="22"/>
              </w:rPr>
              <w:t xml:space="preserve"> </w:t>
            </w:r>
            <w:r w:rsidRPr="00D77A38">
              <w:rPr>
                <w:rFonts w:ascii="Calibri" w:eastAsia="Arial" w:hAnsi="Calibri" w:cs="Calibri"/>
                <w:b/>
                <w:sz w:val="22"/>
                <w:szCs w:val="22"/>
              </w:rPr>
              <w:t>ΕΠΙΧΕΙΡΗΣΗ (Νόμιμος εκπ</w:t>
            </w:r>
            <w:r w:rsidRPr="00D77A38">
              <w:rPr>
                <w:rFonts w:ascii="Calibri" w:eastAsia="Arial" w:hAnsi="Calibri" w:cs="Calibri"/>
                <w:b/>
                <w:spacing w:val="-1"/>
                <w:sz w:val="22"/>
                <w:szCs w:val="22"/>
              </w:rPr>
              <w:t>ρ</w:t>
            </w:r>
            <w:r w:rsidRPr="00D77A38">
              <w:rPr>
                <w:rFonts w:ascii="Calibri" w:eastAsia="Arial" w:hAnsi="Calibri" w:cs="Calibri"/>
                <w:b/>
                <w:sz w:val="22"/>
                <w:szCs w:val="22"/>
              </w:rPr>
              <w:t>όσ</w:t>
            </w:r>
            <w:r w:rsidRPr="00D77A38">
              <w:rPr>
                <w:rFonts w:ascii="Calibri" w:eastAsia="Arial" w:hAnsi="Calibri" w:cs="Calibri"/>
                <w:b/>
                <w:spacing w:val="-1"/>
                <w:sz w:val="22"/>
                <w:szCs w:val="22"/>
              </w:rPr>
              <w:t>ω</w:t>
            </w:r>
            <w:r w:rsidRPr="00D77A38">
              <w:rPr>
                <w:rFonts w:ascii="Calibri" w:eastAsia="Arial" w:hAnsi="Calibri" w:cs="Calibri"/>
                <w:b/>
                <w:sz w:val="22"/>
                <w:szCs w:val="22"/>
              </w:rPr>
              <w:t>πο</w:t>
            </w:r>
            <w:r w:rsidRPr="00D77A38">
              <w:rPr>
                <w:rFonts w:ascii="Calibri" w:eastAsia="Arial" w:hAnsi="Calibri" w:cs="Calibri"/>
                <w:b/>
                <w:spacing w:val="-1"/>
                <w:sz w:val="22"/>
                <w:szCs w:val="22"/>
              </w:rPr>
              <w:t>ς</w:t>
            </w:r>
            <w:r w:rsidRPr="00D77A38">
              <w:rPr>
                <w:rFonts w:ascii="Calibri" w:eastAsia="Arial" w:hAnsi="Calibri" w:cs="Calibri"/>
                <w:b/>
                <w:sz w:val="22"/>
                <w:szCs w:val="22"/>
              </w:rPr>
              <w:t xml:space="preserve">, </w:t>
            </w:r>
            <w:r w:rsidRPr="00D77A38">
              <w:rPr>
                <w:rFonts w:ascii="Calibri" w:eastAsia="Arial" w:hAnsi="Calibri" w:cs="Calibri"/>
                <w:b/>
                <w:spacing w:val="-2"/>
                <w:sz w:val="22"/>
                <w:szCs w:val="22"/>
              </w:rPr>
              <w:t>μ</w:t>
            </w:r>
            <w:r w:rsidRPr="00D77A38">
              <w:rPr>
                <w:rFonts w:ascii="Calibri" w:eastAsia="Arial" w:hAnsi="Calibri" w:cs="Calibri"/>
                <w:b/>
                <w:spacing w:val="3"/>
                <w:sz w:val="22"/>
                <w:szCs w:val="22"/>
              </w:rPr>
              <w:t>έ</w:t>
            </w:r>
            <w:r w:rsidRPr="00D77A38">
              <w:rPr>
                <w:rFonts w:ascii="Calibri" w:eastAsia="Arial" w:hAnsi="Calibri" w:cs="Calibri"/>
                <w:b/>
                <w:spacing w:val="-2"/>
                <w:sz w:val="22"/>
                <w:szCs w:val="22"/>
              </w:rPr>
              <w:t>λ</w:t>
            </w:r>
            <w:r w:rsidRPr="00D77A38">
              <w:rPr>
                <w:rFonts w:ascii="Calibri" w:eastAsia="Arial" w:hAnsi="Calibri" w:cs="Calibri"/>
                <w:b/>
                <w:spacing w:val="-1"/>
                <w:sz w:val="22"/>
                <w:szCs w:val="22"/>
              </w:rPr>
              <w:t>ο</w:t>
            </w:r>
            <w:r w:rsidRPr="00D77A38">
              <w:rPr>
                <w:rFonts w:ascii="Calibri" w:eastAsia="Arial" w:hAnsi="Calibri" w:cs="Calibri"/>
                <w:b/>
                <w:sz w:val="22"/>
                <w:szCs w:val="22"/>
              </w:rPr>
              <w:t>ς ΔΣ, Πρόεδ</w:t>
            </w:r>
            <w:r w:rsidRPr="00D77A38">
              <w:rPr>
                <w:rFonts w:ascii="Calibri" w:eastAsia="Arial" w:hAnsi="Calibri" w:cs="Calibri"/>
                <w:b/>
                <w:spacing w:val="-1"/>
                <w:sz w:val="22"/>
                <w:szCs w:val="22"/>
              </w:rPr>
              <w:t>ρ</w:t>
            </w:r>
            <w:r w:rsidRPr="00D77A38">
              <w:rPr>
                <w:rFonts w:ascii="Calibri" w:eastAsia="Arial" w:hAnsi="Calibri" w:cs="Calibri"/>
                <w:b/>
                <w:sz w:val="22"/>
                <w:szCs w:val="22"/>
              </w:rPr>
              <w:t>ος Δ.Σ., Διευθύ</w:t>
            </w:r>
            <w:r w:rsidRPr="00D77A38">
              <w:rPr>
                <w:rFonts w:ascii="Calibri" w:eastAsia="Arial" w:hAnsi="Calibri" w:cs="Calibri"/>
                <w:b/>
                <w:spacing w:val="-2"/>
                <w:sz w:val="22"/>
                <w:szCs w:val="22"/>
              </w:rPr>
              <w:t>ν</w:t>
            </w:r>
            <w:r w:rsidRPr="00D77A38">
              <w:rPr>
                <w:rFonts w:ascii="Calibri" w:eastAsia="Arial" w:hAnsi="Calibri" w:cs="Calibri"/>
                <w:b/>
                <w:spacing w:val="2"/>
                <w:sz w:val="22"/>
                <w:szCs w:val="22"/>
              </w:rPr>
              <w:t>ω</w:t>
            </w:r>
            <w:r w:rsidRPr="00D77A38">
              <w:rPr>
                <w:rFonts w:ascii="Calibri" w:eastAsia="Arial" w:hAnsi="Calibri" w:cs="Calibri"/>
                <w:b/>
                <w:sz w:val="22"/>
                <w:szCs w:val="22"/>
              </w:rPr>
              <w:t>ν Σύμβουλος κ.</w:t>
            </w:r>
            <w:r w:rsidRPr="00D77A38">
              <w:rPr>
                <w:rFonts w:ascii="Calibri" w:eastAsia="Arial" w:hAnsi="Calibri" w:cs="Calibri"/>
                <w:b/>
                <w:spacing w:val="-1"/>
                <w:sz w:val="22"/>
                <w:szCs w:val="22"/>
              </w:rPr>
              <w:t>λ</w:t>
            </w:r>
            <w:r w:rsidRPr="00D77A38">
              <w:rPr>
                <w:rFonts w:ascii="Calibri" w:eastAsia="Arial" w:hAnsi="Calibri" w:cs="Calibri"/>
                <w:b/>
                <w:sz w:val="22"/>
                <w:szCs w:val="22"/>
              </w:rPr>
              <w:t>.π.)</w:t>
            </w:r>
          </w:p>
        </w:tc>
        <w:tc>
          <w:tcPr>
            <w:tcW w:w="5118" w:type="dxa"/>
            <w:tcBorders>
              <w:top w:val="single" w:sz="5" w:space="0" w:color="000000"/>
              <w:left w:val="single" w:sz="5" w:space="0" w:color="000000"/>
              <w:bottom w:val="single" w:sz="5" w:space="0" w:color="000000"/>
              <w:right w:val="single" w:sz="5" w:space="0" w:color="000000"/>
            </w:tcBorders>
          </w:tcPr>
          <w:p w14:paraId="30AA10E3" w14:textId="77777777" w:rsidR="0098509A" w:rsidRPr="00D77A38" w:rsidRDefault="0098509A" w:rsidP="0098509A">
            <w:pPr>
              <w:spacing w:before="0" w:after="0" w:line="240" w:lineRule="auto"/>
              <w:rPr>
                <w:rFonts w:ascii="Calibri" w:hAnsi="Calibri" w:cs="Calibri"/>
                <w:sz w:val="22"/>
                <w:szCs w:val="22"/>
              </w:rPr>
            </w:pPr>
          </w:p>
        </w:tc>
      </w:tr>
    </w:tbl>
    <w:p w14:paraId="226423C7" w14:textId="77777777" w:rsidR="0098509A" w:rsidRPr="00D77A38" w:rsidRDefault="0098509A" w:rsidP="0098509A">
      <w:pPr>
        <w:spacing w:before="0" w:after="0" w:line="240" w:lineRule="auto"/>
        <w:ind w:left="146" w:right="329" w:firstLine="1"/>
        <w:rPr>
          <w:rFonts w:ascii="Calibri" w:eastAsia="Arial" w:hAnsi="Calibri" w:cs="Calibri"/>
          <w:b/>
          <w:sz w:val="22"/>
          <w:szCs w:val="22"/>
        </w:rPr>
      </w:pPr>
    </w:p>
    <w:p w14:paraId="76BD5A10" w14:textId="57F8DFB2" w:rsidR="0098509A" w:rsidRPr="00D77A38" w:rsidRDefault="00A3091B" w:rsidP="00DF6286">
      <w:pPr>
        <w:spacing w:before="0" w:after="0" w:line="240" w:lineRule="auto"/>
        <w:ind w:left="146" w:right="329" w:firstLine="1"/>
        <w:rPr>
          <w:rFonts w:ascii="Calibri" w:hAnsi="Calibri" w:cs="Calibri"/>
          <w:sz w:val="22"/>
          <w:szCs w:val="22"/>
        </w:rPr>
      </w:pPr>
      <w:r w:rsidRPr="00D77A38">
        <w:rPr>
          <w:rFonts w:ascii="Calibri" w:eastAsia="Calibri" w:hAnsi="Calibri" w:cs="Calibri"/>
          <w:noProof/>
          <w:sz w:val="22"/>
          <w:szCs w:val="22"/>
        </w:rPr>
        <mc:AlternateContent>
          <mc:Choice Requires="wpg">
            <w:drawing>
              <wp:anchor distT="0" distB="0" distL="114300" distR="114300" simplePos="0" relativeHeight="251657728" behindDoc="1" locked="0" layoutInCell="1" allowOverlap="1" wp14:anchorId="222F20FC" wp14:editId="5AED2D8A">
                <wp:simplePos x="0" y="0"/>
                <wp:positionH relativeFrom="page">
                  <wp:posOffset>6035675</wp:posOffset>
                </wp:positionH>
                <wp:positionV relativeFrom="paragraph">
                  <wp:posOffset>2834005</wp:posOffset>
                </wp:positionV>
                <wp:extent cx="713105" cy="407670"/>
                <wp:effectExtent l="0" t="0" r="0" b="0"/>
                <wp:wrapNone/>
                <wp:docPr id="1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05" cy="407670"/>
                          <a:chOff x="9505" y="4463"/>
                          <a:chExt cx="1123" cy="642"/>
                        </a:xfrm>
                      </wpg:grpSpPr>
                      <wpg:grpSp>
                        <wpg:cNvPr id="13" name="Group 58"/>
                        <wpg:cNvGrpSpPr>
                          <a:grpSpLocks/>
                        </wpg:cNvGrpSpPr>
                        <wpg:grpSpPr bwMode="auto">
                          <a:xfrm>
                            <a:off x="9515" y="4473"/>
                            <a:ext cx="1103" cy="208"/>
                            <a:chOff x="9515" y="4473"/>
                            <a:chExt cx="1103" cy="208"/>
                          </a:xfrm>
                        </wpg:grpSpPr>
                        <wps:wsp>
                          <wps:cNvPr id="14" name="Freeform 59"/>
                          <wps:cNvSpPr>
                            <a:spLocks/>
                          </wps:cNvSpPr>
                          <wps:spPr bwMode="auto">
                            <a:xfrm>
                              <a:off x="9515" y="4473"/>
                              <a:ext cx="1103" cy="208"/>
                            </a:xfrm>
                            <a:custGeom>
                              <a:avLst/>
                              <a:gdLst>
                                <a:gd name="T0" fmla="+- 0 9515 9515"/>
                                <a:gd name="T1" fmla="*/ T0 w 1103"/>
                                <a:gd name="T2" fmla="+- 0 4681 4473"/>
                                <a:gd name="T3" fmla="*/ 4681 h 208"/>
                                <a:gd name="T4" fmla="+- 0 10618 9515"/>
                                <a:gd name="T5" fmla="*/ T4 w 1103"/>
                                <a:gd name="T6" fmla="+- 0 4681 4473"/>
                                <a:gd name="T7" fmla="*/ 4681 h 208"/>
                                <a:gd name="T8" fmla="+- 0 10618 9515"/>
                                <a:gd name="T9" fmla="*/ T8 w 1103"/>
                                <a:gd name="T10" fmla="+- 0 4473 4473"/>
                                <a:gd name="T11" fmla="*/ 4473 h 208"/>
                                <a:gd name="T12" fmla="+- 0 9515 9515"/>
                                <a:gd name="T13" fmla="*/ T12 w 1103"/>
                                <a:gd name="T14" fmla="+- 0 4473 4473"/>
                                <a:gd name="T15" fmla="*/ 4473 h 208"/>
                                <a:gd name="T16" fmla="+- 0 9515 9515"/>
                                <a:gd name="T17" fmla="*/ T16 w 1103"/>
                                <a:gd name="T18" fmla="+- 0 4681 4473"/>
                                <a:gd name="T19" fmla="*/ 4681 h 208"/>
                              </a:gdLst>
                              <a:ahLst/>
                              <a:cxnLst>
                                <a:cxn ang="0">
                                  <a:pos x="T1" y="T3"/>
                                </a:cxn>
                                <a:cxn ang="0">
                                  <a:pos x="T5" y="T7"/>
                                </a:cxn>
                                <a:cxn ang="0">
                                  <a:pos x="T9" y="T11"/>
                                </a:cxn>
                                <a:cxn ang="0">
                                  <a:pos x="T13" y="T15"/>
                                </a:cxn>
                                <a:cxn ang="0">
                                  <a:pos x="T17" y="T19"/>
                                </a:cxn>
                              </a:cxnLst>
                              <a:rect l="0" t="0" r="r" b="b"/>
                              <a:pathLst>
                                <a:path w="1103" h="208">
                                  <a:moveTo>
                                    <a:pt x="0" y="208"/>
                                  </a:moveTo>
                                  <a:lnTo>
                                    <a:pt x="1103" y="208"/>
                                  </a:lnTo>
                                  <a:lnTo>
                                    <a:pt x="1103" y="0"/>
                                  </a:lnTo>
                                  <a:lnTo>
                                    <a:pt x="0" y="0"/>
                                  </a:lnTo>
                                  <a:lnTo>
                                    <a:pt x="0" y="20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oup 60"/>
                          <wpg:cNvGrpSpPr>
                            <a:grpSpLocks/>
                          </wpg:cNvGrpSpPr>
                          <wpg:grpSpPr bwMode="auto">
                            <a:xfrm>
                              <a:off x="9515" y="4681"/>
                              <a:ext cx="1103" cy="206"/>
                              <a:chOff x="9515" y="4681"/>
                              <a:chExt cx="1103" cy="206"/>
                            </a:xfrm>
                          </wpg:grpSpPr>
                          <wps:wsp>
                            <wps:cNvPr id="16" name="Freeform 61"/>
                            <wps:cNvSpPr>
                              <a:spLocks/>
                            </wps:cNvSpPr>
                            <wps:spPr bwMode="auto">
                              <a:xfrm>
                                <a:off x="9515" y="4681"/>
                                <a:ext cx="1103" cy="206"/>
                              </a:xfrm>
                              <a:custGeom>
                                <a:avLst/>
                                <a:gdLst>
                                  <a:gd name="T0" fmla="+- 0 9515 9515"/>
                                  <a:gd name="T1" fmla="*/ T0 w 1103"/>
                                  <a:gd name="T2" fmla="+- 0 4887 4681"/>
                                  <a:gd name="T3" fmla="*/ 4887 h 206"/>
                                  <a:gd name="T4" fmla="+- 0 10618 9515"/>
                                  <a:gd name="T5" fmla="*/ T4 w 1103"/>
                                  <a:gd name="T6" fmla="+- 0 4887 4681"/>
                                  <a:gd name="T7" fmla="*/ 4887 h 206"/>
                                  <a:gd name="T8" fmla="+- 0 10618 9515"/>
                                  <a:gd name="T9" fmla="*/ T8 w 1103"/>
                                  <a:gd name="T10" fmla="+- 0 4681 4681"/>
                                  <a:gd name="T11" fmla="*/ 4681 h 206"/>
                                  <a:gd name="T12" fmla="+- 0 9515 9515"/>
                                  <a:gd name="T13" fmla="*/ T12 w 1103"/>
                                  <a:gd name="T14" fmla="+- 0 4681 4681"/>
                                  <a:gd name="T15" fmla="*/ 4681 h 206"/>
                                  <a:gd name="T16" fmla="+- 0 9515 9515"/>
                                  <a:gd name="T17" fmla="*/ T16 w 1103"/>
                                  <a:gd name="T18" fmla="+- 0 4887 4681"/>
                                  <a:gd name="T19" fmla="*/ 4887 h 206"/>
                                </a:gdLst>
                                <a:ahLst/>
                                <a:cxnLst>
                                  <a:cxn ang="0">
                                    <a:pos x="T1" y="T3"/>
                                  </a:cxn>
                                  <a:cxn ang="0">
                                    <a:pos x="T5" y="T7"/>
                                  </a:cxn>
                                  <a:cxn ang="0">
                                    <a:pos x="T9" y="T11"/>
                                  </a:cxn>
                                  <a:cxn ang="0">
                                    <a:pos x="T13" y="T15"/>
                                  </a:cxn>
                                  <a:cxn ang="0">
                                    <a:pos x="T17" y="T19"/>
                                  </a:cxn>
                                </a:cxnLst>
                                <a:rect l="0" t="0" r="r" b="b"/>
                                <a:pathLst>
                                  <a:path w="1103" h="206">
                                    <a:moveTo>
                                      <a:pt x="0" y="206"/>
                                    </a:moveTo>
                                    <a:lnTo>
                                      <a:pt x="1103" y="206"/>
                                    </a:lnTo>
                                    <a:lnTo>
                                      <a:pt x="1103" y="0"/>
                                    </a:lnTo>
                                    <a:lnTo>
                                      <a:pt x="0" y="0"/>
                                    </a:lnTo>
                                    <a:lnTo>
                                      <a:pt x="0" y="206"/>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Group 62"/>
                            <wpg:cNvGrpSpPr>
                              <a:grpSpLocks/>
                            </wpg:cNvGrpSpPr>
                            <wpg:grpSpPr bwMode="auto">
                              <a:xfrm>
                                <a:off x="9515" y="4887"/>
                                <a:ext cx="1103" cy="208"/>
                                <a:chOff x="9515" y="4887"/>
                                <a:chExt cx="1103" cy="208"/>
                              </a:xfrm>
                            </wpg:grpSpPr>
                            <wps:wsp>
                              <wps:cNvPr id="18" name="Freeform 63"/>
                              <wps:cNvSpPr>
                                <a:spLocks/>
                              </wps:cNvSpPr>
                              <wps:spPr bwMode="auto">
                                <a:xfrm>
                                  <a:off x="9515" y="4887"/>
                                  <a:ext cx="1103" cy="208"/>
                                </a:xfrm>
                                <a:custGeom>
                                  <a:avLst/>
                                  <a:gdLst>
                                    <a:gd name="T0" fmla="+- 0 9515 9515"/>
                                    <a:gd name="T1" fmla="*/ T0 w 1103"/>
                                    <a:gd name="T2" fmla="+- 0 5095 4887"/>
                                    <a:gd name="T3" fmla="*/ 5095 h 208"/>
                                    <a:gd name="T4" fmla="+- 0 10618 9515"/>
                                    <a:gd name="T5" fmla="*/ T4 w 1103"/>
                                    <a:gd name="T6" fmla="+- 0 5095 4887"/>
                                    <a:gd name="T7" fmla="*/ 5095 h 208"/>
                                    <a:gd name="T8" fmla="+- 0 10618 9515"/>
                                    <a:gd name="T9" fmla="*/ T8 w 1103"/>
                                    <a:gd name="T10" fmla="+- 0 4887 4887"/>
                                    <a:gd name="T11" fmla="*/ 4887 h 208"/>
                                    <a:gd name="T12" fmla="+- 0 9515 9515"/>
                                    <a:gd name="T13" fmla="*/ T12 w 1103"/>
                                    <a:gd name="T14" fmla="+- 0 4887 4887"/>
                                    <a:gd name="T15" fmla="*/ 4887 h 208"/>
                                    <a:gd name="T16" fmla="+- 0 9515 9515"/>
                                    <a:gd name="T17" fmla="*/ T16 w 1103"/>
                                    <a:gd name="T18" fmla="+- 0 5095 4887"/>
                                    <a:gd name="T19" fmla="*/ 5095 h 208"/>
                                  </a:gdLst>
                                  <a:ahLst/>
                                  <a:cxnLst>
                                    <a:cxn ang="0">
                                      <a:pos x="T1" y="T3"/>
                                    </a:cxn>
                                    <a:cxn ang="0">
                                      <a:pos x="T5" y="T7"/>
                                    </a:cxn>
                                    <a:cxn ang="0">
                                      <a:pos x="T9" y="T11"/>
                                    </a:cxn>
                                    <a:cxn ang="0">
                                      <a:pos x="T13" y="T15"/>
                                    </a:cxn>
                                    <a:cxn ang="0">
                                      <a:pos x="T17" y="T19"/>
                                    </a:cxn>
                                  </a:cxnLst>
                                  <a:rect l="0" t="0" r="r" b="b"/>
                                  <a:pathLst>
                                    <a:path w="1103" h="208">
                                      <a:moveTo>
                                        <a:pt x="0" y="208"/>
                                      </a:moveTo>
                                      <a:lnTo>
                                        <a:pt x="1103" y="208"/>
                                      </a:lnTo>
                                      <a:lnTo>
                                        <a:pt x="1103" y="0"/>
                                      </a:lnTo>
                                      <a:lnTo>
                                        <a:pt x="0" y="0"/>
                                      </a:lnTo>
                                      <a:lnTo>
                                        <a:pt x="0" y="20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2F069222" id="Group 57" o:spid="_x0000_s1026" style="position:absolute;margin-left:475.25pt;margin-top:223.15pt;width:56.15pt;height:32.1pt;z-index:-251658752;mso-position-horizontal-relative:page" coordorigin="9505,4463" coordsize="112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">
                <v:group id="Group 58" o:spid="_x0000_s1027" style="position:absolute;left:9515;top:4473;width:1103;height:208" coordorigin="9515,4473" coordsize="110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59" o:spid="_x0000_s1028" style="position:absolute;left:9515;top:4473;width:1103;height:208;visibility:visible;mso-wrap-style:square;v-text-anchor:top" coordsize="110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" path="m,208r1103,l1103,,,,,208xe" fillcolor="#bfbfbf" stroked="f">
                    <v:path arrowok="t" o:connecttype="custom" o:connectlocs="0,4681;1103,4681;1103,4473;0,4473;0,4681" o:connectangles="0,0,0,0,0"/>
                  </v:shape>
                  <v:group id="Group 60" o:spid="_x0000_s1029" style="position:absolute;left:9515;top:4681;width:1103;height:206" coordorigin="9515,4681" coordsize="1103,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61" o:spid="_x0000_s1030" style="position:absolute;left:9515;top:4681;width:1103;height:206;visibility:visible;mso-wrap-style:square;v-text-anchor:top" coordsize="1103,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" path="m,206r1103,l1103,,,,,206xe" fillcolor="#bfbfbf" stroked="f">
                      <v:path arrowok="t" o:connecttype="custom" o:connectlocs="0,4887;1103,4887;1103,4681;0,4681;0,4887" o:connectangles="0,0,0,0,0"/>
                    </v:shape>
                    <v:group id="Group 62" o:spid="_x0000_s1031" style="position:absolute;left:9515;top:4887;width:1103;height:208" coordorigin="9515,4887" coordsize="110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63" o:spid="_x0000_s1032" style="position:absolute;left:9515;top:4887;width:1103;height:208;visibility:visible;mso-wrap-style:square;v-text-anchor:top" coordsize="110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" path="m,208r1103,l1103,,,,,208xe" fillcolor="#bfbfbf" stroked="f">
                        <v:path arrowok="t" o:connecttype="custom" o:connectlocs="0,5095;1103,5095;1103,4887;0,4887;0,5095" o:connectangles="0,0,0,0,0"/>
                      </v:shape>
                    </v:group>
                  </v:group>
                </v:group>
                <w10:wrap anchorx="page"/>
              </v:group>
            </w:pict>
          </mc:Fallback>
        </mc:AlternateContent>
      </w:r>
      <w:r w:rsidR="0098509A" w:rsidRPr="00D77A38">
        <w:rPr>
          <w:rFonts w:ascii="Calibri" w:eastAsia="Arial" w:hAnsi="Calibri" w:cs="Calibri"/>
          <w:b/>
          <w:sz w:val="22"/>
          <w:szCs w:val="22"/>
        </w:rPr>
        <w:t>4.3</w:t>
      </w:r>
      <w:r w:rsidR="00DF6286" w:rsidRPr="00D77A38">
        <w:rPr>
          <w:rFonts w:ascii="Calibri" w:eastAsia="Arial" w:hAnsi="Calibri" w:cs="Calibri"/>
          <w:b/>
          <w:sz w:val="22"/>
          <w:szCs w:val="22"/>
        </w:rPr>
        <w:t xml:space="preserve"> </w:t>
      </w:r>
      <w:r w:rsidR="0098509A" w:rsidRPr="00D77A38">
        <w:rPr>
          <w:rFonts w:ascii="Calibri" w:eastAsia="Arial" w:hAnsi="Calibri" w:cs="Calibri"/>
          <w:b/>
          <w:sz w:val="22"/>
          <w:szCs w:val="22"/>
        </w:rPr>
        <w:t>ΣΤΟΙΧΕΙΑ ΣΥΝΔΕΔΕΜ</w:t>
      </w:r>
      <w:r w:rsidR="0098509A" w:rsidRPr="00D77A38">
        <w:rPr>
          <w:rFonts w:ascii="Calibri" w:eastAsia="Arial" w:hAnsi="Calibri" w:cs="Calibri"/>
          <w:b/>
          <w:spacing w:val="-2"/>
          <w:sz w:val="22"/>
          <w:szCs w:val="22"/>
        </w:rPr>
        <w:t>Ε</w:t>
      </w:r>
      <w:r w:rsidR="0098509A" w:rsidRPr="00D77A38">
        <w:rPr>
          <w:rFonts w:ascii="Calibri" w:eastAsia="Arial" w:hAnsi="Calibri" w:cs="Calibri"/>
          <w:b/>
          <w:sz w:val="22"/>
          <w:szCs w:val="22"/>
        </w:rPr>
        <w:t>ΝΩΝ</w:t>
      </w:r>
      <w:r w:rsidR="00DF6286" w:rsidRPr="00D77A38">
        <w:rPr>
          <w:rFonts w:ascii="Calibri" w:eastAsia="Arial" w:hAnsi="Calibri" w:cs="Calibri"/>
          <w:b/>
          <w:sz w:val="22"/>
          <w:szCs w:val="22"/>
        </w:rPr>
        <w:t xml:space="preserve"> </w:t>
      </w:r>
      <w:r w:rsidR="0098509A" w:rsidRPr="00D77A38">
        <w:rPr>
          <w:rFonts w:ascii="Calibri" w:eastAsia="Arial" w:hAnsi="Calibri" w:cs="Calibri"/>
          <w:b/>
          <w:spacing w:val="-1"/>
          <w:sz w:val="22"/>
          <w:szCs w:val="22"/>
        </w:rPr>
        <w:t>Κ</w:t>
      </w:r>
      <w:r w:rsidR="0098509A" w:rsidRPr="00D77A38">
        <w:rPr>
          <w:rFonts w:ascii="Calibri" w:eastAsia="Arial" w:hAnsi="Calibri" w:cs="Calibri"/>
          <w:b/>
          <w:sz w:val="22"/>
          <w:szCs w:val="22"/>
        </w:rPr>
        <w:t>ΑΙ</w:t>
      </w:r>
      <w:r w:rsidR="00DF6286" w:rsidRPr="00D77A38">
        <w:rPr>
          <w:rFonts w:ascii="Calibri" w:eastAsia="Arial" w:hAnsi="Calibri" w:cs="Calibri"/>
          <w:b/>
          <w:sz w:val="22"/>
          <w:szCs w:val="22"/>
        </w:rPr>
        <w:t xml:space="preserve"> </w:t>
      </w:r>
      <w:r w:rsidR="0098509A" w:rsidRPr="00D77A38">
        <w:rPr>
          <w:rFonts w:ascii="Calibri" w:eastAsia="Arial" w:hAnsi="Calibri" w:cs="Calibri"/>
          <w:b/>
          <w:sz w:val="22"/>
          <w:szCs w:val="22"/>
        </w:rPr>
        <w:t xml:space="preserve">ΣΥΝΕΡΓΑΖΟΜΕΝΩΝ ΕΠΙΧΕΙΡΗΣΕΩΝ </w:t>
      </w:r>
    </w:p>
    <w:tbl>
      <w:tblPr>
        <w:tblW w:w="0" w:type="auto"/>
        <w:tblInd w:w="109" w:type="dxa"/>
        <w:tblLayout w:type="fixed"/>
        <w:tblCellMar>
          <w:left w:w="0" w:type="dxa"/>
          <w:right w:w="0" w:type="dxa"/>
        </w:tblCellMar>
        <w:tblLook w:val="01E0" w:firstRow="1" w:lastRow="1" w:firstColumn="1" w:lastColumn="1" w:noHBand="0" w:noVBand="0"/>
      </w:tblPr>
      <w:tblGrid>
        <w:gridCol w:w="1957"/>
        <w:gridCol w:w="2051"/>
        <w:gridCol w:w="2077"/>
        <w:gridCol w:w="64"/>
        <w:gridCol w:w="1632"/>
        <w:gridCol w:w="55"/>
        <w:gridCol w:w="1264"/>
      </w:tblGrid>
      <w:tr w:rsidR="0098509A" w:rsidRPr="00D77A38" w14:paraId="63CD6FDF" w14:textId="77777777" w:rsidTr="00DF6286">
        <w:trPr>
          <w:trHeight w:hRule="exact" w:val="327"/>
        </w:trPr>
        <w:tc>
          <w:tcPr>
            <w:tcW w:w="9100" w:type="dxa"/>
            <w:gridSpan w:val="7"/>
            <w:tcBorders>
              <w:top w:val="single" w:sz="5" w:space="0" w:color="000000"/>
              <w:left w:val="single" w:sz="5" w:space="0" w:color="000000"/>
              <w:bottom w:val="single" w:sz="5" w:space="0" w:color="000000"/>
              <w:right w:val="single" w:sz="5" w:space="0" w:color="000000"/>
            </w:tcBorders>
            <w:shd w:val="clear" w:color="auto" w:fill="BFBFBF"/>
          </w:tcPr>
          <w:p w14:paraId="593510AC" w14:textId="77777777" w:rsidR="0098509A" w:rsidRPr="00D77A38" w:rsidRDefault="0098509A" w:rsidP="00DF6286">
            <w:pPr>
              <w:spacing w:before="0" w:after="0" w:line="240" w:lineRule="auto"/>
              <w:ind w:left="464" w:right="-11" w:hanging="283"/>
              <w:jc w:val="center"/>
              <w:rPr>
                <w:rFonts w:ascii="Calibri" w:eastAsia="Arial" w:hAnsi="Calibri" w:cs="Calibri"/>
                <w:sz w:val="22"/>
                <w:szCs w:val="22"/>
              </w:rPr>
            </w:pPr>
            <w:r w:rsidRPr="00D77A38">
              <w:rPr>
                <w:rFonts w:ascii="Calibri" w:eastAsia="Arial" w:hAnsi="Calibri" w:cs="Calibri"/>
                <w:b/>
                <w:sz w:val="22"/>
                <w:szCs w:val="22"/>
              </w:rPr>
              <w:t>4.3.1</w:t>
            </w:r>
            <w:r w:rsidR="00DF6286" w:rsidRPr="00D77A38">
              <w:rPr>
                <w:rFonts w:ascii="Calibri" w:eastAsia="Arial" w:hAnsi="Calibri" w:cs="Calibri"/>
                <w:b/>
                <w:sz w:val="22"/>
                <w:szCs w:val="22"/>
              </w:rPr>
              <w:t xml:space="preserve"> </w:t>
            </w:r>
            <w:r w:rsidRPr="00D77A38">
              <w:rPr>
                <w:rFonts w:ascii="Calibri" w:eastAsia="Arial" w:hAnsi="Calibri" w:cs="Calibri"/>
                <w:b/>
                <w:sz w:val="22"/>
                <w:szCs w:val="22"/>
              </w:rPr>
              <w:t>ΣΥΝΔΕΔΕΜΕΝΕΣ</w:t>
            </w:r>
            <w:r w:rsidR="00DF6286" w:rsidRPr="00D77A38">
              <w:rPr>
                <w:rFonts w:ascii="Calibri" w:eastAsia="Arial" w:hAnsi="Calibri" w:cs="Calibri"/>
                <w:b/>
                <w:sz w:val="22"/>
                <w:szCs w:val="22"/>
              </w:rPr>
              <w:t xml:space="preserve"> </w:t>
            </w:r>
            <w:r w:rsidRPr="00D77A38">
              <w:rPr>
                <w:rFonts w:ascii="Calibri" w:eastAsia="Arial" w:hAnsi="Calibri" w:cs="Calibri"/>
                <w:b/>
                <w:sz w:val="22"/>
                <w:szCs w:val="22"/>
              </w:rPr>
              <w:t>ΕΠΙΧΕΙΡΗΣΕΙΣ</w:t>
            </w:r>
            <w:r w:rsidR="00DF6286" w:rsidRPr="00D77A38">
              <w:rPr>
                <w:rFonts w:ascii="Calibri" w:eastAsia="Arial" w:hAnsi="Calibri" w:cs="Calibri"/>
                <w:b/>
                <w:sz w:val="22"/>
                <w:szCs w:val="22"/>
              </w:rPr>
              <w:t xml:space="preserve"> </w:t>
            </w:r>
            <w:r w:rsidRPr="00D77A38">
              <w:rPr>
                <w:rFonts w:ascii="Calibri" w:eastAsia="Arial" w:hAnsi="Calibri" w:cs="Calibri"/>
                <w:b/>
                <w:sz w:val="22"/>
                <w:szCs w:val="22"/>
              </w:rPr>
              <w:t>(</w:t>
            </w:r>
            <w:r w:rsidRPr="00D77A38">
              <w:rPr>
                <w:rFonts w:ascii="Calibri" w:eastAsia="Arial" w:hAnsi="Calibri" w:cs="Calibri"/>
                <w:b/>
                <w:spacing w:val="2"/>
                <w:sz w:val="22"/>
                <w:szCs w:val="22"/>
              </w:rPr>
              <w:t>Β</w:t>
            </w:r>
            <w:r w:rsidRPr="00D77A38">
              <w:rPr>
                <w:rFonts w:ascii="Calibri" w:eastAsia="Arial" w:hAnsi="Calibri" w:cs="Calibri"/>
                <w:b/>
                <w:spacing w:val="-4"/>
                <w:sz w:val="22"/>
                <w:szCs w:val="22"/>
              </w:rPr>
              <w:t>Α</w:t>
            </w:r>
            <w:r w:rsidRPr="00D77A38">
              <w:rPr>
                <w:rFonts w:ascii="Calibri" w:eastAsia="Arial" w:hAnsi="Calibri" w:cs="Calibri"/>
                <w:b/>
                <w:spacing w:val="2"/>
                <w:sz w:val="22"/>
                <w:szCs w:val="22"/>
              </w:rPr>
              <w:t>Σ</w:t>
            </w:r>
            <w:r w:rsidRPr="00D77A38">
              <w:rPr>
                <w:rFonts w:ascii="Calibri" w:eastAsia="Arial" w:hAnsi="Calibri" w:cs="Calibri"/>
                <w:b/>
                <w:sz w:val="22"/>
                <w:szCs w:val="22"/>
              </w:rPr>
              <w:t>ΕΙ</w:t>
            </w:r>
            <w:r w:rsidR="00DF6286" w:rsidRPr="00D77A38">
              <w:rPr>
                <w:rFonts w:ascii="Calibri" w:eastAsia="Arial" w:hAnsi="Calibri" w:cs="Calibri"/>
                <w:b/>
                <w:sz w:val="22"/>
                <w:szCs w:val="22"/>
              </w:rPr>
              <w:t xml:space="preserve"> </w:t>
            </w:r>
            <w:r w:rsidRPr="00D77A38">
              <w:rPr>
                <w:rFonts w:ascii="Calibri" w:eastAsia="Arial" w:hAnsi="Calibri" w:cs="Calibri"/>
                <w:b/>
                <w:sz w:val="22"/>
                <w:szCs w:val="22"/>
              </w:rPr>
              <w:t xml:space="preserve">ΤΗΣ </w:t>
            </w:r>
            <w:r w:rsidRPr="00D77A38">
              <w:rPr>
                <w:rFonts w:ascii="Calibri" w:eastAsia="Arial" w:hAnsi="Calibri" w:cs="Calibri"/>
                <w:b/>
                <w:spacing w:val="-1"/>
                <w:sz w:val="22"/>
                <w:szCs w:val="22"/>
              </w:rPr>
              <w:t>ΔΗ</w:t>
            </w:r>
            <w:r w:rsidRPr="00D77A38">
              <w:rPr>
                <w:rFonts w:ascii="Calibri" w:eastAsia="Arial" w:hAnsi="Calibri" w:cs="Calibri"/>
                <w:b/>
                <w:sz w:val="22"/>
                <w:szCs w:val="22"/>
              </w:rPr>
              <w:t>ΛΩΣΗΣ</w:t>
            </w:r>
            <w:r w:rsidR="00DF6286" w:rsidRPr="00D77A38">
              <w:rPr>
                <w:rFonts w:ascii="Calibri" w:eastAsia="Arial" w:hAnsi="Calibri" w:cs="Calibri"/>
                <w:b/>
                <w:sz w:val="22"/>
                <w:szCs w:val="22"/>
              </w:rPr>
              <w:t xml:space="preserve"> </w:t>
            </w:r>
            <w:r w:rsidRPr="00D77A38">
              <w:rPr>
                <w:rFonts w:ascii="Calibri" w:eastAsia="Arial" w:hAnsi="Calibri" w:cs="Calibri"/>
                <w:b/>
                <w:sz w:val="22"/>
                <w:szCs w:val="22"/>
              </w:rPr>
              <w:t>ΠΟΥ</w:t>
            </w:r>
            <w:r w:rsidR="00DF6286" w:rsidRPr="00D77A38">
              <w:rPr>
                <w:rFonts w:ascii="Calibri" w:eastAsia="Arial" w:hAnsi="Calibri" w:cs="Calibri"/>
                <w:b/>
                <w:sz w:val="22"/>
                <w:szCs w:val="22"/>
              </w:rPr>
              <w:t xml:space="preserve"> </w:t>
            </w:r>
            <w:r w:rsidRPr="00D77A38">
              <w:rPr>
                <w:rFonts w:ascii="Calibri" w:eastAsia="Arial" w:hAnsi="Calibri" w:cs="Calibri"/>
                <w:b/>
                <w:sz w:val="22"/>
                <w:szCs w:val="22"/>
              </w:rPr>
              <w:t>ΥΠΟΒΛΗΘΗΚΕ)</w:t>
            </w:r>
          </w:p>
        </w:tc>
      </w:tr>
      <w:tr w:rsidR="0098509A" w:rsidRPr="00D77A38" w14:paraId="4525E3A0" w14:textId="77777777" w:rsidTr="00DF6286">
        <w:trPr>
          <w:trHeight w:hRule="exact" w:val="1991"/>
        </w:trPr>
        <w:tc>
          <w:tcPr>
            <w:tcW w:w="1957"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5B49B299" w14:textId="77777777" w:rsidR="0098509A" w:rsidRPr="00D77A38" w:rsidRDefault="0098509A" w:rsidP="00DF6286">
            <w:pPr>
              <w:spacing w:before="0" w:after="0" w:line="240" w:lineRule="auto"/>
              <w:ind w:left="39" w:hanging="39"/>
              <w:jc w:val="center"/>
              <w:rPr>
                <w:rFonts w:ascii="Calibri" w:eastAsia="Arial" w:hAnsi="Calibri" w:cs="Calibri"/>
                <w:sz w:val="22"/>
                <w:szCs w:val="22"/>
              </w:rPr>
            </w:pPr>
            <w:r w:rsidRPr="00D77A38">
              <w:rPr>
                <w:rFonts w:ascii="Calibri" w:eastAsia="Arial" w:hAnsi="Calibri" w:cs="Calibri"/>
                <w:b/>
                <w:sz w:val="22"/>
                <w:szCs w:val="22"/>
              </w:rPr>
              <w:t>ΣΥΝΔΕΔΕΜΕΝΟΣ</w:t>
            </w:r>
            <w:r w:rsidR="00DF6286" w:rsidRPr="00D77A38">
              <w:rPr>
                <w:rFonts w:ascii="Calibri" w:eastAsia="Arial" w:hAnsi="Calibri" w:cs="Calibri"/>
                <w:b/>
                <w:sz w:val="22"/>
                <w:szCs w:val="22"/>
              </w:rPr>
              <w:t xml:space="preserve"> </w:t>
            </w:r>
            <w:r w:rsidRPr="00D77A38">
              <w:rPr>
                <w:rFonts w:ascii="Calibri" w:eastAsia="Arial" w:hAnsi="Calibri" w:cs="Calibri"/>
                <w:b/>
                <w:spacing w:val="1"/>
                <w:sz w:val="22"/>
                <w:szCs w:val="22"/>
              </w:rPr>
              <w:t>ΦΟ</w:t>
            </w:r>
            <w:r w:rsidRPr="00D77A38">
              <w:rPr>
                <w:rFonts w:ascii="Calibri" w:eastAsia="Arial" w:hAnsi="Calibri" w:cs="Calibri"/>
                <w:b/>
                <w:sz w:val="22"/>
                <w:szCs w:val="22"/>
              </w:rPr>
              <w:t>Ρ</w:t>
            </w:r>
            <w:r w:rsidRPr="00D77A38">
              <w:rPr>
                <w:rFonts w:ascii="Calibri" w:eastAsia="Arial" w:hAnsi="Calibri" w:cs="Calibri"/>
                <w:b/>
                <w:spacing w:val="1"/>
                <w:sz w:val="22"/>
                <w:szCs w:val="22"/>
              </w:rPr>
              <w:t>Ε</w:t>
            </w:r>
            <w:r w:rsidRPr="00D77A38">
              <w:rPr>
                <w:rFonts w:ascii="Calibri" w:eastAsia="Arial" w:hAnsi="Calibri" w:cs="Calibri"/>
                <w:b/>
                <w:spacing w:val="-4"/>
                <w:sz w:val="22"/>
                <w:szCs w:val="22"/>
              </w:rPr>
              <w:t>Α</w:t>
            </w:r>
            <w:r w:rsidRPr="00D77A38">
              <w:rPr>
                <w:rFonts w:ascii="Calibri" w:eastAsia="Arial" w:hAnsi="Calibri" w:cs="Calibri"/>
                <w:b/>
                <w:sz w:val="22"/>
                <w:szCs w:val="22"/>
              </w:rPr>
              <w:t>Σ</w:t>
            </w:r>
          </w:p>
        </w:tc>
        <w:tc>
          <w:tcPr>
            <w:tcW w:w="2051"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355589B3" w14:textId="77777777" w:rsidR="0098509A" w:rsidRPr="00D77A38" w:rsidRDefault="0098509A" w:rsidP="00DF6286">
            <w:pPr>
              <w:spacing w:before="0" w:after="0" w:line="240" w:lineRule="auto"/>
              <w:jc w:val="center"/>
              <w:rPr>
                <w:rFonts w:ascii="Calibri" w:eastAsia="Arial" w:hAnsi="Calibri" w:cs="Calibri"/>
                <w:sz w:val="22"/>
                <w:szCs w:val="22"/>
              </w:rPr>
            </w:pPr>
            <w:r w:rsidRPr="00D77A38">
              <w:rPr>
                <w:rFonts w:ascii="Calibri" w:eastAsia="Arial" w:hAnsi="Calibri" w:cs="Calibri"/>
                <w:b/>
                <w:sz w:val="22"/>
                <w:szCs w:val="22"/>
              </w:rPr>
              <w:t>ΕΤΟΣ ΠΟΥ</w:t>
            </w:r>
            <w:r w:rsidR="00DF6286" w:rsidRPr="00D77A38">
              <w:rPr>
                <w:rFonts w:ascii="Calibri" w:eastAsia="Arial" w:hAnsi="Calibri" w:cs="Calibri"/>
                <w:b/>
                <w:sz w:val="22"/>
                <w:szCs w:val="22"/>
              </w:rPr>
              <w:t xml:space="preserve"> </w:t>
            </w:r>
            <w:r w:rsidRPr="00D77A38">
              <w:rPr>
                <w:rFonts w:ascii="Calibri" w:eastAsia="Arial" w:hAnsi="Calibri" w:cs="Calibri"/>
                <w:b/>
                <w:spacing w:val="-3"/>
                <w:sz w:val="22"/>
                <w:szCs w:val="22"/>
              </w:rPr>
              <w:t>Α</w:t>
            </w:r>
            <w:r w:rsidRPr="00D77A38">
              <w:rPr>
                <w:rFonts w:ascii="Calibri" w:eastAsia="Arial" w:hAnsi="Calibri" w:cs="Calibri"/>
                <w:b/>
                <w:spacing w:val="1"/>
                <w:sz w:val="22"/>
                <w:szCs w:val="22"/>
              </w:rPr>
              <w:t>Φ</w:t>
            </w:r>
            <w:r w:rsidRPr="00D77A38">
              <w:rPr>
                <w:rFonts w:ascii="Calibri" w:eastAsia="Arial" w:hAnsi="Calibri" w:cs="Calibri"/>
                <w:b/>
                <w:sz w:val="22"/>
                <w:szCs w:val="22"/>
              </w:rPr>
              <w:t>Ο</w:t>
            </w:r>
            <w:r w:rsidRPr="00D77A38">
              <w:rPr>
                <w:rFonts w:ascii="Calibri" w:eastAsia="Arial" w:hAnsi="Calibri" w:cs="Calibri"/>
                <w:b/>
                <w:spacing w:val="1"/>
                <w:sz w:val="22"/>
                <w:szCs w:val="22"/>
              </w:rPr>
              <w:t>Ρ</w:t>
            </w:r>
            <w:r w:rsidRPr="00D77A38">
              <w:rPr>
                <w:rFonts w:ascii="Calibri" w:eastAsia="Arial" w:hAnsi="Calibri" w:cs="Calibri"/>
                <w:b/>
                <w:sz w:val="22"/>
                <w:szCs w:val="22"/>
              </w:rPr>
              <w:t>Α</w:t>
            </w:r>
            <w:r w:rsidR="00DF6286" w:rsidRPr="00D77A38">
              <w:rPr>
                <w:rFonts w:ascii="Calibri" w:eastAsia="Arial" w:hAnsi="Calibri" w:cs="Calibri"/>
                <w:b/>
                <w:sz w:val="22"/>
                <w:szCs w:val="22"/>
              </w:rPr>
              <w:t xml:space="preserve"> </w:t>
            </w:r>
            <w:r w:rsidRPr="00D77A38">
              <w:rPr>
                <w:rFonts w:ascii="Calibri" w:eastAsia="Arial" w:hAnsi="Calibri" w:cs="Calibri"/>
                <w:b/>
                <w:sz w:val="22"/>
                <w:szCs w:val="22"/>
              </w:rPr>
              <w:t>Η ΣΥΝΔΕΣΗ (συμπ</w:t>
            </w:r>
            <w:r w:rsidRPr="00D77A38">
              <w:rPr>
                <w:rFonts w:ascii="Calibri" w:eastAsia="Arial" w:hAnsi="Calibri" w:cs="Calibri"/>
                <w:b/>
                <w:spacing w:val="-1"/>
                <w:sz w:val="22"/>
                <w:szCs w:val="22"/>
              </w:rPr>
              <w:t>λ</w:t>
            </w:r>
            <w:r w:rsidRPr="00D77A38">
              <w:rPr>
                <w:rFonts w:ascii="Calibri" w:eastAsia="Arial" w:hAnsi="Calibri" w:cs="Calibri"/>
                <w:b/>
                <w:sz w:val="22"/>
                <w:szCs w:val="22"/>
              </w:rPr>
              <w:t>ηρώ</w:t>
            </w:r>
            <w:r w:rsidRPr="00D77A38">
              <w:rPr>
                <w:rFonts w:ascii="Calibri" w:eastAsia="Arial" w:hAnsi="Calibri" w:cs="Calibri"/>
                <w:b/>
                <w:spacing w:val="-3"/>
                <w:sz w:val="22"/>
                <w:szCs w:val="22"/>
              </w:rPr>
              <w:t>ν</w:t>
            </w:r>
            <w:r w:rsidRPr="00D77A38">
              <w:rPr>
                <w:rFonts w:ascii="Calibri" w:eastAsia="Arial" w:hAnsi="Calibri" w:cs="Calibri"/>
                <w:b/>
                <w:spacing w:val="2"/>
                <w:sz w:val="22"/>
                <w:szCs w:val="22"/>
              </w:rPr>
              <w:t>ε</w:t>
            </w:r>
            <w:r w:rsidRPr="00D77A38">
              <w:rPr>
                <w:rFonts w:ascii="Calibri" w:eastAsia="Arial" w:hAnsi="Calibri" w:cs="Calibri"/>
                <w:b/>
                <w:sz w:val="22"/>
                <w:szCs w:val="22"/>
              </w:rPr>
              <w:t xml:space="preserve">ται για κάθε </w:t>
            </w:r>
            <w:r w:rsidRPr="00D77A38">
              <w:rPr>
                <w:rFonts w:ascii="Calibri" w:eastAsia="Arial" w:hAnsi="Calibri" w:cs="Calibri"/>
                <w:b/>
                <w:spacing w:val="3"/>
                <w:sz w:val="22"/>
                <w:szCs w:val="22"/>
              </w:rPr>
              <w:t>έ</w:t>
            </w:r>
            <w:r w:rsidRPr="00D77A38">
              <w:rPr>
                <w:rFonts w:ascii="Calibri" w:eastAsia="Arial" w:hAnsi="Calibri" w:cs="Calibri"/>
                <w:b/>
                <w:sz w:val="22"/>
                <w:szCs w:val="22"/>
              </w:rPr>
              <w:t>τος σύ</w:t>
            </w:r>
            <w:r w:rsidRPr="00D77A38">
              <w:rPr>
                <w:rFonts w:ascii="Calibri" w:eastAsia="Arial" w:hAnsi="Calibri" w:cs="Calibri"/>
                <w:b/>
                <w:spacing w:val="-3"/>
                <w:sz w:val="22"/>
                <w:szCs w:val="22"/>
              </w:rPr>
              <w:t>ν</w:t>
            </w:r>
            <w:r w:rsidRPr="00D77A38">
              <w:rPr>
                <w:rFonts w:ascii="Calibri" w:eastAsia="Arial" w:hAnsi="Calibri" w:cs="Calibri"/>
                <w:b/>
                <w:sz w:val="22"/>
                <w:szCs w:val="22"/>
              </w:rPr>
              <w:t>δεσης ξεχ</w:t>
            </w:r>
            <w:r w:rsidRPr="00D77A38">
              <w:rPr>
                <w:rFonts w:ascii="Calibri" w:eastAsia="Arial" w:hAnsi="Calibri" w:cs="Calibri"/>
                <w:b/>
                <w:spacing w:val="-1"/>
                <w:sz w:val="22"/>
                <w:szCs w:val="22"/>
              </w:rPr>
              <w:t>ω</w:t>
            </w:r>
            <w:r w:rsidRPr="00D77A38">
              <w:rPr>
                <w:rFonts w:ascii="Calibri" w:eastAsia="Arial" w:hAnsi="Calibri" w:cs="Calibri"/>
                <w:b/>
                <w:sz w:val="22"/>
                <w:szCs w:val="22"/>
              </w:rPr>
              <w:t xml:space="preserve">ριστά για το διάστημα </w:t>
            </w:r>
            <w:r w:rsidR="00DF6286" w:rsidRPr="00D77A38">
              <w:rPr>
                <w:rFonts w:ascii="Calibri" w:eastAsia="Arial" w:hAnsi="Calibri" w:cs="Calibri"/>
                <w:b/>
                <w:sz w:val="22"/>
                <w:szCs w:val="22"/>
              </w:rPr>
              <w:t>της τελευταίας τριετίας</w:t>
            </w:r>
            <w:r w:rsidRPr="00D77A38">
              <w:rPr>
                <w:rFonts w:ascii="Calibri" w:eastAsia="Arial" w:hAnsi="Calibri" w:cs="Calibri"/>
                <w:b/>
                <w:sz w:val="22"/>
                <w:szCs w:val="22"/>
              </w:rPr>
              <w:t>)</w:t>
            </w:r>
          </w:p>
        </w:tc>
        <w:tc>
          <w:tcPr>
            <w:tcW w:w="2141" w:type="dxa"/>
            <w:gridSpan w:val="2"/>
            <w:tcBorders>
              <w:top w:val="single" w:sz="5" w:space="0" w:color="000000"/>
              <w:left w:val="single" w:sz="5" w:space="0" w:color="000000"/>
              <w:bottom w:val="single" w:sz="5" w:space="0" w:color="000000"/>
              <w:right w:val="single" w:sz="5" w:space="0" w:color="000000"/>
            </w:tcBorders>
            <w:shd w:val="clear" w:color="auto" w:fill="BFBFBF"/>
            <w:vAlign w:val="center"/>
          </w:tcPr>
          <w:p w14:paraId="2D906402" w14:textId="77777777" w:rsidR="0098509A" w:rsidRPr="00D77A38" w:rsidRDefault="0098509A" w:rsidP="00DF6286">
            <w:pPr>
              <w:spacing w:before="0" w:after="0" w:line="240" w:lineRule="auto"/>
              <w:ind w:right="15"/>
              <w:jc w:val="center"/>
              <w:rPr>
                <w:rFonts w:ascii="Calibri" w:eastAsia="Arial" w:hAnsi="Calibri" w:cs="Calibri"/>
                <w:sz w:val="22"/>
                <w:szCs w:val="22"/>
              </w:rPr>
            </w:pPr>
            <w:r w:rsidRPr="00D77A38">
              <w:rPr>
                <w:rFonts w:ascii="Calibri" w:eastAsia="Arial" w:hAnsi="Calibri" w:cs="Calibri"/>
                <w:b/>
                <w:spacing w:val="-3"/>
                <w:sz w:val="22"/>
                <w:szCs w:val="22"/>
              </w:rPr>
              <w:t>Α</w:t>
            </w:r>
            <w:r w:rsidRPr="00D77A38">
              <w:rPr>
                <w:rFonts w:ascii="Calibri" w:eastAsia="Arial" w:hAnsi="Calibri" w:cs="Calibri"/>
                <w:b/>
                <w:spacing w:val="3"/>
                <w:sz w:val="22"/>
                <w:szCs w:val="22"/>
              </w:rPr>
              <w:t>Π</w:t>
            </w:r>
            <w:r w:rsidRPr="00D77A38">
              <w:rPr>
                <w:rFonts w:ascii="Calibri" w:eastAsia="Arial" w:hAnsi="Calibri" w:cs="Calibri"/>
                <w:b/>
                <w:spacing w:val="-3"/>
                <w:sz w:val="22"/>
                <w:szCs w:val="22"/>
              </w:rPr>
              <w:t>Α</w:t>
            </w:r>
            <w:r w:rsidRPr="00D77A38">
              <w:rPr>
                <w:rFonts w:ascii="Calibri" w:eastAsia="Arial" w:hAnsi="Calibri" w:cs="Calibri"/>
                <w:b/>
                <w:spacing w:val="1"/>
                <w:sz w:val="22"/>
                <w:szCs w:val="22"/>
              </w:rPr>
              <w:t>Σ</w:t>
            </w:r>
            <w:r w:rsidRPr="00D77A38">
              <w:rPr>
                <w:rFonts w:ascii="Calibri" w:eastAsia="Arial" w:hAnsi="Calibri" w:cs="Calibri"/>
                <w:b/>
                <w:sz w:val="22"/>
                <w:szCs w:val="22"/>
              </w:rPr>
              <w:t>ΧΟΛΟΥΜΕΝΟ</w:t>
            </w:r>
            <w:r w:rsidR="00DF6286" w:rsidRPr="00D77A38">
              <w:rPr>
                <w:rFonts w:ascii="Calibri" w:eastAsia="Arial" w:hAnsi="Calibri" w:cs="Calibri"/>
                <w:b/>
                <w:sz w:val="22"/>
                <w:szCs w:val="22"/>
              </w:rPr>
              <w:t>Ι</w:t>
            </w:r>
          </w:p>
          <w:p w14:paraId="17595B40" w14:textId="77777777" w:rsidR="0098509A" w:rsidRPr="00D77A38" w:rsidRDefault="0098509A" w:rsidP="00DF6286">
            <w:pPr>
              <w:spacing w:before="0" w:after="0" w:line="240" w:lineRule="auto"/>
              <w:ind w:right="15"/>
              <w:jc w:val="center"/>
              <w:rPr>
                <w:rFonts w:ascii="Calibri" w:eastAsia="Arial" w:hAnsi="Calibri" w:cs="Calibri"/>
                <w:sz w:val="22"/>
                <w:szCs w:val="22"/>
              </w:rPr>
            </w:pPr>
            <w:r w:rsidRPr="00D77A38">
              <w:rPr>
                <w:rFonts w:ascii="Calibri" w:eastAsia="Arial" w:hAnsi="Calibri" w:cs="Calibri"/>
                <w:b/>
                <w:sz w:val="22"/>
                <w:szCs w:val="22"/>
              </w:rPr>
              <w:t>(ΕΜΕ)</w:t>
            </w:r>
          </w:p>
        </w:tc>
        <w:tc>
          <w:tcPr>
            <w:tcW w:w="1687" w:type="dxa"/>
            <w:gridSpan w:val="2"/>
            <w:tcBorders>
              <w:top w:val="single" w:sz="5" w:space="0" w:color="000000"/>
              <w:left w:val="single" w:sz="5" w:space="0" w:color="000000"/>
              <w:bottom w:val="single" w:sz="5" w:space="0" w:color="000000"/>
              <w:right w:val="single" w:sz="5" w:space="0" w:color="000000"/>
            </w:tcBorders>
            <w:shd w:val="clear" w:color="auto" w:fill="BFBFBF"/>
            <w:vAlign w:val="center"/>
          </w:tcPr>
          <w:p w14:paraId="5A0E5468" w14:textId="77777777" w:rsidR="0098509A" w:rsidRPr="00D77A38" w:rsidRDefault="0098509A" w:rsidP="00DF6286">
            <w:pPr>
              <w:tabs>
                <w:tab w:val="left" w:pos="1686"/>
              </w:tabs>
              <w:spacing w:before="0" w:after="0" w:line="240" w:lineRule="auto"/>
              <w:ind w:right="1"/>
              <w:jc w:val="center"/>
              <w:rPr>
                <w:rFonts w:ascii="Calibri" w:eastAsia="Arial" w:hAnsi="Calibri" w:cs="Calibri"/>
                <w:sz w:val="22"/>
                <w:szCs w:val="22"/>
              </w:rPr>
            </w:pPr>
            <w:r w:rsidRPr="00D77A38">
              <w:rPr>
                <w:rFonts w:ascii="Calibri" w:eastAsia="Arial" w:hAnsi="Calibri" w:cs="Calibri"/>
                <w:b/>
                <w:sz w:val="22"/>
                <w:szCs w:val="22"/>
              </w:rPr>
              <w:t>ΣΥΝΟΛΟ</w:t>
            </w:r>
            <w:r w:rsidR="00DF6286" w:rsidRPr="00D77A38">
              <w:rPr>
                <w:rFonts w:ascii="Calibri" w:eastAsia="Arial" w:hAnsi="Calibri" w:cs="Calibri"/>
                <w:b/>
                <w:sz w:val="22"/>
                <w:szCs w:val="22"/>
              </w:rPr>
              <w:t xml:space="preserve"> </w:t>
            </w:r>
            <w:r w:rsidRPr="00D77A38">
              <w:rPr>
                <w:rFonts w:ascii="Calibri" w:eastAsia="Arial" w:hAnsi="Calibri" w:cs="Calibri"/>
                <w:b/>
                <w:sz w:val="22"/>
                <w:szCs w:val="22"/>
              </w:rPr>
              <w:t>ΕΝΕΡΓΗΤ</w:t>
            </w:r>
            <w:r w:rsidR="00DF6286" w:rsidRPr="00D77A38">
              <w:rPr>
                <w:rFonts w:ascii="Calibri" w:eastAsia="Arial" w:hAnsi="Calibri" w:cs="Calibri"/>
                <w:b/>
                <w:sz w:val="22"/>
                <w:szCs w:val="22"/>
              </w:rPr>
              <w:t>Ι</w:t>
            </w:r>
            <w:r w:rsidRPr="00D77A38">
              <w:rPr>
                <w:rFonts w:ascii="Calibri" w:eastAsia="Arial" w:hAnsi="Calibri" w:cs="Calibri"/>
                <w:b/>
                <w:sz w:val="22"/>
                <w:szCs w:val="22"/>
              </w:rPr>
              <w:t>ΚΟΥ</w:t>
            </w:r>
          </w:p>
          <w:p w14:paraId="72C8EF6C" w14:textId="77777777" w:rsidR="0098509A" w:rsidRPr="00D77A38" w:rsidRDefault="0098509A" w:rsidP="00DF6286">
            <w:pPr>
              <w:spacing w:before="0" w:after="0" w:line="240" w:lineRule="auto"/>
              <w:ind w:right="1"/>
              <w:jc w:val="center"/>
              <w:rPr>
                <w:rFonts w:ascii="Calibri" w:eastAsia="Arial" w:hAnsi="Calibri" w:cs="Calibri"/>
                <w:sz w:val="22"/>
                <w:szCs w:val="22"/>
              </w:rPr>
            </w:pPr>
            <w:r w:rsidRPr="00D77A38">
              <w:rPr>
                <w:rFonts w:ascii="Calibri" w:eastAsia="Arial" w:hAnsi="Calibri" w:cs="Calibri"/>
                <w:b/>
                <w:sz w:val="22"/>
                <w:szCs w:val="22"/>
              </w:rPr>
              <w:t>(€)</w:t>
            </w:r>
          </w:p>
        </w:tc>
        <w:tc>
          <w:tcPr>
            <w:tcW w:w="1264"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2195F3AE" w14:textId="77777777" w:rsidR="0098509A" w:rsidRPr="00D77A38" w:rsidRDefault="0098509A" w:rsidP="00DF6286">
            <w:pPr>
              <w:spacing w:before="0" w:after="0" w:line="240" w:lineRule="auto"/>
              <w:ind w:left="-1" w:right="-11"/>
              <w:jc w:val="center"/>
              <w:rPr>
                <w:rFonts w:ascii="Calibri" w:eastAsia="Arial" w:hAnsi="Calibri" w:cs="Calibri"/>
                <w:sz w:val="22"/>
                <w:szCs w:val="22"/>
              </w:rPr>
            </w:pPr>
            <w:r w:rsidRPr="00D77A38">
              <w:rPr>
                <w:rFonts w:ascii="Calibri" w:eastAsia="Arial" w:hAnsi="Calibri" w:cs="Calibri"/>
                <w:b/>
                <w:sz w:val="22"/>
                <w:szCs w:val="22"/>
              </w:rPr>
              <w:t>ΚΥΚΛΟΣ</w:t>
            </w:r>
          </w:p>
          <w:p w14:paraId="10B20DFD" w14:textId="77777777" w:rsidR="0098509A" w:rsidRPr="00D77A38" w:rsidRDefault="0098509A" w:rsidP="00DF6286">
            <w:pPr>
              <w:spacing w:before="0" w:after="0" w:line="240" w:lineRule="auto"/>
              <w:ind w:left="-1" w:right="-11"/>
              <w:jc w:val="center"/>
              <w:rPr>
                <w:rFonts w:ascii="Calibri" w:eastAsia="Arial" w:hAnsi="Calibri" w:cs="Calibri"/>
                <w:sz w:val="22"/>
                <w:szCs w:val="22"/>
              </w:rPr>
            </w:pPr>
            <w:r w:rsidRPr="00D77A38">
              <w:rPr>
                <w:rFonts w:ascii="Calibri" w:eastAsia="Arial" w:hAnsi="Calibri" w:cs="Calibri"/>
                <w:b/>
                <w:sz w:val="22"/>
                <w:szCs w:val="22"/>
              </w:rPr>
              <w:t>ΕΡ</w:t>
            </w:r>
            <w:r w:rsidRPr="00D77A38">
              <w:rPr>
                <w:rFonts w:ascii="Calibri" w:eastAsia="Arial" w:hAnsi="Calibri" w:cs="Calibri"/>
                <w:b/>
                <w:spacing w:val="2"/>
                <w:sz w:val="22"/>
                <w:szCs w:val="22"/>
              </w:rPr>
              <w:t>Γ</w:t>
            </w:r>
            <w:r w:rsidRPr="00D77A38">
              <w:rPr>
                <w:rFonts w:ascii="Calibri" w:eastAsia="Arial" w:hAnsi="Calibri" w:cs="Calibri"/>
                <w:b/>
                <w:spacing w:val="-4"/>
                <w:sz w:val="22"/>
                <w:szCs w:val="22"/>
              </w:rPr>
              <w:t>Α</w:t>
            </w:r>
            <w:r w:rsidRPr="00D77A38">
              <w:rPr>
                <w:rFonts w:ascii="Calibri" w:eastAsia="Arial" w:hAnsi="Calibri" w:cs="Calibri"/>
                <w:b/>
                <w:sz w:val="22"/>
                <w:szCs w:val="22"/>
              </w:rPr>
              <w:t>Σ</w:t>
            </w:r>
            <w:r w:rsidRPr="00D77A38">
              <w:rPr>
                <w:rFonts w:ascii="Calibri" w:eastAsia="Arial" w:hAnsi="Calibri" w:cs="Calibri"/>
                <w:b/>
                <w:spacing w:val="2"/>
                <w:sz w:val="22"/>
                <w:szCs w:val="22"/>
              </w:rPr>
              <w:t>Ι</w:t>
            </w:r>
            <w:r w:rsidRPr="00D77A38">
              <w:rPr>
                <w:rFonts w:ascii="Calibri" w:eastAsia="Arial" w:hAnsi="Calibri" w:cs="Calibri"/>
                <w:b/>
                <w:w w:val="104"/>
                <w:sz w:val="22"/>
                <w:szCs w:val="22"/>
              </w:rPr>
              <w:t>Ω</w:t>
            </w:r>
            <w:r w:rsidRPr="00D77A38">
              <w:rPr>
                <w:rFonts w:ascii="Calibri" w:eastAsia="Arial" w:hAnsi="Calibri" w:cs="Calibri"/>
                <w:b/>
                <w:sz w:val="22"/>
                <w:szCs w:val="22"/>
              </w:rPr>
              <w:t>Ν</w:t>
            </w:r>
          </w:p>
          <w:p w14:paraId="19CF6A18" w14:textId="77777777" w:rsidR="0098509A" w:rsidRPr="00D77A38" w:rsidRDefault="0098509A" w:rsidP="00DF6286">
            <w:pPr>
              <w:spacing w:before="0" w:after="0" w:line="240" w:lineRule="auto"/>
              <w:ind w:left="-1" w:right="-11"/>
              <w:jc w:val="center"/>
              <w:rPr>
                <w:rFonts w:ascii="Calibri" w:eastAsia="Arial" w:hAnsi="Calibri" w:cs="Calibri"/>
                <w:sz w:val="22"/>
                <w:szCs w:val="22"/>
              </w:rPr>
            </w:pPr>
            <w:r w:rsidRPr="00D77A38">
              <w:rPr>
                <w:rFonts w:ascii="Calibri" w:eastAsia="Arial" w:hAnsi="Calibri" w:cs="Calibri"/>
                <w:b/>
                <w:sz w:val="22"/>
                <w:szCs w:val="22"/>
              </w:rPr>
              <w:t>(€)</w:t>
            </w:r>
          </w:p>
        </w:tc>
      </w:tr>
      <w:tr w:rsidR="0098509A" w:rsidRPr="00D77A38" w14:paraId="1D35774E" w14:textId="77777777" w:rsidTr="00DF6286">
        <w:trPr>
          <w:trHeight w:hRule="exact" w:val="278"/>
        </w:trPr>
        <w:tc>
          <w:tcPr>
            <w:tcW w:w="1957" w:type="dxa"/>
            <w:tcBorders>
              <w:top w:val="single" w:sz="5" w:space="0" w:color="000000"/>
              <w:left w:val="single" w:sz="5" w:space="0" w:color="000000"/>
              <w:bottom w:val="single" w:sz="5" w:space="0" w:color="000000"/>
              <w:right w:val="single" w:sz="5" w:space="0" w:color="000000"/>
            </w:tcBorders>
          </w:tcPr>
          <w:p w14:paraId="599A40D9" w14:textId="77777777" w:rsidR="0098509A" w:rsidRPr="00D77A38" w:rsidRDefault="0098509A" w:rsidP="0098509A">
            <w:pPr>
              <w:spacing w:before="0" w:after="0" w:line="240" w:lineRule="auto"/>
              <w:rPr>
                <w:rFonts w:ascii="Calibri" w:hAnsi="Calibri" w:cs="Calibri"/>
                <w:sz w:val="22"/>
                <w:szCs w:val="22"/>
              </w:rPr>
            </w:pPr>
          </w:p>
        </w:tc>
        <w:tc>
          <w:tcPr>
            <w:tcW w:w="2051" w:type="dxa"/>
            <w:tcBorders>
              <w:top w:val="single" w:sz="5" w:space="0" w:color="000000"/>
              <w:left w:val="single" w:sz="5" w:space="0" w:color="000000"/>
              <w:bottom w:val="single" w:sz="5" w:space="0" w:color="000000"/>
              <w:right w:val="single" w:sz="5" w:space="0" w:color="000000"/>
            </w:tcBorders>
          </w:tcPr>
          <w:p w14:paraId="0DB6A8DD" w14:textId="77777777" w:rsidR="0098509A" w:rsidRPr="00D77A38" w:rsidRDefault="0098509A" w:rsidP="0098509A">
            <w:pPr>
              <w:spacing w:before="0" w:after="0" w:line="240" w:lineRule="auto"/>
              <w:rPr>
                <w:rFonts w:ascii="Calibri" w:hAnsi="Calibri" w:cs="Calibri"/>
                <w:sz w:val="22"/>
                <w:szCs w:val="22"/>
              </w:rPr>
            </w:pPr>
          </w:p>
        </w:tc>
        <w:tc>
          <w:tcPr>
            <w:tcW w:w="2141" w:type="dxa"/>
            <w:gridSpan w:val="2"/>
            <w:tcBorders>
              <w:top w:val="single" w:sz="5" w:space="0" w:color="000000"/>
              <w:left w:val="single" w:sz="5" w:space="0" w:color="000000"/>
              <w:bottom w:val="single" w:sz="5" w:space="0" w:color="000000"/>
              <w:right w:val="single" w:sz="5" w:space="0" w:color="000000"/>
            </w:tcBorders>
          </w:tcPr>
          <w:p w14:paraId="3378EC92" w14:textId="77777777" w:rsidR="0098509A" w:rsidRPr="00D77A38" w:rsidRDefault="0098509A" w:rsidP="0098509A">
            <w:pPr>
              <w:spacing w:before="0" w:after="0" w:line="240" w:lineRule="auto"/>
              <w:rPr>
                <w:rFonts w:ascii="Calibri" w:hAnsi="Calibri" w:cs="Calibri"/>
                <w:sz w:val="22"/>
                <w:szCs w:val="22"/>
              </w:rPr>
            </w:pPr>
          </w:p>
        </w:tc>
        <w:tc>
          <w:tcPr>
            <w:tcW w:w="1687" w:type="dxa"/>
            <w:gridSpan w:val="2"/>
            <w:tcBorders>
              <w:top w:val="single" w:sz="5" w:space="0" w:color="000000"/>
              <w:left w:val="single" w:sz="5" w:space="0" w:color="000000"/>
              <w:bottom w:val="single" w:sz="5" w:space="0" w:color="000000"/>
              <w:right w:val="single" w:sz="5" w:space="0" w:color="000000"/>
            </w:tcBorders>
          </w:tcPr>
          <w:p w14:paraId="41185F0D" w14:textId="77777777" w:rsidR="0098509A" w:rsidRPr="00D77A38" w:rsidRDefault="0098509A" w:rsidP="0098509A">
            <w:pPr>
              <w:spacing w:before="0" w:after="0" w:line="240" w:lineRule="auto"/>
              <w:rPr>
                <w:rFonts w:ascii="Calibri" w:hAnsi="Calibri" w:cs="Calibri"/>
                <w:sz w:val="22"/>
                <w:szCs w:val="22"/>
              </w:rPr>
            </w:pPr>
          </w:p>
        </w:tc>
        <w:tc>
          <w:tcPr>
            <w:tcW w:w="1264" w:type="dxa"/>
            <w:tcBorders>
              <w:top w:val="single" w:sz="5" w:space="0" w:color="000000"/>
              <w:left w:val="single" w:sz="5" w:space="0" w:color="000000"/>
              <w:bottom w:val="single" w:sz="5" w:space="0" w:color="000000"/>
              <w:right w:val="single" w:sz="5" w:space="0" w:color="000000"/>
            </w:tcBorders>
          </w:tcPr>
          <w:p w14:paraId="5F035089" w14:textId="77777777" w:rsidR="0098509A" w:rsidRPr="00D77A38" w:rsidRDefault="0098509A" w:rsidP="0098509A">
            <w:pPr>
              <w:spacing w:before="0" w:after="0" w:line="240" w:lineRule="auto"/>
              <w:rPr>
                <w:rFonts w:ascii="Calibri" w:hAnsi="Calibri" w:cs="Calibri"/>
                <w:sz w:val="22"/>
                <w:szCs w:val="22"/>
              </w:rPr>
            </w:pPr>
          </w:p>
        </w:tc>
      </w:tr>
      <w:tr w:rsidR="0098509A" w:rsidRPr="00D77A38" w14:paraId="528EEC38" w14:textId="77777777" w:rsidTr="00DF6286">
        <w:trPr>
          <w:trHeight w:hRule="exact" w:val="278"/>
        </w:trPr>
        <w:tc>
          <w:tcPr>
            <w:tcW w:w="1957" w:type="dxa"/>
            <w:tcBorders>
              <w:top w:val="single" w:sz="5" w:space="0" w:color="000000"/>
              <w:left w:val="single" w:sz="5" w:space="0" w:color="000000"/>
              <w:bottom w:val="single" w:sz="5" w:space="0" w:color="000000"/>
              <w:right w:val="single" w:sz="5" w:space="0" w:color="000000"/>
            </w:tcBorders>
          </w:tcPr>
          <w:p w14:paraId="272EB584" w14:textId="77777777" w:rsidR="0098509A" w:rsidRPr="00D77A38" w:rsidRDefault="0098509A" w:rsidP="0098509A">
            <w:pPr>
              <w:spacing w:before="0" w:after="0" w:line="240" w:lineRule="auto"/>
              <w:rPr>
                <w:rFonts w:ascii="Calibri" w:hAnsi="Calibri" w:cs="Calibri"/>
                <w:sz w:val="22"/>
                <w:szCs w:val="22"/>
              </w:rPr>
            </w:pPr>
          </w:p>
        </w:tc>
        <w:tc>
          <w:tcPr>
            <w:tcW w:w="2051" w:type="dxa"/>
            <w:tcBorders>
              <w:top w:val="single" w:sz="5" w:space="0" w:color="000000"/>
              <w:left w:val="single" w:sz="5" w:space="0" w:color="000000"/>
              <w:bottom w:val="single" w:sz="5" w:space="0" w:color="000000"/>
              <w:right w:val="single" w:sz="5" w:space="0" w:color="000000"/>
            </w:tcBorders>
          </w:tcPr>
          <w:p w14:paraId="45F65C0C" w14:textId="77777777" w:rsidR="0098509A" w:rsidRPr="00D77A38" w:rsidRDefault="0098509A" w:rsidP="0098509A">
            <w:pPr>
              <w:spacing w:before="0" w:after="0" w:line="240" w:lineRule="auto"/>
              <w:rPr>
                <w:rFonts w:ascii="Calibri" w:hAnsi="Calibri" w:cs="Calibri"/>
                <w:sz w:val="22"/>
                <w:szCs w:val="22"/>
              </w:rPr>
            </w:pPr>
          </w:p>
        </w:tc>
        <w:tc>
          <w:tcPr>
            <w:tcW w:w="2141" w:type="dxa"/>
            <w:gridSpan w:val="2"/>
            <w:tcBorders>
              <w:top w:val="single" w:sz="5" w:space="0" w:color="000000"/>
              <w:left w:val="single" w:sz="5" w:space="0" w:color="000000"/>
              <w:bottom w:val="single" w:sz="5" w:space="0" w:color="000000"/>
              <w:right w:val="single" w:sz="5" w:space="0" w:color="000000"/>
            </w:tcBorders>
          </w:tcPr>
          <w:p w14:paraId="1736230F" w14:textId="77777777" w:rsidR="0098509A" w:rsidRPr="00D77A38" w:rsidRDefault="0098509A" w:rsidP="0098509A">
            <w:pPr>
              <w:spacing w:before="0" w:after="0" w:line="240" w:lineRule="auto"/>
              <w:rPr>
                <w:rFonts w:ascii="Calibri" w:hAnsi="Calibri" w:cs="Calibri"/>
                <w:sz w:val="22"/>
                <w:szCs w:val="22"/>
              </w:rPr>
            </w:pPr>
          </w:p>
        </w:tc>
        <w:tc>
          <w:tcPr>
            <w:tcW w:w="1687" w:type="dxa"/>
            <w:gridSpan w:val="2"/>
            <w:tcBorders>
              <w:top w:val="single" w:sz="5" w:space="0" w:color="000000"/>
              <w:left w:val="single" w:sz="5" w:space="0" w:color="000000"/>
              <w:bottom w:val="single" w:sz="5" w:space="0" w:color="000000"/>
              <w:right w:val="single" w:sz="5" w:space="0" w:color="000000"/>
            </w:tcBorders>
          </w:tcPr>
          <w:p w14:paraId="12EBC31B" w14:textId="77777777" w:rsidR="0098509A" w:rsidRPr="00D77A38" w:rsidRDefault="0098509A" w:rsidP="0098509A">
            <w:pPr>
              <w:spacing w:before="0" w:after="0" w:line="240" w:lineRule="auto"/>
              <w:rPr>
                <w:rFonts w:ascii="Calibri" w:hAnsi="Calibri" w:cs="Calibri"/>
                <w:sz w:val="22"/>
                <w:szCs w:val="22"/>
              </w:rPr>
            </w:pPr>
          </w:p>
        </w:tc>
        <w:tc>
          <w:tcPr>
            <w:tcW w:w="1264" w:type="dxa"/>
            <w:tcBorders>
              <w:top w:val="single" w:sz="5" w:space="0" w:color="000000"/>
              <w:left w:val="single" w:sz="5" w:space="0" w:color="000000"/>
              <w:bottom w:val="single" w:sz="5" w:space="0" w:color="000000"/>
              <w:right w:val="single" w:sz="5" w:space="0" w:color="000000"/>
            </w:tcBorders>
          </w:tcPr>
          <w:p w14:paraId="79A88F50" w14:textId="77777777" w:rsidR="0098509A" w:rsidRPr="00D77A38" w:rsidRDefault="0098509A" w:rsidP="0098509A">
            <w:pPr>
              <w:spacing w:before="0" w:after="0" w:line="240" w:lineRule="auto"/>
              <w:rPr>
                <w:rFonts w:ascii="Calibri" w:hAnsi="Calibri" w:cs="Calibri"/>
                <w:sz w:val="22"/>
                <w:szCs w:val="22"/>
              </w:rPr>
            </w:pPr>
          </w:p>
        </w:tc>
      </w:tr>
      <w:tr w:rsidR="0098509A" w:rsidRPr="00D77A38" w14:paraId="0355F00B" w14:textId="77777777" w:rsidTr="00DF6286">
        <w:trPr>
          <w:trHeight w:hRule="exact" w:val="270"/>
        </w:trPr>
        <w:tc>
          <w:tcPr>
            <w:tcW w:w="9100" w:type="dxa"/>
            <w:gridSpan w:val="7"/>
            <w:tcBorders>
              <w:top w:val="single" w:sz="5" w:space="0" w:color="000000"/>
              <w:left w:val="single" w:sz="5" w:space="0" w:color="000000"/>
              <w:bottom w:val="single" w:sz="5" w:space="0" w:color="000000"/>
              <w:right w:val="single" w:sz="5" w:space="0" w:color="000000"/>
            </w:tcBorders>
            <w:shd w:val="clear" w:color="auto" w:fill="BFBFBF"/>
          </w:tcPr>
          <w:p w14:paraId="5008F96F" w14:textId="77777777" w:rsidR="0098509A" w:rsidRPr="00D77A38" w:rsidRDefault="0098509A" w:rsidP="00DF6286">
            <w:pPr>
              <w:spacing w:before="0" w:after="0" w:line="240" w:lineRule="auto"/>
              <w:ind w:right="-11"/>
              <w:jc w:val="center"/>
              <w:rPr>
                <w:rFonts w:ascii="Calibri" w:eastAsia="Arial" w:hAnsi="Calibri" w:cs="Calibri"/>
                <w:sz w:val="22"/>
                <w:szCs w:val="22"/>
              </w:rPr>
            </w:pPr>
            <w:r w:rsidRPr="00D77A38">
              <w:rPr>
                <w:rFonts w:ascii="Calibri" w:eastAsia="Arial" w:hAnsi="Calibri" w:cs="Calibri"/>
                <w:b/>
                <w:sz w:val="22"/>
                <w:szCs w:val="22"/>
              </w:rPr>
              <w:t>4.3.2</w:t>
            </w:r>
            <w:r w:rsidR="00DF6286" w:rsidRPr="00D77A38">
              <w:rPr>
                <w:rFonts w:ascii="Calibri" w:eastAsia="Arial" w:hAnsi="Calibri" w:cs="Calibri"/>
                <w:b/>
                <w:sz w:val="22"/>
                <w:szCs w:val="22"/>
              </w:rPr>
              <w:t xml:space="preserve"> </w:t>
            </w:r>
            <w:r w:rsidRPr="00D77A38">
              <w:rPr>
                <w:rFonts w:ascii="Calibri" w:eastAsia="Arial" w:hAnsi="Calibri" w:cs="Calibri"/>
                <w:b/>
                <w:sz w:val="22"/>
                <w:szCs w:val="22"/>
              </w:rPr>
              <w:t>ΣΥΝΕΡ</w:t>
            </w:r>
            <w:r w:rsidRPr="00D77A38">
              <w:rPr>
                <w:rFonts w:ascii="Calibri" w:eastAsia="Arial" w:hAnsi="Calibri" w:cs="Calibri"/>
                <w:b/>
                <w:spacing w:val="1"/>
                <w:sz w:val="22"/>
                <w:szCs w:val="22"/>
              </w:rPr>
              <w:t>Γ</w:t>
            </w:r>
            <w:r w:rsidRPr="00D77A38">
              <w:rPr>
                <w:rFonts w:ascii="Calibri" w:eastAsia="Arial" w:hAnsi="Calibri" w:cs="Calibri"/>
                <w:b/>
                <w:spacing w:val="-3"/>
                <w:sz w:val="22"/>
                <w:szCs w:val="22"/>
              </w:rPr>
              <w:t>Α</w:t>
            </w:r>
            <w:r w:rsidRPr="00D77A38">
              <w:rPr>
                <w:rFonts w:ascii="Calibri" w:eastAsia="Arial" w:hAnsi="Calibri" w:cs="Calibri"/>
                <w:b/>
                <w:spacing w:val="2"/>
                <w:sz w:val="22"/>
                <w:szCs w:val="22"/>
              </w:rPr>
              <w:t>Ζ</w:t>
            </w:r>
            <w:r w:rsidRPr="00D77A38">
              <w:rPr>
                <w:rFonts w:ascii="Calibri" w:eastAsia="Arial" w:hAnsi="Calibri" w:cs="Calibri"/>
                <w:b/>
                <w:sz w:val="22"/>
                <w:szCs w:val="22"/>
              </w:rPr>
              <w:t>ΟΜΕΝΕΣ</w:t>
            </w:r>
            <w:r w:rsidRPr="00D77A38">
              <w:rPr>
                <w:rFonts w:ascii="Calibri" w:eastAsia="Arial" w:hAnsi="Calibri" w:cs="Calibri"/>
                <w:b/>
                <w:spacing w:val="1"/>
                <w:sz w:val="22"/>
                <w:szCs w:val="22"/>
              </w:rPr>
              <w:t xml:space="preserve"> Ε</w:t>
            </w:r>
            <w:r w:rsidRPr="00D77A38">
              <w:rPr>
                <w:rFonts w:ascii="Calibri" w:eastAsia="Arial" w:hAnsi="Calibri" w:cs="Calibri"/>
                <w:b/>
                <w:sz w:val="22"/>
                <w:szCs w:val="22"/>
              </w:rPr>
              <w:t>ΠΙΧΕΙΡΗΣΕΙΣ</w:t>
            </w:r>
            <w:r w:rsidR="00DF6286" w:rsidRPr="00D77A38">
              <w:rPr>
                <w:rFonts w:ascii="Calibri" w:eastAsia="Arial" w:hAnsi="Calibri" w:cs="Calibri"/>
                <w:b/>
                <w:sz w:val="22"/>
                <w:szCs w:val="22"/>
              </w:rPr>
              <w:t xml:space="preserve"> </w:t>
            </w:r>
            <w:r w:rsidRPr="00D77A38">
              <w:rPr>
                <w:rFonts w:ascii="Calibri" w:eastAsia="Arial" w:hAnsi="Calibri" w:cs="Calibri"/>
                <w:b/>
                <w:sz w:val="22"/>
                <w:szCs w:val="22"/>
              </w:rPr>
              <w:t>(</w:t>
            </w:r>
            <w:r w:rsidRPr="00D77A38">
              <w:rPr>
                <w:rFonts w:ascii="Calibri" w:eastAsia="Arial" w:hAnsi="Calibri" w:cs="Calibri"/>
                <w:b/>
                <w:spacing w:val="2"/>
                <w:sz w:val="22"/>
                <w:szCs w:val="22"/>
              </w:rPr>
              <w:t>Β</w:t>
            </w:r>
            <w:r w:rsidRPr="00D77A38">
              <w:rPr>
                <w:rFonts w:ascii="Calibri" w:eastAsia="Arial" w:hAnsi="Calibri" w:cs="Calibri"/>
                <w:b/>
                <w:spacing w:val="-4"/>
                <w:sz w:val="22"/>
                <w:szCs w:val="22"/>
              </w:rPr>
              <w:t>Α</w:t>
            </w:r>
            <w:r w:rsidRPr="00D77A38">
              <w:rPr>
                <w:rFonts w:ascii="Calibri" w:eastAsia="Arial" w:hAnsi="Calibri" w:cs="Calibri"/>
                <w:b/>
                <w:spacing w:val="2"/>
                <w:sz w:val="22"/>
                <w:szCs w:val="22"/>
              </w:rPr>
              <w:t>Σ</w:t>
            </w:r>
            <w:r w:rsidRPr="00D77A38">
              <w:rPr>
                <w:rFonts w:ascii="Calibri" w:eastAsia="Arial" w:hAnsi="Calibri" w:cs="Calibri"/>
                <w:b/>
                <w:sz w:val="22"/>
                <w:szCs w:val="22"/>
              </w:rPr>
              <w:t xml:space="preserve">ΕΙΤΗΣ </w:t>
            </w:r>
            <w:r w:rsidRPr="00D77A38">
              <w:rPr>
                <w:rFonts w:ascii="Calibri" w:eastAsia="Arial" w:hAnsi="Calibri" w:cs="Calibri"/>
                <w:b/>
                <w:spacing w:val="-1"/>
                <w:sz w:val="22"/>
                <w:szCs w:val="22"/>
              </w:rPr>
              <w:t>ΔΗ</w:t>
            </w:r>
            <w:r w:rsidRPr="00D77A38">
              <w:rPr>
                <w:rFonts w:ascii="Calibri" w:eastAsia="Arial" w:hAnsi="Calibri" w:cs="Calibri"/>
                <w:b/>
                <w:sz w:val="22"/>
                <w:szCs w:val="22"/>
              </w:rPr>
              <w:t>ΛΩΣΗΣΠΟΥΥΠΟΒΛΗΘΗΚΕ)</w:t>
            </w:r>
          </w:p>
        </w:tc>
      </w:tr>
      <w:tr w:rsidR="00DF6286" w:rsidRPr="00D77A38" w14:paraId="76F2A8A9" w14:textId="77777777" w:rsidTr="00DF6286">
        <w:trPr>
          <w:trHeight w:hRule="exact" w:val="1988"/>
        </w:trPr>
        <w:tc>
          <w:tcPr>
            <w:tcW w:w="1957"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12E68BDF" w14:textId="77777777" w:rsidR="00DF6286" w:rsidRPr="00D77A38" w:rsidRDefault="00DF6286" w:rsidP="00DF6286">
            <w:pPr>
              <w:spacing w:before="0" w:after="0" w:line="240" w:lineRule="auto"/>
              <w:ind w:left="39"/>
              <w:jc w:val="center"/>
              <w:rPr>
                <w:rFonts w:ascii="Calibri" w:eastAsia="Arial" w:hAnsi="Calibri" w:cs="Calibri"/>
                <w:sz w:val="22"/>
                <w:szCs w:val="22"/>
              </w:rPr>
            </w:pPr>
            <w:r w:rsidRPr="00D77A38">
              <w:rPr>
                <w:rFonts w:ascii="Calibri" w:eastAsia="Arial" w:hAnsi="Calibri" w:cs="Calibri"/>
                <w:b/>
                <w:sz w:val="22"/>
                <w:szCs w:val="22"/>
              </w:rPr>
              <w:t>ΣΥΝΔΕΔΕΜΕΝΟΣ</w:t>
            </w:r>
          </w:p>
          <w:p w14:paraId="3190B47E" w14:textId="77777777" w:rsidR="00DF6286" w:rsidRPr="00D77A38" w:rsidRDefault="00DF6286" w:rsidP="00DF6286">
            <w:pPr>
              <w:spacing w:before="0" w:after="0" w:line="240" w:lineRule="auto"/>
              <w:ind w:left="39"/>
              <w:jc w:val="center"/>
              <w:rPr>
                <w:rFonts w:ascii="Calibri" w:eastAsia="Arial" w:hAnsi="Calibri" w:cs="Calibri"/>
                <w:sz w:val="22"/>
                <w:szCs w:val="22"/>
              </w:rPr>
            </w:pPr>
            <w:r w:rsidRPr="00D77A38">
              <w:rPr>
                <w:rFonts w:ascii="Calibri" w:eastAsia="Arial" w:hAnsi="Calibri" w:cs="Calibri"/>
                <w:b/>
                <w:spacing w:val="1"/>
                <w:sz w:val="22"/>
                <w:szCs w:val="22"/>
              </w:rPr>
              <w:t>ΦΟ</w:t>
            </w:r>
            <w:r w:rsidRPr="00D77A38">
              <w:rPr>
                <w:rFonts w:ascii="Calibri" w:eastAsia="Arial" w:hAnsi="Calibri" w:cs="Calibri"/>
                <w:b/>
                <w:sz w:val="22"/>
                <w:szCs w:val="22"/>
              </w:rPr>
              <w:t>Ρ</w:t>
            </w:r>
            <w:r w:rsidRPr="00D77A38">
              <w:rPr>
                <w:rFonts w:ascii="Calibri" w:eastAsia="Arial" w:hAnsi="Calibri" w:cs="Calibri"/>
                <w:b/>
                <w:spacing w:val="1"/>
                <w:sz w:val="22"/>
                <w:szCs w:val="22"/>
              </w:rPr>
              <w:t>Ε</w:t>
            </w:r>
            <w:r w:rsidRPr="00D77A38">
              <w:rPr>
                <w:rFonts w:ascii="Calibri" w:eastAsia="Arial" w:hAnsi="Calibri" w:cs="Calibri"/>
                <w:b/>
                <w:spacing w:val="-4"/>
                <w:sz w:val="22"/>
                <w:szCs w:val="22"/>
              </w:rPr>
              <w:t>Α</w:t>
            </w:r>
            <w:r w:rsidRPr="00D77A38">
              <w:rPr>
                <w:rFonts w:ascii="Calibri" w:eastAsia="Arial" w:hAnsi="Calibri" w:cs="Calibri"/>
                <w:b/>
                <w:sz w:val="22"/>
                <w:szCs w:val="22"/>
              </w:rPr>
              <w:t>Σ</w:t>
            </w:r>
          </w:p>
        </w:tc>
        <w:tc>
          <w:tcPr>
            <w:tcW w:w="2051"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17690E62" w14:textId="77777777" w:rsidR="00DF6286" w:rsidRPr="00D77A38" w:rsidRDefault="00DF6286" w:rsidP="00DF6286">
            <w:pPr>
              <w:spacing w:before="0" w:after="0" w:line="240" w:lineRule="auto"/>
              <w:jc w:val="center"/>
              <w:rPr>
                <w:rFonts w:ascii="Calibri" w:eastAsia="Arial" w:hAnsi="Calibri" w:cs="Calibri"/>
                <w:sz w:val="22"/>
                <w:szCs w:val="22"/>
              </w:rPr>
            </w:pPr>
            <w:r w:rsidRPr="00D77A38">
              <w:rPr>
                <w:rFonts w:ascii="Calibri" w:eastAsia="Arial" w:hAnsi="Calibri" w:cs="Calibri"/>
                <w:b/>
                <w:sz w:val="22"/>
                <w:szCs w:val="22"/>
              </w:rPr>
              <w:t xml:space="preserve">ΕΤΟΣ ΠΟΥ </w:t>
            </w:r>
            <w:r w:rsidRPr="00D77A38">
              <w:rPr>
                <w:rFonts w:ascii="Calibri" w:eastAsia="Arial" w:hAnsi="Calibri" w:cs="Calibri"/>
                <w:b/>
                <w:spacing w:val="-4"/>
                <w:sz w:val="22"/>
                <w:szCs w:val="22"/>
              </w:rPr>
              <w:t>Α</w:t>
            </w:r>
            <w:r w:rsidRPr="00D77A38">
              <w:rPr>
                <w:rFonts w:ascii="Calibri" w:eastAsia="Arial" w:hAnsi="Calibri" w:cs="Calibri"/>
                <w:b/>
                <w:spacing w:val="2"/>
                <w:sz w:val="22"/>
                <w:szCs w:val="22"/>
              </w:rPr>
              <w:t>Φ</w:t>
            </w:r>
            <w:r w:rsidRPr="00D77A38">
              <w:rPr>
                <w:rFonts w:ascii="Calibri" w:eastAsia="Arial" w:hAnsi="Calibri" w:cs="Calibri"/>
                <w:b/>
                <w:sz w:val="22"/>
                <w:szCs w:val="22"/>
              </w:rPr>
              <w:t>Ο</w:t>
            </w:r>
            <w:r w:rsidRPr="00D77A38">
              <w:rPr>
                <w:rFonts w:ascii="Calibri" w:eastAsia="Arial" w:hAnsi="Calibri" w:cs="Calibri"/>
                <w:b/>
                <w:spacing w:val="2"/>
                <w:sz w:val="22"/>
                <w:szCs w:val="22"/>
              </w:rPr>
              <w:t>Ρ</w:t>
            </w:r>
            <w:r w:rsidRPr="00D77A38">
              <w:rPr>
                <w:rFonts w:ascii="Calibri" w:eastAsia="Arial" w:hAnsi="Calibri" w:cs="Calibri"/>
                <w:b/>
                <w:sz w:val="22"/>
                <w:szCs w:val="22"/>
              </w:rPr>
              <w:t xml:space="preserve">Α Η ΣΥΝΔΕΣΗ </w:t>
            </w:r>
            <w:r w:rsidRPr="00DF6286">
              <w:rPr>
                <w:rFonts w:ascii="Calibri" w:eastAsia="Arial" w:hAnsi="Calibri" w:cs="Calibri"/>
                <w:b/>
                <w:sz w:val="22"/>
                <w:szCs w:val="22"/>
              </w:rPr>
              <w:t>(συμπ</w:t>
            </w:r>
            <w:r w:rsidRPr="00DF6286">
              <w:rPr>
                <w:rFonts w:ascii="Calibri" w:eastAsia="Arial" w:hAnsi="Calibri" w:cs="Calibri"/>
                <w:b/>
                <w:spacing w:val="-1"/>
                <w:sz w:val="22"/>
                <w:szCs w:val="22"/>
              </w:rPr>
              <w:t>λ</w:t>
            </w:r>
            <w:r w:rsidRPr="00DF6286">
              <w:rPr>
                <w:rFonts w:ascii="Calibri" w:eastAsia="Arial" w:hAnsi="Calibri" w:cs="Calibri"/>
                <w:b/>
                <w:sz w:val="22"/>
                <w:szCs w:val="22"/>
              </w:rPr>
              <w:t>ηρώ</w:t>
            </w:r>
            <w:r w:rsidRPr="00DF6286">
              <w:rPr>
                <w:rFonts w:ascii="Calibri" w:eastAsia="Arial" w:hAnsi="Calibri" w:cs="Calibri"/>
                <w:b/>
                <w:spacing w:val="-3"/>
                <w:sz w:val="22"/>
                <w:szCs w:val="22"/>
              </w:rPr>
              <w:t>ν</w:t>
            </w:r>
            <w:r w:rsidRPr="00DF6286">
              <w:rPr>
                <w:rFonts w:ascii="Calibri" w:eastAsia="Arial" w:hAnsi="Calibri" w:cs="Calibri"/>
                <w:b/>
                <w:spacing w:val="2"/>
                <w:sz w:val="22"/>
                <w:szCs w:val="22"/>
              </w:rPr>
              <w:t>ε</w:t>
            </w:r>
            <w:r w:rsidRPr="00DF6286">
              <w:rPr>
                <w:rFonts w:ascii="Calibri" w:eastAsia="Arial" w:hAnsi="Calibri" w:cs="Calibri"/>
                <w:b/>
                <w:sz w:val="22"/>
                <w:szCs w:val="22"/>
              </w:rPr>
              <w:t xml:space="preserve">ται για κάθε </w:t>
            </w:r>
            <w:r w:rsidRPr="00DF6286">
              <w:rPr>
                <w:rFonts w:ascii="Calibri" w:eastAsia="Arial" w:hAnsi="Calibri" w:cs="Calibri"/>
                <w:b/>
                <w:spacing w:val="3"/>
                <w:sz w:val="22"/>
                <w:szCs w:val="22"/>
              </w:rPr>
              <w:t>έ</w:t>
            </w:r>
            <w:r w:rsidRPr="00DF6286">
              <w:rPr>
                <w:rFonts w:ascii="Calibri" w:eastAsia="Arial" w:hAnsi="Calibri" w:cs="Calibri"/>
                <w:b/>
                <w:sz w:val="22"/>
                <w:szCs w:val="22"/>
              </w:rPr>
              <w:t>τος σύ</w:t>
            </w:r>
            <w:r w:rsidRPr="00DF6286">
              <w:rPr>
                <w:rFonts w:ascii="Calibri" w:eastAsia="Arial" w:hAnsi="Calibri" w:cs="Calibri"/>
                <w:b/>
                <w:spacing w:val="-3"/>
                <w:sz w:val="22"/>
                <w:szCs w:val="22"/>
              </w:rPr>
              <w:t>ν</w:t>
            </w:r>
            <w:r w:rsidRPr="00DF6286">
              <w:rPr>
                <w:rFonts w:ascii="Calibri" w:eastAsia="Arial" w:hAnsi="Calibri" w:cs="Calibri"/>
                <w:b/>
                <w:sz w:val="22"/>
                <w:szCs w:val="22"/>
              </w:rPr>
              <w:t>δεσης ξεχ</w:t>
            </w:r>
            <w:r w:rsidRPr="00DF6286">
              <w:rPr>
                <w:rFonts w:ascii="Calibri" w:eastAsia="Arial" w:hAnsi="Calibri" w:cs="Calibri"/>
                <w:b/>
                <w:spacing w:val="-1"/>
                <w:sz w:val="22"/>
                <w:szCs w:val="22"/>
              </w:rPr>
              <w:t>ω</w:t>
            </w:r>
            <w:r w:rsidRPr="00DF6286">
              <w:rPr>
                <w:rFonts w:ascii="Calibri" w:eastAsia="Arial" w:hAnsi="Calibri" w:cs="Calibri"/>
                <w:b/>
                <w:sz w:val="22"/>
                <w:szCs w:val="22"/>
              </w:rPr>
              <w:t>ριστά για το διάστημα της τελευταίας τριετίας)</w:t>
            </w:r>
          </w:p>
        </w:tc>
        <w:tc>
          <w:tcPr>
            <w:tcW w:w="2077"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34597974" w14:textId="77777777" w:rsidR="00DF6286" w:rsidRPr="00D77A38" w:rsidRDefault="00DF6286" w:rsidP="006445F2">
            <w:pPr>
              <w:spacing w:before="0" w:after="0" w:line="240" w:lineRule="auto"/>
              <w:ind w:right="15"/>
              <w:jc w:val="center"/>
              <w:rPr>
                <w:rFonts w:ascii="Calibri" w:eastAsia="Arial" w:hAnsi="Calibri" w:cs="Calibri"/>
                <w:sz w:val="22"/>
                <w:szCs w:val="22"/>
              </w:rPr>
            </w:pPr>
            <w:r w:rsidRPr="00D77A38">
              <w:rPr>
                <w:rFonts w:ascii="Calibri" w:eastAsia="Arial" w:hAnsi="Calibri" w:cs="Calibri"/>
                <w:b/>
                <w:spacing w:val="-3"/>
                <w:sz w:val="22"/>
                <w:szCs w:val="22"/>
              </w:rPr>
              <w:t>Α</w:t>
            </w:r>
            <w:r w:rsidRPr="00D77A38">
              <w:rPr>
                <w:rFonts w:ascii="Calibri" w:eastAsia="Arial" w:hAnsi="Calibri" w:cs="Calibri"/>
                <w:b/>
                <w:spacing w:val="3"/>
                <w:sz w:val="22"/>
                <w:szCs w:val="22"/>
              </w:rPr>
              <w:t>Π</w:t>
            </w:r>
            <w:r w:rsidRPr="00D77A38">
              <w:rPr>
                <w:rFonts w:ascii="Calibri" w:eastAsia="Arial" w:hAnsi="Calibri" w:cs="Calibri"/>
                <w:b/>
                <w:spacing w:val="-3"/>
                <w:sz w:val="22"/>
                <w:szCs w:val="22"/>
              </w:rPr>
              <w:t>Α</w:t>
            </w:r>
            <w:r w:rsidRPr="00D77A38">
              <w:rPr>
                <w:rFonts w:ascii="Calibri" w:eastAsia="Arial" w:hAnsi="Calibri" w:cs="Calibri"/>
                <w:b/>
                <w:spacing w:val="1"/>
                <w:sz w:val="22"/>
                <w:szCs w:val="22"/>
              </w:rPr>
              <w:t>Σ</w:t>
            </w:r>
            <w:r w:rsidRPr="00D77A38">
              <w:rPr>
                <w:rFonts w:ascii="Calibri" w:eastAsia="Arial" w:hAnsi="Calibri" w:cs="Calibri"/>
                <w:b/>
                <w:sz w:val="22"/>
                <w:szCs w:val="22"/>
              </w:rPr>
              <w:t>ΧΟΛΟΥΜΕΝΟΙ</w:t>
            </w:r>
          </w:p>
          <w:p w14:paraId="6795254A" w14:textId="77777777" w:rsidR="00DF6286" w:rsidRPr="00D77A38" w:rsidRDefault="00DF6286" w:rsidP="006445F2">
            <w:pPr>
              <w:spacing w:before="0" w:after="0" w:line="240" w:lineRule="auto"/>
              <w:ind w:right="15"/>
              <w:jc w:val="center"/>
              <w:rPr>
                <w:rFonts w:ascii="Calibri" w:eastAsia="Arial" w:hAnsi="Calibri" w:cs="Calibri"/>
                <w:sz w:val="22"/>
                <w:szCs w:val="22"/>
              </w:rPr>
            </w:pPr>
            <w:r w:rsidRPr="00D77A38">
              <w:rPr>
                <w:rFonts w:ascii="Calibri" w:eastAsia="Arial" w:hAnsi="Calibri" w:cs="Calibri"/>
                <w:b/>
                <w:sz w:val="22"/>
                <w:szCs w:val="22"/>
              </w:rPr>
              <w:t>(ΕΜΕ)</w:t>
            </w:r>
          </w:p>
        </w:tc>
        <w:tc>
          <w:tcPr>
            <w:tcW w:w="1696" w:type="dxa"/>
            <w:gridSpan w:val="2"/>
            <w:tcBorders>
              <w:top w:val="single" w:sz="5" w:space="0" w:color="000000"/>
              <w:left w:val="single" w:sz="5" w:space="0" w:color="000000"/>
              <w:bottom w:val="single" w:sz="5" w:space="0" w:color="000000"/>
              <w:right w:val="single" w:sz="5" w:space="0" w:color="000000"/>
            </w:tcBorders>
            <w:shd w:val="clear" w:color="auto" w:fill="BFBFBF"/>
            <w:vAlign w:val="center"/>
          </w:tcPr>
          <w:p w14:paraId="5FC47307" w14:textId="77777777" w:rsidR="00DF6286" w:rsidRPr="00D77A38" w:rsidRDefault="00DF6286" w:rsidP="006445F2">
            <w:pPr>
              <w:tabs>
                <w:tab w:val="left" w:pos="1686"/>
              </w:tabs>
              <w:spacing w:before="0" w:after="0" w:line="240" w:lineRule="auto"/>
              <w:ind w:right="1"/>
              <w:jc w:val="center"/>
              <w:rPr>
                <w:rFonts w:ascii="Calibri" w:eastAsia="Arial" w:hAnsi="Calibri" w:cs="Calibri"/>
                <w:sz w:val="22"/>
                <w:szCs w:val="22"/>
              </w:rPr>
            </w:pPr>
            <w:r w:rsidRPr="00D77A38">
              <w:rPr>
                <w:rFonts w:ascii="Calibri" w:eastAsia="Arial" w:hAnsi="Calibri" w:cs="Calibri"/>
                <w:b/>
                <w:sz w:val="22"/>
                <w:szCs w:val="22"/>
              </w:rPr>
              <w:t>ΣΥΝΟΛΟ ΕΝΕΡΓΗΤΙΚΟΥ</w:t>
            </w:r>
          </w:p>
          <w:p w14:paraId="0E7DCA02" w14:textId="77777777" w:rsidR="00DF6286" w:rsidRPr="00D77A38" w:rsidRDefault="00DF6286" w:rsidP="006445F2">
            <w:pPr>
              <w:spacing w:before="0" w:after="0" w:line="240" w:lineRule="auto"/>
              <w:ind w:right="1"/>
              <w:jc w:val="center"/>
              <w:rPr>
                <w:rFonts w:ascii="Calibri" w:eastAsia="Arial" w:hAnsi="Calibri" w:cs="Calibri"/>
                <w:sz w:val="22"/>
                <w:szCs w:val="22"/>
              </w:rPr>
            </w:pPr>
            <w:r w:rsidRPr="00D77A38">
              <w:rPr>
                <w:rFonts w:ascii="Calibri" w:eastAsia="Arial" w:hAnsi="Calibri" w:cs="Calibri"/>
                <w:b/>
                <w:sz w:val="22"/>
                <w:szCs w:val="22"/>
              </w:rPr>
              <w:t>(€)</w:t>
            </w:r>
          </w:p>
        </w:tc>
        <w:tc>
          <w:tcPr>
            <w:tcW w:w="1319" w:type="dxa"/>
            <w:gridSpan w:val="2"/>
            <w:tcBorders>
              <w:top w:val="single" w:sz="5" w:space="0" w:color="000000"/>
              <w:left w:val="single" w:sz="5" w:space="0" w:color="000000"/>
              <w:bottom w:val="single" w:sz="5" w:space="0" w:color="000000"/>
              <w:right w:val="single" w:sz="5" w:space="0" w:color="000000"/>
            </w:tcBorders>
            <w:shd w:val="clear" w:color="auto" w:fill="BFBFBF"/>
            <w:vAlign w:val="center"/>
          </w:tcPr>
          <w:p w14:paraId="0ABB68E0" w14:textId="77777777" w:rsidR="00DF6286" w:rsidRPr="00D77A38" w:rsidRDefault="00DF6286" w:rsidP="006445F2">
            <w:pPr>
              <w:spacing w:before="0" w:after="0" w:line="240" w:lineRule="auto"/>
              <w:ind w:left="-1" w:right="-11"/>
              <w:jc w:val="center"/>
              <w:rPr>
                <w:rFonts w:ascii="Calibri" w:eastAsia="Arial" w:hAnsi="Calibri" w:cs="Calibri"/>
                <w:sz w:val="22"/>
                <w:szCs w:val="22"/>
              </w:rPr>
            </w:pPr>
            <w:r w:rsidRPr="00D77A38">
              <w:rPr>
                <w:rFonts w:ascii="Calibri" w:eastAsia="Arial" w:hAnsi="Calibri" w:cs="Calibri"/>
                <w:b/>
                <w:sz w:val="22"/>
                <w:szCs w:val="22"/>
              </w:rPr>
              <w:t>ΚΥΚΛΟΣ</w:t>
            </w:r>
          </w:p>
          <w:p w14:paraId="52B30B0D" w14:textId="77777777" w:rsidR="00DF6286" w:rsidRPr="00D77A38" w:rsidRDefault="00DF6286" w:rsidP="006445F2">
            <w:pPr>
              <w:spacing w:before="0" w:after="0" w:line="240" w:lineRule="auto"/>
              <w:ind w:left="-1" w:right="-11"/>
              <w:jc w:val="center"/>
              <w:rPr>
                <w:rFonts w:ascii="Calibri" w:eastAsia="Arial" w:hAnsi="Calibri" w:cs="Calibri"/>
                <w:sz w:val="22"/>
                <w:szCs w:val="22"/>
              </w:rPr>
            </w:pPr>
            <w:r w:rsidRPr="00D77A38">
              <w:rPr>
                <w:rFonts w:ascii="Calibri" w:eastAsia="Arial" w:hAnsi="Calibri" w:cs="Calibri"/>
                <w:b/>
                <w:sz w:val="22"/>
                <w:szCs w:val="22"/>
              </w:rPr>
              <w:t>ΕΡ</w:t>
            </w:r>
            <w:r w:rsidRPr="00D77A38">
              <w:rPr>
                <w:rFonts w:ascii="Calibri" w:eastAsia="Arial" w:hAnsi="Calibri" w:cs="Calibri"/>
                <w:b/>
                <w:spacing w:val="2"/>
                <w:sz w:val="22"/>
                <w:szCs w:val="22"/>
              </w:rPr>
              <w:t>Γ</w:t>
            </w:r>
            <w:r w:rsidRPr="00D77A38">
              <w:rPr>
                <w:rFonts w:ascii="Calibri" w:eastAsia="Arial" w:hAnsi="Calibri" w:cs="Calibri"/>
                <w:b/>
                <w:spacing w:val="-4"/>
                <w:sz w:val="22"/>
                <w:szCs w:val="22"/>
              </w:rPr>
              <w:t>Α</w:t>
            </w:r>
            <w:r w:rsidRPr="00D77A38">
              <w:rPr>
                <w:rFonts w:ascii="Calibri" w:eastAsia="Arial" w:hAnsi="Calibri" w:cs="Calibri"/>
                <w:b/>
                <w:sz w:val="22"/>
                <w:szCs w:val="22"/>
              </w:rPr>
              <w:t>Σ</w:t>
            </w:r>
            <w:r w:rsidRPr="00D77A38">
              <w:rPr>
                <w:rFonts w:ascii="Calibri" w:eastAsia="Arial" w:hAnsi="Calibri" w:cs="Calibri"/>
                <w:b/>
                <w:spacing w:val="2"/>
                <w:sz w:val="22"/>
                <w:szCs w:val="22"/>
              </w:rPr>
              <w:t>Ι</w:t>
            </w:r>
            <w:r w:rsidRPr="00D77A38">
              <w:rPr>
                <w:rFonts w:ascii="Calibri" w:eastAsia="Arial" w:hAnsi="Calibri" w:cs="Calibri"/>
                <w:b/>
                <w:w w:val="104"/>
                <w:sz w:val="22"/>
                <w:szCs w:val="22"/>
              </w:rPr>
              <w:t>Ω</w:t>
            </w:r>
            <w:r w:rsidRPr="00D77A38">
              <w:rPr>
                <w:rFonts w:ascii="Calibri" w:eastAsia="Arial" w:hAnsi="Calibri" w:cs="Calibri"/>
                <w:b/>
                <w:sz w:val="22"/>
                <w:szCs w:val="22"/>
              </w:rPr>
              <w:t>Ν</w:t>
            </w:r>
          </w:p>
          <w:p w14:paraId="39BBDBF9" w14:textId="77777777" w:rsidR="00DF6286" w:rsidRPr="00D77A38" w:rsidRDefault="00DF6286" w:rsidP="006445F2">
            <w:pPr>
              <w:spacing w:before="0" w:after="0" w:line="240" w:lineRule="auto"/>
              <w:ind w:left="-1" w:right="-11"/>
              <w:jc w:val="center"/>
              <w:rPr>
                <w:rFonts w:ascii="Calibri" w:eastAsia="Arial" w:hAnsi="Calibri" w:cs="Calibri"/>
                <w:sz w:val="22"/>
                <w:szCs w:val="22"/>
              </w:rPr>
            </w:pPr>
            <w:r w:rsidRPr="00D77A38">
              <w:rPr>
                <w:rFonts w:ascii="Calibri" w:eastAsia="Arial" w:hAnsi="Calibri" w:cs="Calibri"/>
                <w:b/>
                <w:sz w:val="22"/>
                <w:szCs w:val="22"/>
              </w:rPr>
              <w:t>(€)</w:t>
            </w:r>
          </w:p>
        </w:tc>
      </w:tr>
      <w:tr w:rsidR="00DF6286" w:rsidRPr="00DF6286" w14:paraId="18923E61" w14:textId="77777777" w:rsidTr="006445F2">
        <w:trPr>
          <w:trHeight w:hRule="exact" w:val="278"/>
        </w:trPr>
        <w:tc>
          <w:tcPr>
            <w:tcW w:w="1957" w:type="dxa"/>
            <w:tcBorders>
              <w:top w:val="single" w:sz="5" w:space="0" w:color="000000"/>
              <w:left w:val="single" w:sz="5" w:space="0" w:color="000000"/>
              <w:bottom w:val="single" w:sz="5" w:space="0" w:color="000000"/>
              <w:right w:val="single" w:sz="5" w:space="0" w:color="000000"/>
            </w:tcBorders>
          </w:tcPr>
          <w:p w14:paraId="563D46FE" w14:textId="77777777" w:rsidR="00DF6286" w:rsidRPr="00DF6286" w:rsidRDefault="00DF6286" w:rsidP="006445F2">
            <w:pPr>
              <w:spacing w:before="0" w:after="0" w:line="240" w:lineRule="auto"/>
              <w:rPr>
                <w:rFonts w:ascii="Calibri" w:hAnsi="Calibri" w:cs="Calibri"/>
                <w:sz w:val="22"/>
                <w:szCs w:val="22"/>
              </w:rPr>
            </w:pPr>
          </w:p>
        </w:tc>
        <w:tc>
          <w:tcPr>
            <w:tcW w:w="2051" w:type="dxa"/>
            <w:tcBorders>
              <w:top w:val="single" w:sz="5" w:space="0" w:color="000000"/>
              <w:left w:val="single" w:sz="5" w:space="0" w:color="000000"/>
              <w:bottom w:val="single" w:sz="5" w:space="0" w:color="000000"/>
              <w:right w:val="single" w:sz="5" w:space="0" w:color="000000"/>
            </w:tcBorders>
          </w:tcPr>
          <w:p w14:paraId="07D951D2" w14:textId="77777777" w:rsidR="00DF6286" w:rsidRPr="00DF6286" w:rsidRDefault="00DF6286" w:rsidP="006445F2">
            <w:pPr>
              <w:spacing w:before="0" w:after="0" w:line="240" w:lineRule="auto"/>
              <w:rPr>
                <w:rFonts w:ascii="Calibri" w:hAnsi="Calibri" w:cs="Calibri"/>
                <w:sz w:val="22"/>
                <w:szCs w:val="22"/>
              </w:rPr>
            </w:pPr>
          </w:p>
        </w:tc>
        <w:tc>
          <w:tcPr>
            <w:tcW w:w="2141" w:type="dxa"/>
            <w:gridSpan w:val="2"/>
            <w:tcBorders>
              <w:top w:val="single" w:sz="5" w:space="0" w:color="000000"/>
              <w:left w:val="single" w:sz="5" w:space="0" w:color="000000"/>
              <w:bottom w:val="single" w:sz="5" w:space="0" w:color="000000"/>
              <w:right w:val="single" w:sz="5" w:space="0" w:color="000000"/>
            </w:tcBorders>
          </w:tcPr>
          <w:p w14:paraId="3724AD12" w14:textId="77777777" w:rsidR="00DF6286" w:rsidRPr="00DF6286" w:rsidRDefault="00DF6286" w:rsidP="006445F2">
            <w:pPr>
              <w:spacing w:before="0" w:after="0" w:line="240" w:lineRule="auto"/>
              <w:rPr>
                <w:rFonts w:ascii="Calibri" w:hAnsi="Calibri" w:cs="Calibri"/>
                <w:sz w:val="22"/>
                <w:szCs w:val="22"/>
              </w:rPr>
            </w:pPr>
          </w:p>
        </w:tc>
        <w:tc>
          <w:tcPr>
            <w:tcW w:w="1687" w:type="dxa"/>
            <w:gridSpan w:val="2"/>
            <w:tcBorders>
              <w:top w:val="single" w:sz="5" w:space="0" w:color="000000"/>
              <w:left w:val="single" w:sz="5" w:space="0" w:color="000000"/>
              <w:bottom w:val="single" w:sz="5" w:space="0" w:color="000000"/>
              <w:right w:val="single" w:sz="5" w:space="0" w:color="000000"/>
            </w:tcBorders>
          </w:tcPr>
          <w:p w14:paraId="151065D5" w14:textId="77777777" w:rsidR="00DF6286" w:rsidRPr="00DF6286" w:rsidRDefault="00DF6286" w:rsidP="006445F2">
            <w:pPr>
              <w:spacing w:before="0" w:after="0" w:line="240" w:lineRule="auto"/>
              <w:rPr>
                <w:rFonts w:ascii="Calibri" w:hAnsi="Calibri" w:cs="Calibri"/>
                <w:sz w:val="22"/>
                <w:szCs w:val="22"/>
              </w:rPr>
            </w:pPr>
          </w:p>
        </w:tc>
        <w:tc>
          <w:tcPr>
            <w:tcW w:w="1264" w:type="dxa"/>
            <w:tcBorders>
              <w:top w:val="single" w:sz="5" w:space="0" w:color="000000"/>
              <w:left w:val="single" w:sz="5" w:space="0" w:color="000000"/>
              <w:bottom w:val="single" w:sz="5" w:space="0" w:color="000000"/>
              <w:right w:val="single" w:sz="5" w:space="0" w:color="000000"/>
            </w:tcBorders>
          </w:tcPr>
          <w:p w14:paraId="311F4B23" w14:textId="77777777" w:rsidR="00DF6286" w:rsidRPr="00DF6286" w:rsidRDefault="00DF6286" w:rsidP="006445F2">
            <w:pPr>
              <w:spacing w:before="0" w:after="0" w:line="240" w:lineRule="auto"/>
              <w:rPr>
                <w:rFonts w:ascii="Calibri" w:hAnsi="Calibri" w:cs="Calibri"/>
                <w:sz w:val="22"/>
                <w:szCs w:val="22"/>
              </w:rPr>
            </w:pPr>
          </w:p>
        </w:tc>
      </w:tr>
      <w:tr w:rsidR="00DF6286" w:rsidRPr="00DF6286" w14:paraId="12CAC138" w14:textId="77777777" w:rsidTr="006445F2">
        <w:trPr>
          <w:trHeight w:hRule="exact" w:val="278"/>
        </w:trPr>
        <w:tc>
          <w:tcPr>
            <w:tcW w:w="1957" w:type="dxa"/>
            <w:tcBorders>
              <w:top w:val="single" w:sz="5" w:space="0" w:color="000000"/>
              <w:left w:val="single" w:sz="5" w:space="0" w:color="000000"/>
              <w:bottom w:val="single" w:sz="5" w:space="0" w:color="000000"/>
              <w:right w:val="single" w:sz="5" w:space="0" w:color="000000"/>
            </w:tcBorders>
          </w:tcPr>
          <w:p w14:paraId="3D6FDFB6" w14:textId="77777777" w:rsidR="00DF6286" w:rsidRPr="00DF6286" w:rsidRDefault="00DF6286" w:rsidP="006445F2">
            <w:pPr>
              <w:spacing w:before="0" w:after="0" w:line="240" w:lineRule="auto"/>
              <w:rPr>
                <w:rFonts w:ascii="Calibri" w:hAnsi="Calibri" w:cs="Calibri"/>
                <w:sz w:val="22"/>
                <w:szCs w:val="22"/>
              </w:rPr>
            </w:pPr>
          </w:p>
        </w:tc>
        <w:tc>
          <w:tcPr>
            <w:tcW w:w="2051" w:type="dxa"/>
            <w:tcBorders>
              <w:top w:val="single" w:sz="5" w:space="0" w:color="000000"/>
              <w:left w:val="single" w:sz="5" w:space="0" w:color="000000"/>
              <w:bottom w:val="single" w:sz="5" w:space="0" w:color="000000"/>
              <w:right w:val="single" w:sz="5" w:space="0" w:color="000000"/>
            </w:tcBorders>
          </w:tcPr>
          <w:p w14:paraId="07E6261B" w14:textId="77777777" w:rsidR="00DF6286" w:rsidRPr="00DF6286" w:rsidRDefault="00DF6286" w:rsidP="006445F2">
            <w:pPr>
              <w:spacing w:before="0" w:after="0" w:line="240" w:lineRule="auto"/>
              <w:rPr>
                <w:rFonts w:ascii="Calibri" w:hAnsi="Calibri" w:cs="Calibri"/>
                <w:sz w:val="22"/>
                <w:szCs w:val="22"/>
              </w:rPr>
            </w:pPr>
          </w:p>
        </w:tc>
        <w:tc>
          <w:tcPr>
            <w:tcW w:w="2141" w:type="dxa"/>
            <w:gridSpan w:val="2"/>
            <w:tcBorders>
              <w:top w:val="single" w:sz="5" w:space="0" w:color="000000"/>
              <w:left w:val="single" w:sz="5" w:space="0" w:color="000000"/>
              <w:bottom w:val="single" w:sz="5" w:space="0" w:color="000000"/>
              <w:right w:val="single" w:sz="5" w:space="0" w:color="000000"/>
            </w:tcBorders>
          </w:tcPr>
          <w:p w14:paraId="23509D3F" w14:textId="77777777" w:rsidR="00DF6286" w:rsidRPr="00DF6286" w:rsidRDefault="00DF6286" w:rsidP="006445F2">
            <w:pPr>
              <w:spacing w:before="0" w:after="0" w:line="240" w:lineRule="auto"/>
              <w:rPr>
                <w:rFonts w:ascii="Calibri" w:hAnsi="Calibri" w:cs="Calibri"/>
                <w:sz w:val="22"/>
                <w:szCs w:val="22"/>
              </w:rPr>
            </w:pPr>
          </w:p>
        </w:tc>
        <w:tc>
          <w:tcPr>
            <w:tcW w:w="1687" w:type="dxa"/>
            <w:gridSpan w:val="2"/>
            <w:tcBorders>
              <w:top w:val="single" w:sz="5" w:space="0" w:color="000000"/>
              <w:left w:val="single" w:sz="5" w:space="0" w:color="000000"/>
              <w:bottom w:val="single" w:sz="5" w:space="0" w:color="000000"/>
              <w:right w:val="single" w:sz="5" w:space="0" w:color="000000"/>
            </w:tcBorders>
          </w:tcPr>
          <w:p w14:paraId="66AD3FA5" w14:textId="77777777" w:rsidR="00DF6286" w:rsidRPr="00DF6286" w:rsidRDefault="00DF6286" w:rsidP="006445F2">
            <w:pPr>
              <w:spacing w:before="0" w:after="0" w:line="240" w:lineRule="auto"/>
              <w:rPr>
                <w:rFonts w:ascii="Calibri" w:hAnsi="Calibri" w:cs="Calibri"/>
                <w:sz w:val="22"/>
                <w:szCs w:val="22"/>
              </w:rPr>
            </w:pPr>
          </w:p>
        </w:tc>
        <w:tc>
          <w:tcPr>
            <w:tcW w:w="1264" w:type="dxa"/>
            <w:tcBorders>
              <w:top w:val="single" w:sz="5" w:space="0" w:color="000000"/>
              <w:left w:val="single" w:sz="5" w:space="0" w:color="000000"/>
              <w:bottom w:val="single" w:sz="5" w:space="0" w:color="000000"/>
              <w:right w:val="single" w:sz="5" w:space="0" w:color="000000"/>
            </w:tcBorders>
          </w:tcPr>
          <w:p w14:paraId="1F6F7AE7" w14:textId="77777777" w:rsidR="00DF6286" w:rsidRPr="00DF6286" w:rsidRDefault="00DF6286" w:rsidP="006445F2">
            <w:pPr>
              <w:spacing w:before="0" w:after="0" w:line="240" w:lineRule="auto"/>
              <w:rPr>
                <w:rFonts w:ascii="Calibri" w:hAnsi="Calibri" w:cs="Calibri"/>
                <w:sz w:val="22"/>
                <w:szCs w:val="22"/>
              </w:rPr>
            </w:pPr>
          </w:p>
        </w:tc>
      </w:tr>
    </w:tbl>
    <w:p w14:paraId="076337E5" w14:textId="77777777" w:rsidR="00DF6286" w:rsidRPr="00D77A38" w:rsidRDefault="00DF6286" w:rsidP="0098509A">
      <w:pPr>
        <w:spacing w:before="0" w:after="0" w:line="240" w:lineRule="auto"/>
        <w:ind w:left="148"/>
        <w:rPr>
          <w:rFonts w:ascii="Calibri" w:eastAsia="Arial" w:hAnsi="Calibri" w:cs="Calibri"/>
          <w:b/>
          <w:sz w:val="22"/>
          <w:szCs w:val="22"/>
        </w:rPr>
      </w:pPr>
    </w:p>
    <w:p w14:paraId="046408AA" w14:textId="77777777" w:rsidR="0098509A" w:rsidRPr="00D77A38" w:rsidRDefault="0098509A" w:rsidP="0098509A">
      <w:pPr>
        <w:spacing w:before="0" w:after="0" w:line="240" w:lineRule="auto"/>
        <w:ind w:left="148"/>
        <w:rPr>
          <w:rFonts w:ascii="Calibri" w:eastAsia="Arial" w:hAnsi="Calibri" w:cs="Calibri"/>
          <w:sz w:val="22"/>
          <w:szCs w:val="22"/>
        </w:rPr>
      </w:pPr>
      <w:r w:rsidRPr="00D77A38">
        <w:rPr>
          <w:rFonts w:ascii="Calibri" w:eastAsia="Arial" w:hAnsi="Calibri" w:cs="Calibri"/>
          <w:b/>
          <w:sz w:val="22"/>
          <w:szCs w:val="22"/>
        </w:rPr>
        <w:t>4.4</w:t>
      </w:r>
      <w:r w:rsidR="00DF6286" w:rsidRPr="00D77A38">
        <w:rPr>
          <w:rFonts w:ascii="Calibri" w:eastAsia="Arial" w:hAnsi="Calibri" w:cs="Calibri"/>
          <w:b/>
          <w:sz w:val="22"/>
          <w:szCs w:val="22"/>
        </w:rPr>
        <w:t xml:space="preserve"> </w:t>
      </w:r>
      <w:r w:rsidRPr="00D77A38">
        <w:rPr>
          <w:rFonts w:ascii="Calibri" w:eastAsia="Arial" w:hAnsi="Calibri" w:cs="Calibri"/>
          <w:b/>
          <w:sz w:val="22"/>
          <w:szCs w:val="22"/>
        </w:rPr>
        <w:t>ΣΥΓΚΕΝΤΡΩΤΙΚΑ ΣΤΟΙ</w:t>
      </w:r>
      <w:r w:rsidRPr="00D77A38">
        <w:rPr>
          <w:rFonts w:ascii="Calibri" w:eastAsia="Arial" w:hAnsi="Calibri" w:cs="Calibri"/>
          <w:b/>
          <w:spacing w:val="-2"/>
          <w:sz w:val="22"/>
          <w:szCs w:val="22"/>
        </w:rPr>
        <w:t>Χ</w:t>
      </w:r>
      <w:r w:rsidRPr="00D77A38">
        <w:rPr>
          <w:rFonts w:ascii="Calibri" w:eastAsia="Arial" w:hAnsi="Calibri" w:cs="Calibri"/>
          <w:b/>
          <w:sz w:val="22"/>
          <w:szCs w:val="22"/>
        </w:rPr>
        <w:t>ΕΙΑ ΜΕΓΕΘΟΥΣ ΕΠΙΧΕ</w:t>
      </w:r>
      <w:r w:rsidRPr="00D77A38">
        <w:rPr>
          <w:rFonts w:ascii="Calibri" w:eastAsia="Arial" w:hAnsi="Calibri" w:cs="Calibri"/>
          <w:b/>
          <w:spacing w:val="1"/>
          <w:sz w:val="22"/>
          <w:szCs w:val="22"/>
        </w:rPr>
        <w:t>Ι</w:t>
      </w:r>
      <w:r w:rsidRPr="00D77A38">
        <w:rPr>
          <w:rFonts w:ascii="Calibri" w:eastAsia="Arial" w:hAnsi="Calibri" w:cs="Calibri"/>
          <w:b/>
          <w:sz w:val="22"/>
          <w:szCs w:val="22"/>
        </w:rPr>
        <w:t>ΡΗΣΗΣ</w:t>
      </w:r>
    </w:p>
    <w:p w14:paraId="0CAD0547" w14:textId="77777777" w:rsidR="0098509A" w:rsidRPr="00D77A38" w:rsidRDefault="0098509A" w:rsidP="00DF6286">
      <w:pPr>
        <w:spacing w:before="0" w:after="0" w:line="240" w:lineRule="auto"/>
        <w:ind w:left="148" w:right="455"/>
        <w:jc w:val="both"/>
        <w:rPr>
          <w:rFonts w:ascii="Calibri" w:eastAsia="Arial" w:hAnsi="Calibri" w:cs="Calibri"/>
          <w:sz w:val="22"/>
          <w:szCs w:val="22"/>
        </w:rPr>
      </w:pPr>
      <w:r w:rsidRPr="00D77A38">
        <w:rPr>
          <w:rFonts w:ascii="Calibri" w:eastAsia="Arial" w:hAnsi="Calibri" w:cs="Calibri"/>
          <w:b/>
          <w:sz w:val="22"/>
          <w:szCs w:val="22"/>
        </w:rPr>
        <w:t>(Συμπεριλαμβ</w:t>
      </w:r>
      <w:r w:rsidRPr="00D77A38">
        <w:rPr>
          <w:rFonts w:ascii="Calibri" w:eastAsia="Arial" w:hAnsi="Calibri" w:cs="Calibri"/>
          <w:b/>
          <w:spacing w:val="2"/>
          <w:sz w:val="22"/>
          <w:szCs w:val="22"/>
        </w:rPr>
        <w:t>ά</w:t>
      </w:r>
      <w:r w:rsidRPr="00D77A38">
        <w:rPr>
          <w:rFonts w:ascii="Calibri" w:eastAsia="Arial" w:hAnsi="Calibri" w:cs="Calibri"/>
          <w:b/>
          <w:spacing w:val="-4"/>
          <w:sz w:val="22"/>
          <w:szCs w:val="22"/>
        </w:rPr>
        <w:t>ν</w:t>
      </w:r>
      <w:r w:rsidRPr="00D77A38">
        <w:rPr>
          <w:rFonts w:ascii="Calibri" w:eastAsia="Arial" w:hAnsi="Calibri" w:cs="Calibri"/>
          <w:b/>
          <w:spacing w:val="3"/>
          <w:sz w:val="22"/>
          <w:szCs w:val="22"/>
        </w:rPr>
        <w:t>ο</w:t>
      </w:r>
      <w:r w:rsidRPr="00D77A38">
        <w:rPr>
          <w:rFonts w:ascii="Calibri" w:eastAsia="Arial" w:hAnsi="Calibri" w:cs="Calibri"/>
          <w:b/>
          <w:spacing w:val="-3"/>
          <w:sz w:val="22"/>
          <w:szCs w:val="22"/>
        </w:rPr>
        <w:t>ν</w:t>
      </w:r>
      <w:r w:rsidRPr="00D77A38">
        <w:rPr>
          <w:rFonts w:ascii="Calibri" w:eastAsia="Arial" w:hAnsi="Calibri" w:cs="Calibri"/>
          <w:b/>
          <w:spacing w:val="1"/>
          <w:sz w:val="22"/>
          <w:szCs w:val="22"/>
        </w:rPr>
        <w:t>τ</w:t>
      </w:r>
      <w:r w:rsidRPr="00D77A38">
        <w:rPr>
          <w:rFonts w:ascii="Calibri" w:eastAsia="Arial" w:hAnsi="Calibri" w:cs="Calibri"/>
          <w:b/>
          <w:sz w:val="22"/>
          <w:szCs w:val="22"/>
        </w:rPr>
        <w:t>αι</w:t>
      </w:r>
      <w:r w:rsidR="00DF6286" w:rsidRPr="00D77A38">
        <w:rPr>
          <w:rFonts w:ascii="Calibri" w:eastAsia="Arial" w:hAnsi="Calibri" w:cs="Calibri"/>
          <w:b/>
          <w:sz w:val="22"/>
          <w:szCs w:val="22"/>
        </w:rPr>
        <w:t xml:space="preserve"> </w:t>
      </w:r>
      <w:r w:rsidRPr="00D77A38">
        <w:rPr>
          <w:rFonts w:ascii="Calibri" w:eastAsia="Arial" w:hAnsi="Calibri" w:cs="Calibri"/>
          <w:b/>
          <w:sz w:val="22"/>
          <w:szCs w:val="22"/>
        </w:rPr>
        <w:t>και</w:t>
      </w:r>
      <w:r w:rsidR="00DF6286" w:rsidRPr="00D77A38">
        <w:rPr>
          <w:rFonts w:ascii="Calibri" w:eastAsia="Arial" w:hAnsi="Calibri" w:cs="Calibri"/>
          <w:b/>
          <w:sz w:val="22"/>
          <w:szCs w:val="22"/>
        </w:rPr>
        <w:t xml:space="preserve"> </w:t>
      </w:r>
      <w:r w:rsidRPr="00D77A38">
        <w:rPr>
          <w:rFonts w:ascii="Calibri" w:eastAsia="Arial" w:hAnsi="Calibri" w:cs="Calibri"/>
          <w:b/>
          <w:sz w:val="22"/>
          <w:szCs w:val="22"/>
        </w:rPr>
        <w:t>τα στοιχεία σ</w:t>
      </w:r>
      <w:r w:rsidRPr="00D77A38">
        <w:rPr>
          <w:rFonts w:ascii="Calibri" w:eastAsia="Arial" w:hAnsi="Calibri" w:cs="Calibri"/>
          <w:b/>
          <w:spacing w:val="1"/>
          <w:sz w:val="22"/>
          <w:szCs w:val="22"/>
        </w:rPr>
        <w:t>υ</w:t>
      </w:r>
      <w:r w:rsidRPr="00D77A38">
        <w:rPr>
          <w:rFonts w:ascii="Calibri" w:eastAsia="Arial" w:hAnsi="Calibri" w:cs="Calibri"/>
          <w:b/>
          <w:spacing w:val="-2"/>
          <w:sz w:val="22"/>
          <w:szCs w:val="22"/>
        </w:rPr>
        <w:t>ν</w:t>
      </w:r>
      <w:r w:rsidRPr="00D77A38">
        <w:rPr>
          <w:rFonts w:ascii="Calibri" w:eastAsia="Arial" w:hAnsi="Calibri" w:cs="Calibri"/>
          <w:b/>
          <w:sz w:val="22"/>
          <w:szCs w:val="22"/>
        </w:rPr>
        <w:t>δεδεμ</w:t>
      </w:r>
      <w:r w:rsidRPr="00D77A38">
        <w:rPr>
          <w:rFonts w:ascii="Calibri" w:eastAsia="Arial" w:hAnsi="Calibri" w:cs="Calibri"/>
          <w:b/>
          <w:spacing w:val="4"/>
          <w:sz w:val="22"/>
          <w:szCs w:val="22"/>
        </w:rPr>
        <w:t>έ</w:t>
      </w:r>
      <w:r w:rsidRPr="00D77A38">
        <w:rPr>
          <w:rFonts w:ascii="Calibri" w:eastAsia="Arial" w:hAnsi="Calibri" w:cs="Calibri"/>
          <w:b/>
          <w:spacing w:val="-3"/>
          <w:sz w:val="22"/>
          <w:szCs w:val="22"/>
        </w:rPr>
        <w:t>ν</w:t>
      </w:r>
      <w:r w:rsidRPr="00D77A38">
        <w:rPr>
          <w:rFonts w:ascii="Calibri" w:eastAsia="Arial" w:hAnsi="Calibri" w:cs="Calibri"/>
          <w:b/>
          <w:spacing w:val="2"/>
          <w:sz w:val="22"/>
          <w:szCs w:val="22"/>
        </w:rPr>
        <w:t>ω</w:t>
      </w:r>
      <w:r w:rsidRPr="00D77A38">
        <w:rPr>
          <w:rFonts w:ascii="Calibri" w:eastAsia="Arial" w:hAnsi="Calibri" w:cs="Calibri"/>
          <w:b/>
          <w:sz w:val="22"/>
          <w:szCs w:val="22"/>
        </w:rPr>
        <w:t xml:space="preserve">ν </w:t>
      </w:r>
      <w:r w:rsidRPr="00D77A38">
        <w:rPr>
          <w:rFonts w:ascii="Calibri" w:eastAsia="Arial" w:hAnsi="Calibri" w:cs="Calibri"/>
          <w:b/>
          <w:spacing w:val="1"/>
          <w:sz w:val="22"/>
          <w:szCs w:val="22"/>
        </w:rPr>
        <w:t>κα</w:t>
      </w:r>
      <w:r w:rsidRPr="00D77A38">
        <w:rPr>
          <w:rFonts w:ascii="Calibri" w:eastAsia="Arial" w:hAnsi="Calibri" w:cs="Calibri"/>
          <w:b/>
          <w:sz w:val="22"/>
          <w:szCs w:val="22"/>
        </w:rPr>
        <w:t>ι συ</w:t>
      </w:r>
      <w:r w:rsidRPr="00D77A38">
        <w:rPr>
          <w:rFonts w:ascii="Calibri" w:eastAsia="Arial" w:hAnsi="Calibri" w:cs="Calibri"/>
          <w:b/>
          <w:spacing w:val="-3"/>
          <w:sz w:val="22"/>
          <w:szCs w:val="22"/>
        </w:rPr>
        <w:t>ν</w:t>
      </w:r>
      <w:r w:rsidRPr="00D77A38">
        <w:rPr>
          <w:rFonts w:ascii="Calibri" w:eastAsia="Arial" w:hAnsi="Calibri" w:cs="Calibri"/>
          <w:b/>
          <w:sz w:val="22"/>
          <w:szCs w:val="22"/>
        </w:rPr>
        <w:t>εργαζο</w:t>
      </w:r>
      <w:r w:rsidRPr="00D77A38">
        <w:rPr>
          <w:rFonts w:ascii="Calibri" w:eastAsia="Arial" w:hAnsi="Calibri" w:cs="Calibri"/>
          <w:b/>
          <w:spacing w:val="-1"/>
          <w:sz w:val="22"/>
          <w:szCs w:val="22"/>
        </w:rPr>
        <w:t>μ</w:t>
      </w:r>
      <w:r w:rsidRPr="00D77A38">
        <w:rPr>
          <w:rFonts w:ascii="Calibri" w:eastAsia="Arial" w:hAnsi="Calibri" w:cs="Calibri"/>
          <w:b/>
          <w:spacing w:val="2"/>
          <w:sz w:val="22"/>
          <w:szCs w:val="22"/>
        </w:rPr>
        <w:t>έ</w:t>
      </w:r>
      <w:r w:rsidRPr="00D77A38">
        <w:rPr>
          <w:rFonts w:ascii="Calibri" w:eastAsia="Arial" w:hAnsi="Calibri" w:cs="Calibri"/>
          <w:b/>
          <w:spacing w:val="-2"/>
          <w:sz w:val="22"/>
          <w:szCs w:val="22"/>
        </w:rPr>
        <w:t>ν</w:t>
      </w:r>
      <w:r w:rsidRPr="00D77A38">
        <w:rPr>
          <w:rFonts w:ascii="Calibri" w:eastAsia="Arial" w:hAnsi="Calibri" w:cs="Calibri"/>
          <w:b/>
          <w:spacing w:val="3"/>
          <w:sz w:val="22"/>
          <w:szCs w:val="22"/>
        </w:rPr>
        <w:t>ω</w:t>
      </w:r>
      <w:r w:rsidRPr="00D77A38">
        <w:rPr>
          <w:rFonts w:ascii="Calibri" w:eastAsia="Arial" w:hAnsi="Calibri" w:cs="Calibri"/>
          <w:b/>
          <w:sz w:val="22"/>
          <w:szCs w:val="22"/>
        </w:rPr>
        <w:t>ν επιχειρ</w:t>
      </w:r>
      <w:r w:rsidRPr="00D77A38">
        <w:rPr>
          <w:rFonts w:ascii="Calibri" w:eastAsia="Arial" w:hAnsi="Calibri" w:cs="Calibri"/>
          <w:b/>
          <w:spacing w:val="2"/>
          <w:sz w:val="22"/>
          <w:szCs w:val="22"/>
        </w:rPr>
        <w:t>ή</w:t>
      </w:r>
      <w:r w:rsidRPr="00D77A38">
        <w:rPr>
          <w:rFonts w:ascii="Calibri" w:eastAsia="Arial" w:hAnsi="Calibri" w:cs="Calibri"/>
          <w:b/>
          <w:sz w:val="22"/>
          <w:szCs w:val="22"/>
        </w:rPr>
        <w:t>σε</w:t>
      </w:r>
      <w:r w:rsidRPr="00D77A38">
        <w:rPr>
          <w:rFonts w:ascii="Calibri" w:eastAsia="Arial" w:hAnsi="Calibri" w:cs="Calibri"/>
          <w:b/>
          <w:spacing w:val="2"/>
          <w:sz w:val="22"/>
          <w:szCs w:val="22"/>
        </w:rPr>
        <w:t>ω</w:t>
      </w:r>
      <w:r w:rsidRPr="00D77A38">
        <w:rPr>
          <w:rFonts w:ascii="Calibri" w:eastAsia="Arial" w:hAnsi="Calibri" w:cs="Calibri"/>
          <w:b/>
          <w:sz w:val="22"/>
          <w:szCs w:val="22"/>
        </w:rPr>
        <w:t>ν)</w:t>
      </w:r>
    </w:p>
    <w:tbl>
      <w:tblPr>
        <w:tblW w:w="0" w:type="auto"/>
        <w:tblInd w:w="148" w:type="dxa"/>
        <w:tblLayout w:type="fixed"/>
        <w:tblCellMar>
          <w:left w:w="0" w:type="dxa"/>
          <w:right w:w="0" w:type="dxa"/>
        </w:tblCellMar>
        <w:tblLook w:val="01E0" w:firstRow="1" w:lastRow="1" w:firstColumn="1" w:lastColumn="1" w:noHBand="0" w:noVBand="0"/>
      </w:tblPr>
      <w:tblGrid>
        <w:gridCol w:w="4548"/>
        <w:gridCol w:w="1680"/>
        <w:gridCol w:w="1560"/>
        <w:gridCol w:w="1320"/>
      </w:tblGrid>
      <w:tr w:rsidR="0098509A" w:rsidRPr="00D77A38" w14:paraId="22E3027B" w14:textId="77777777" w:rsidTr="00DF6286">
        <w:trPr>
          <w:trHeight w:val="269"/>
        </w:trPr>
        <w:tc>
          <w:tcPr>
            <w:tcW w:w="4548" w:type="dxa"/>
            <w:tcBorders>
              <w:top w:val="single" w:sz="5" w:space="0" w:color="000000"/>
              <w:left w:val="single" w:sz="5" w:space="0" w:color="000000"/>
              <w:bottom w:val="single" w:sz="5" w:space="0" w:color="000000"/>
              <w:right w:val="single" w:sz="5" w:space="0" w:color="000000"/>
            </w:tcBorders>
            <w:shd w:val="clear" w:color="auto" w:fill="BFBFBF"/>
          </w:tcPr>
          <w:p w14:paraId="64B02C03" w14:textId="77777777" w:rsidR="0098509A" w:rsidRPr="00D77A38" w:rsidRDefault="0098509A" w:rsidP="0098509A">
            <w:pPr>
              <w:spacing w:before="0" w:after="0" w:line="240" w:lineRule="auto"/>
              <w:ind w:left="102"/>
              <w:rPr>
                <w:rFonts w:ascii="Calibri" w:eastAsia="Arial" w:hAnsi="Calibri" w:cs="Calibri"/>
                <w:sz w:val="22"/>
                <w:szCs w:val="22"/>
              </w:rPr>
            </w:pPr>
            <w:r w:rsidRPr="00D77A38">
              <w:rPr>
                <w:rFonts w:ascii="Calibri" w:eastAsia="Arial" w:hAnsi="Calibri" w:cs="Calibri"/>
                <w:b/>
                <w:sz w:val="22"/>
                <w:szCs w:val="22"/>
              </w:rPr>
              <w:t>ΣΥΓΚΕΝΤΡΩΤΙ</w:t>
            </w:r>
            <w:r w:rsidRPr="00D77A38">
              <w:rPr>
                <w:rFonts w:ascii="Calibri" w:eastAsia="Arial" w:hAnsi="Calibri" w:cs="Calibri"/>
                <w:b/>
                <w:spacing w:val="2"/>
                <w:sz w:val="22"/>
                <w:szCs w:val="22"/>
              </w:rPr>
              <w:t>Κ</w:t>
            </w:r>
            <w:r w:rsidRPr="00D77A38">
              <w:rPr>
                <w:rFonts w:ascii="Calibri" w:eastAsia="Arial" w:hAnsi="Calibri" w:cs="Calibri"/>
                <w:b/>
                <w:sz w:val="22"/>
                <w:szCs w:val="22"/>
              </w:rPr>
              <w:t>Α</w:t>
            </w:r>
            <w:r w:rsidR="0016318E" w:rsidRPr="00D77A38">
              <w:rPr>
                <w:rFonts w:ascii="Calibri" w:eastAsia="Arial" w:hAnsi="Calibri" w:cs="Calibri"/>
                <w:b/>
                <w:sz w:val="22"/>
                <w:szCs w:val="22"/>
                <w:lang w:val="en-US"/>
              </w:rPr>
              <w:t xml:space="preserve"> </w:t>
            </w:r>
            <w:r w:rsidRPr="00D77A38">
              <w:rPr>
                <w:rFonts w:ascii="Calibri" w:eastAsia="Arial" w:hAnsi="Calibri" w:cs="Calibri"/>
                <w:b/>
                <w:sz w:val="22"/>
                <w:szCs w:val="22"/>
              </w:rPr>
              <w:t>ΣΤΟΙΧΕ</w:t>
            </w:r>
            <w:r w:rsidRPr="00D77A38">
              <w:rPr>
                <w:rFonts w:ascii="Calibri" w:eastAsia="Arial" w:hAnsi="Calibri" w:cs="Calibri"/>
                <w:b/>
                <w:spacing w:val="3"/>
                <w:sz w:val="22"/>
                <w:szCs w:val="22"/>
              </w:rPr>
              <w:t>Ι</w:t>
            </w:r>
            <w:r w:rsidRPr="00D77A38">
              <w:rPr>
                <w:rFonts w:ascii="Calibri" w:eastAsia="Arial" w:hAnsi="Calibri" w:cs="Calibri"/>
                <w:b/>
                <w:sz w:val="22"/>
                <w:szCs w:val="22"/>
              </w:rPr>
              <w:t>Α</w:t>
            </w:r>
            <w:r w:rsidR="0016318E" w:rsidRPr="00D77A38">
              <w:rPr>
                <w:rFonts w:ascii="Calibri" w:eastAsia="Arial" w:hAnsi="Calibri" w:cs="Calibri"/>
                <w:b/>
                <w:sz w:val="22"/>
                <w:szCs w:val="22"/>
                <w:lang w:val="en-US"/>
              </w:rPr>
              <w:t xml:space="preserve"> </w:t>
            </w:r>
            <w:r w:rsidRPr="00D77A38">
              <w:rPr>
                <w:rFonts w:ascii="Calibri" w:eastAsia="Arial" w:hAnsi="Calibri" w:cs="Calibri"/>
                <w:b/>
                <w:sz w:val="22"/>
                <w:szCs w:val="22"/>
              </w:rPr>
              <w:t>ΜΕΓΕΘΟΥΣ</w:t>
            </w:r>
          </w:p>
        </w:tc>
        <w:tc>
          <w:tcPr>
            <w:tcW w:w="1680" w:type="dxa"/>
            <w:tcBorders>
              <w:top w:val="single" w:sz="5" w:space="0" w:color="000000"/>
              <w:left w:val="single" w:sz="5" w:space="0" w:color="000000"/>
              <w:bottom w:val="single" w:sz="5" w:space="0" w:color="000000"/>
              <w:right w:val="single" w:sz="5" w:space="0" w:color="000000"/>
            </w:tcBorders>
            <w:shd w:val="clear" w:color="auto" w:fill="BFBFBF"/>
          </w:tcPr>
          <w:p w14:paraId="55956A45" w14:textId="77777777" w:rsidR="0098509A" w:rsidRPr="00D77A38" w:rsidRDefault="00DF6286" w:rsidP="00DF6286">
            <w:pPr>
              <w:spacing w:before="0" w:after="0" w:line="240" w:lineRule="auto"/>
              <w:ind w:left="600" w:right="601"/>
              <w:jc w:val="center"/>
              <w:rPr>
                <w:rFonts w:ascii="Calibri" w:eastAsia="Arial" w:hAnsi="Calibri" w:cs="Calibri"/>
                <w:sz w:val="22"/>
                <w:szCs w:val="22"/>
              </w:rPr>
            </w:pPr>
            <w:r w:rsidRPr="00DF6286">
              <w:rPr>
                <w:rFonts w:ascii="Calibri" w:eastAsia="Arial" w:hAnsi="Calibri" w:cs="Calibri"/>
                <w:b/>
                <w:spacing w:val="-1"/>
                <w:sz w:val="22"/>
                <w:szCs w:val="22"/>
                <w:lang w:val="en-US"/>
              </w:rPr>
              <w:t>t-</w:t>
            </w:r>
            <w:r>
              <w:rPr>
                <w:rFonts w:ascii="Calibri" w:eastAsia="Arial" w:hAnsi="Calibri" w:cs="Calibri"/>
                <w:b/>
                <w:spacing w:val="-1"/>
                <w:sz w:val="22"/>
                <w:szCs w:val="22"/>
                <w:lang w:val="en-US"/>
              </w:rPr>
              <w:t>3</w:t>
            </w:r>
          </w:p>
        </w:tc>
        <w:tc>
          <w:tcPr>
            <w:tcW w:w="1560" w:type="dxa"/>
            <w:tcBorders>
              <w:top w:val="single" w:sz="5" w:space="0" w:color="000000"/>
              <w:left w:val="single" w:sz="5" w:space="0" w:color="000000"/>
              <w:bottom w:val="single" w:sz="5" w:space="0" w:color="000000"/>
              <w:right w:val="single" w:sz="5" w:space="0" w:color="000000"/>
            </w:tcBorders>
            <w:shd w:val="clear" w:color="auto" w:fill="BFBFBF"/>
          </w:tcPr>
          <w:p w14:paraId="601ACA95" w14:textId="77777777" w:rsidR="0098509A" w:rsidRPr="00D77A38" w:rsidRDefault="00DF6286" w:rsidP="00DF6286">
            <w:pPr>
              <w:spacing w:before="0" w:after="0" w:line="240" w:lineRule="auto"/>
              <w:ind w:left="540" w:right="541"/>
              <w:jc w:val="center"/>
              <w:rPr>
                <w:rFonts w:ascii="Calibri" w:eastAsia="Arial" w:hAnsi="Calibri" w:cs="Calibri"/>
                <w:sz w:val="22"/>
                <w:szCs w:val="22"/>
              </w:rPr>
            </w:pPr>
            <w:r w:rsidRPr="00DF6286">
              <w:rPr>
                <w:rFonts w:ascii="Calibri" w:eastAsia="Arial" w:hAnsi="Calibri" w:cs="Calibri"/>
                <w:b/>
                <w:spacing w:val="-1"/>
                <w:sz w:val="22"/>
                <w:szCs w:val="22"/>
                <w:lang w:val="en-US"/>
              </w:rPr>
              <w:t>t-</w:t>
            </w:r>
            <w:r>
              <w:rPr>
                <w:rFonts w:ascii="Calibri" w:eastAsia="Arial" w:hAnsi="Calibri" w:cs="Calibri"/>
                <w:b/>
                <w:spacing w:val="-1"/>
                <w:sz w:val="22"/>
                <w:szCs w:val="22"/>
                <w:lang w:val="en-US"/>
              </w:rPr>
              <w:t>2</w:t>
            </w:r>
          </w:p>
        </w:tc>
        <w:tc>
          <w:tcPr>
            <w:tcW w:w="1320" w:type="dxa"/>
            <w:tcBorders>
              <w:top w:val="single" w:sz="5" w:space="0" w:color="000000"/>
              <w:left w:val="single" w:sz="5" w:space="0" w:color="000000"/>
              <w:bottom w:val="single" w:sz="5" w:space="0" w:color="000000"/>
              <w:right w:val="single" w:sz="5" w:space="0" w:color="000000"/>
            </w:tcBorders>
            <w:shd w:val="clear" w:color="auto" w:fill="BFBFBF"/>
          </w:tcPr>
          <w:p w14:paraId="7EDA9715" w14:textId="77777777" w:rsidR="0098509A" w:rsidRPr="00D77A38" w:rsidRDefault="00DF6286" w:rsidP="0098509A">
            <w:pPr>
              <w:spacing w:before="0" w:after="0" w:line="240" w:lineRule="auto"/>
              <w:ind w:left="420" w:right="421"/>
              <w:jc w:val="center"/>
              <w:rPr>
                <w:rFonts w:ascii="Calibri" w:eastAsia="Arial" w:hAnsi="Calibri" w:cs="Calibri"/>
                <w:sz w:val="22"/>
                <w:szCs w:val="22"/>
                <w:lang w:val="en-US"/>
              </w:rPr>
            </w:pPr>
            <w:r w:rsidRPr="00D77A38">
              <w:rPr>
                <w:rFonts w:ascii="Calibri" w:eastAsia="Arial" w:hAnsi="Calibri" w:cs="Calibri"/>
                <w:b/>
                <w:spacing w:val="-1"/>
                <w:sz w:val="22"/>
                <w:szCs w:val="22"/>
                <w:lang w:val="en-US"/>
              </w:rPr>
              <w:t>t-1</w:t>
            </w:r>
          </w:p>
        </w:tc>
      </w:tr>
      <w:tr w:rsidR="0098509A" w:rsidRPr="00D77A38" w14:paraId="4350BD82" w14:textId="77777777" w:rsidTr="00DF6286">
        <w:trPr>
          <w:trHeight w:val="269"/>
        </w:trPr>
        <w:tc>
          <w:tcPr>
            <w:tcW w:w="4548" w:type="dxa"/>
            <w:tcBorders>
              <w:top w:val="single" w:sz="5" w:space="0" w:color="000000"/>
              <w:left w:val="single" w:sz="5" w:space="0" w:color="000000"/>
              <w:bottom w:val="single" w:sz="5" w:space="0" w:color="000000"/>
              <w:right w:val="single" w:sz="5" w:space="0" w:color="000000"/>
            </w:tcBorders>
            <w:shd w:val="clear" w:color="auto" w:fill="BFBFBF"/>
          </w:tcPr>
          <w:p w14:paraId="79E2FA47" w14:textId="77777777" w:rsidR="0098509A" w:rsidRPr="00D77A38" w:rsidRDefault="0098509A" w:rsidP="0098509A">
            <w:pPr>
              <w:spacing w:before="0" w:after="0" w:line="240" w:lineRule="auto"/>
              <w:ind w:left="102"/>
              <w:rPr>
                <w:rFonts w:ascii="Calibri" w:eastAsia="Arial" w:hAnsi="Calibri" w:cs="Calibri"/>
                <w:sz w:val="22"/>
                <w:szCs w:val="22"/>
              </w:rPr>
            </w:pPr>
            <w:r w:rsidRPr="00D77A38">
              <w:rPr>
                <w:rFonts w:ascii="Calibri" w:eastAsia="Arial" w:hAnsi="Calibri" w:cs="Calibri"/>
                <w:b/>
                <w:sz w:val="22"/>
                <w:szCs w:val="22"/>
              </w:rPr>
              <w:t>ΣΥΝΟΛΙΚΟΣ ΚΥΚΛΟΣ ΕΡ</w:t>
            </w:r>
            <w:r w:rsidRPr="00D77A38">
              <w:rPr>
                <w:rFonts w:ascii="Calibri" w:eastAsia="Arial" w:hAnsi="Calibri" w:cs="Calibri"/>
                <w:b/>
                <w:spacing w:val="2"/>
                <w:sz w:val="22"/>
                <w:szCs w:val="22"/>
              </w:rPr>
              <w:t>Γ</w:t>
            </w:r>
            <w:r w:rsidRPr="00D77A38">
              <w:rPr>
                <w:rFonts w:ascii="Calibri" w:eastAsia="Arial" w:hAnsi="Calibri" w:cs="Calibri"/>
                <w:b/>
                <w:spacing w:val="-3"/>
                <w:sz w:val="22"/>
                <w:szCs w:val="22"/>
              </w:rPr>
              <w:t>Α</w:t>
            </w:r>
            <w:r w:rsidRPr="00D77A38">
              <w:rPr>
                <w:rFonts w:ascii="Calibri" w:eastAsia="Arial" w:hAnsi="Calibri" w:cs="Calibri"/>
                <w:b/>
                <w:sz w:val="22"/>
                <w:szCs w:val="22"/>
              </w:rPr>
              <w:t>ΣΙΩΝ</w:t>
            </w:r>
            <w:r w:rsidR="001A50B0" w:rsidRPr="00D77A38">
              <w:rPr>
                <w:rFonts w:ascii="Calibri" w:eastAsia="Arial" w:hAnsi="Calibri" w:cs="Calibri"/>
                <w:b/>
                <w:sz w:val="22"/>
                <w:szCs w:val="22"/>
                <w:lang w:val="en-US"/>
              </w:rPr>
              <w:t xml:space="preserve"> </w:t>
            </w:r>
            <w:r w:rsidRPr="00D77A38">
              <w:rPr>
                <w:rFonts w:ascii="Calibri" w:eastAsia="Arial" w:hAnsi="Calibri" w:cs="Calibri"/>
                <w:b/>
                <w:sz w:val="22"/>
                <w:szCs w:val="22"/>
              </w:rPr>
              <w:t>(€)</w:t>
            </w:r>
          </w:p>
        </w:tc>
        <w:tc>
          <w:tcPr>
            <w:tcW w:w="1680" w:type="dxa"/>
            <w:tcBorders>
              <w:top w:val="single" w:sz="5" w:space="0" w:color="000000"/>
              <w:left w:val="single" w:sz="5" w:space="0" w:color="000000"/>
              <w:bottom w:val="single" w:sz="5" w:space="0" w:color="000000"/>
              <w:right w:val="single" w:sz="5" w:space="0" w:color="000000"/>
            </w:tcBorders>
          </w:tcPr>
          <w:p w14:paraId="13A86E95" w14:textId="77777777" w:rsidR="0098509A" w:rsidRPr="00D77A38" w:rsidRDefault="0098509A" w:rsidP="0098509A">
            <w:pPr>
              <w:spacing w:before="0" w:after="0" w:line="240" w:lineRule="auto"/>
              <w:rPr>
                <w:rFonts w:ascii="Calibri" w:hAnsi="Calibri" w:cs="Calibri"/>
                <w:sz w:val="22"/>
                <w:szCs w:val="22"/>
              </w:rPr>
            </w:pPr>
          </w:p>
        </w:tc>
        <w:tc>
          <w:tcPr>
            <w:tcW w:w="1560" w:type="dxa"/>
            <w:tcBorders>
              <w:top w:val="single" w:sz="5" w:space="0" w:color="000000"/>
              <w:left w:val="single" w:sz="5" w:space="0" w:color="000000"/>
              <w:bottom w:val="single" w:sz="5" w:space="0" w:color="000000"/>
              <w:right w:val="single" w:sz="5" w:space="0" w:color="000000"/>
            </w:tcBorders>
          </w:tcPr>
          <w:p w14:paraId="3FA6F61D" w14:textId="77777777" w:rsidR="0098509A" w:rsidRPr="00D77A38" w:rsidRDefault="0098509A" w:rsidP="0098509A">
            <w:pPr>
              <w:spacing w:before="0" w:after="0" w:line="240" w:lineRule="auto"/>
              <w:rPr>
                <w:rFonts w:ascii="Calibri" w:hAnsi="Calibri" w:cs="Calibri"/>
                <w:sz w:val="22"/>
                <w:szCs w:val="22"/>
              </w:rPr>
            </w:pPr>
          </w:p>
        </w:tc>
        <w:tc>
          <w:tcPr>
            <w:tcW w:w="1320" w:type="dxa"/>
            <w:tcBorders>
              <w:top w:val="single" w:sz="5" w:space="0" w:color="000000"/>
              <w:left w:val="single" w:sz="5" w:space="0" w:color="000000"/>
              <w:bottom w:val="single" w:sz="5" w:space="0" w:color="000000"/>
              <w:right w:val="single" w:sz="5" w:space="0" w:color="000000"/>
            </w:tcBorders>
          </w:tcPr>
          <w:p w14:paraId="033C81EB" w14:textId="77777777" w:rsidR="0098509A" w:rsidRPr="00D77A38" w:rsidRDefault="0098509A" w:rsidP="0098509A">
            <w:pPr>
              <w:spacing w:before="0" w:after="0" w:line="240" w:lineRule="auto"/>
              <w:rPr>
                <w:rFonts w:ascii="Calibri" w:hAnsi="Calibri" w:cs="Calibri"/>
                <w:sz w:val="22"/>
                <w:szCs w:val="22"/>
              </w:rPr>
            </w:pPr>
          </w:p>
        </w:tc>
      </w:tr>
      <w:tr w:rsidR="0098509A" w:rsidRPr="00D77A38" w14:paraId="5DCA720F" w14:textId="77777777" w:rsidTr="00DF6286">
        <w:trPr>
          <w:trHeight w:val="269"/>
        </w:trPr>
        <w:tc>
          <w:tcPr>
            <w:tcW w:w="4548" w:type="dxa"/>
            <w:tcBorders>
              <w:top w:val="single" w:sz="5" w:space="0" w:color="000000"/>
              <w:left w:val="single" w:sz="5" w:space="0" w:color="000000"/>
              <w:bottom w:val="single" w:sz="5" w:space="0" w:color="000000"/>
              <w:right w:val="single" w:sz="5" w:space="0" w:color="000000"/>
            </w:tcBorders>
            <w:shd w:val="clear" w:color="auto" w:fill="BFBFBF"/>
          </w:tcPr>
          <w:p w14:paraId="0B82F35B" w14:textId="77777777" w:rsidR="0098509A" w:rsidRPr="00D77A38" w:rsidRDefault="0098509A" w:rsidP="0098509A">
            <w:pPr>
              <w:spacing w:before="0" w:after="0" w:line="240" w:lineRule="auto"/>
              <w:ind w:left="102"/>
              <w:rPr>
                <w:rFonts w:ascii="Calibri" w:eastAsia="Arial" w:hAnsi="Calibri" w:cs="Calibri"/>
                <w:sz w:val="22"/>
                <w:szCs w:val="22"/>
              </w:rPr>
            </w:pPr>
            <w:r w:rsidRPr="00D77A38">
              <w:rPr>
                <w:rFonts w:ascii="Calibri" w:eastAsia="Arial" w:hAnsi="Calibri" w:cs="Calibri"/>
                <w:b/>
                <w:sz w:val="22"/>
                <w:szCs w:val="22"/>
              </w:rPr>
              <w:t>ΣΥΝΟΛΟΕΤ</w:t>
            </w:r>
            <w:r w:rsidRPr="00D77A38">
              <w:rPr>
                <w:rFonts w:ascii="Calibri" w:eastAsia="Arial" w:hAnsi="Calibri" w:cs="Calibri"/>
                <w:b/>
                <w:spacing w:val="-2"/>
                <w:sz w:val="22"/>
                <w:szCs w:val="22"/>
              </w:rPr>
              <w:t>Η</w:t>
            </w:r>
            <w:r w:rsidRPr="00D77A38">
              <w:rPr>
                <w:rFonts w:ascii="Calibri" w:eastAsia="Arial" w:hAnsi="Calibri" w:cs="Calibri"/>
                <w:b/>
                <w:sz w:val="22"/>
                <w:szCs w:val="22"/>
              </w:rPr>
              <w:t>ΣΙΟΥ Ι</w:t>
            </w:r>
            <w:r w:rsidRPr="00D77A38">
              <w:rPr>
                <w:rFonts w:ascii="Calibri" w:eastAsia="Arial" w:hAnsi="Calibri" w:cs="Calibri"/>
                <w:b/>
                <w:spacing w:val="-1"/>
                <w:sz w:val="22"/>
                <w:szCs w:val="22"/>
              </w:rPr>
              <w:t>Σ</w:t>
            </w:r>
            <w:r w:rsidRPr="00D77A38">
              <w:rPr>
                <w:rFonts w:ascii="Calibri" w:eastAsia="Arial" w:hAnsi="Calibri" w:cs="Calibri"/>
                <w:b/>
                <w:sz w:val="22"/>
                <w:szCs w:val="22"/>
              </w:rPr>
              <w:t>ΟΛΟΓ</w:t>
            </w:r>
            <w:r w:rsidRPr="00D77A38">
              <w:rPr>
                <w:rFonts w:ascii="Calibri" w:eastAsia="Arial" w:hAnsi="Calibri" w:cs="Calibri"/>
                <w:b/>
                <w:spacing w:val="-1"/>
                <w:sz w:val="22"/>
                <w:szCs w:val="22"/>
              </w:rPr>
              <w:t>Ι</w:t>
            </w:r>
            <w:r w:rsidRPr="00D77A38">
              <w:rPr>
                <w:rFonts w:ascii="Calibri" w:eastAsia="Arial" w:hAnsi="Calibri" w:cs="Calibri"/>
                <w:b/>
                <w:sz w:val="22"/>
                <w:szCs w:val="22"/>
              </w:rPr>
              <w:t>ΣΜΟΥ (€)</w:t>
            </w:r>
          </w:p>
        </w:tc>
        <w:tc>
          <w:tcPr>
            <w:tcW w:w="1680" w:type="dxa"/>
            <w:tcBorders>
              <w:top w:val="single" w:sz="5" w:space="0" w:color="000000"/>
              <w:left w:val="single" w:sz="5" w:space="0" w:color="000000"/>
              <w:bottom w:val="single" w:sz="5" w:space="0" w:color="000000"/>
              <w:right w:val="single" w:sz="5" w:space="0" w:color="000000"/>
            </w:tcBorders>
          </w:tcPr>
          <w:p w14:paraId="39BEAD58" w14:textId="77777777" w:rsidR="0098509A" w:rsidRPr="00D77A38" w:rsidRDefault="0098509A" w:rsidP="0098509A">
            <w:pPr>
              <w:spacing w:before="0" w:after="0" w:line="240" w:lineRule="auto"/>
              <w:rPr>
                <w:rFonts w:ascii="Calibri" w:hAnsi="Calibri" w:cs="Calibri"/>
                <w:sz w:val="22"/>
                <w:szCs w:val="22"/>
              </w:rPr>
            </w:pPr>
          </w:p>
        </w:tc>
        <w:tc>
          <w:tcPr>
            <w:tcW w:w="1560" w:type="dxa"/>
            <w:tcBorders>
              <w:top w:val="single" w:sz="5" w:space="0" w:color="000000"/>
              <w:left w:val="single" w:sz="5" w:space="0" w:color="000000"/>
              <w:bottom w:val="single" w:sz="5" w:space="0" w:color="000000"/>
              <w:right w:val="single" w:sz="5" w:space="0" w:color="000000"/>
            </w:tcBorders>
          </w:tcPr>
          <w:p w14:paraId="630CE727" w14:textId="77777777" w:rsidR="0098509A" w:rsidRPr="00D77A38" w:rsidRDefault="0098509A" w:rsidP="0098509A">
            <w:pPr>
              <w:spacing w:before="0" w:after="0" w:line="240" w:lineRule="auto"/>
              <w:rPr>
                <w:rFonts w:ascii="Calibri" w:hAnsi="Calibri" w:cs="Calibri"/>
                <w:sz w:val="22"/>
                <w:szCs w:val="22"/>
              </w:rPr>
            </w:pPr>
          </w:p>
        </w:tc>
        <w:tc>
          <w:tcPr>
            <w:tcW w:w="1320" w:type="dxa"/>
            <w:tcBorders>
              <w:top w:val="single" w:sz="5" w:space="0" w:color="000000"/>
              <w:left w:val="single" w:sz="5" w:space="0" w:color="000000"/>
              <w:bottom w:val="single" w:sz="5" w:space="0" w:color="000000"/>
              <w:right w:val="single" w:sz="5" w:space="0" w:color="000000"/>
            </w:tcBorders>
          </w:tcPr>
          <w:p w14:paraId="010CA960" w14:textId="77777777" w:rsidR="0098509A" w:rsidRPr="00D77A38" w:rsidRDefault="0098509A" w:rsidP="0098509A">
            <w:pPr>
              <w:spacing w:before="0" w:after="0" w:line="240" w:lineRule="auto"/>
              <w:rPr>
                <w:rFonts w:ascii="Calibri" w:hAnsi="Calibri" w:cs="Calibri"/>
                <w:sz w:val="22"/>
                <w:szCs w:val="22"/>
              </w:rPr>
            </w:pPr>
          </w:p>
        </w:tc>
      </w:tr>
      <w:tr w:rsidR="0098509A" w:rsidRPr="00D77A38" w14:paraId="7CA5C5F2" w14:textId="77777777" w:rsidTr="00DF6286">
        <w:trPr>
          <w:trHeight w:val="269"/>
        </w:trPr>
        <w:tc>
          <w:tcPr>
            <w:tcW w:w="4548" w:type="dxa"/>
            <w:tcBorders>
              <w:top w:val="single" w:sz="5" w:space="0" w:color="000000"/>
              <w:left w:val="single" w:sz="5" w:space="0" w:color="000000"/>
              <w:bottom w:val="single" w:sz="5" w:space="0" w:color="000000"/>
              <w:right w:val="single" w:sz="5" w:space="0" w:color="000000"/>
            </w:tcBorders>
            <w:shd w:val="clear" w:color="auto" w:fill="BFBFBF"/>
          </w:tcPr>
          <w:p w14:paraId="3A868D68" w14:textId="77777777" w:rsidR="0098509A" w:rsidRPr="00D77A38" w:rsidRDefault="0098509A" w:rsidP="0098509A">
            <w:pPr>
              <w:spacing w:before="0" w:after="0" w:line="240" w:lineRule="auto"/>
              <w:ind w:left="102"/>
              <w:rPr>
                <w:rFonts w:ascii="Calibri" w:eastAsia="Arial" w:hAnsi="Calibri" w:cs="Calibri"/>
                <w:sz w:val="22"/>
                <w:szCs w:val="22"/>
              </w:rPr>
            </w:pPr>
            <w:r w:rsidRPr="00D77A38">
              <w:rPr>
                <w:rFonts w:ascii="Calibri" w:eastAsia="Arial" w:hAnsi="Calibri" w:cs="Calibri"/>
                <w:b/>
                <w:spacing w:val="-3"/>
                <w:sz w:val="22"/>
                <w:szCs w:val="22"/>
              </w:rPr>
              <w:t>Α</w:t>
            </w:r>
            <w:r w:rsidRPr="00D77A38">
              <w:rPr>
                <w:rFonts w:ascii="Calibri" w:eastAsia="Arial" w:hAnsi="Calibri" w:cs="Calibri"/>
                <w:b/>
                <w:spacing w:val="1"/>
                <w:sz w:val="22"/>
                <w:szCs w:val="22"/>
              </w:rPr>
              <w:t>Ρ</w:t>
            </w:r>
            <w:r w:rsidRPr="00D77A38">
              <w:rPr>
                <w:rFonts w:ascii="Calibri" w:eastAsia="Arial" w:hAnsi="Calibri" w:cs="Calibri"/>
                <w:b/>
                <w:sz w:val="22"/>
                <w:szCs w:val="22"/>
              </w:rPr>
              <w:t>ΙΘΜΟΣ</w:t>
            </w:r>
            <w:r w:rsidRPr="00D77A38">
              <w:rPr>
                <w:rFonts w:ascii="Calibri" w:eastAsia="Arial" w:hAnsi="Calibri" w:cs="Calibri"/>
                <w:b/>
                <w:sz w:val="22"/>
                <w:szCs w:val="22"/>
                <w:lang w:val="en-US"/>
              </w:rPr>
              <w:t xml:space="preserve"> </w:t>
            </w:r>
            <w:r w:rsidRPr="00D77A38">
              <w:rPr>
                <w:rFonts w:ascii="Calibri" w:eastAsia="Arial" w:hAnsi="Calibri" w:cs="Calibri"/>
                <w:b/>
                <w:spacing w:val="-4"/>
                <w:sz w:val="22"/>
                <w:szCs w:val="22"/>
              </w:rPr>
              <w:t>Α</w:t>
            </w:r>
            <w:r w:rsidRPr="00D77A38">
              <w:rPr>
                <w:rFonts w:ascii="Calibri" w:eastAsia="Arial" w:hAnsi="Calibri" w:cs="Calibri"/>
                <w:b/>
                <w:spacing w:val="2"/>
                <w:sz w:val="22"/>
                <w:szCs w:val="22"/>
              </w:rPr>
              <w:t>Π</w:t>
            </w:r>
            <w:r w:rsidRPr="00D77A38">
              <w:rPr>
                <w:rFonts w:ascii="Calibri" w:eastAsia="Arial" w:hAnsi="Calibri" w:cs="Calibri"/>
                <w:b/>
                <w:spacing w:val="-3"/>
                <w:sz w:val="22"/>
                <w:szCs w:val="22"/>
              </w:rPr>
              <w:t>Α</w:t>
            </w:r>
            <w:r w:rsidRPr="00D77A38">
              <w:rPr>
                <w:rFonts w:ascii="Calibri" w:eastAsia="Arial" w:hAnsi="Calibri" w:cs="Calibri"/>
                <w:b/>
                <w:spacing w:val="1"/>
                <w:sz w:val="22"/>
                <w:szCs w:val="22"/>
              </w:rPr>
              <w:t>Σ</w:t>
            </w:r>
            <w:r w:rsidRPr="00D77A38">
              <w:rPr>
                <w:rFonts w:ascii="Calibri" w:eastAsia="Arial" w:hAnsi="Calibri" w:cs="Calibri"/>
                <w:b/>
                <w:sz w:val="22"/>
                <w:szCs w:val="22"/>
              </w:rPr>
              <w:t>ΧΟΛΟΥΜ</w:t>
            </w:r>
            <w:r w:rsidRPr="00D77A38">
              <w:rPr>
                <w:rFonts w:ascii="Calibri" w:eastAsia="Arial" w:hAnsi="Calibri" w:cs="Calibri"/>
                <w:b/>
                <w:spacing w:val="1"/>
                <w:sz w:val="22"/>
                <w:szCs w:val="22"/>
              </w:rPr>
              <w:t>Ε</w:t>
            </w:r>
            <w:r w:rsidRPr="00D77A38">
              <w:rPr>
                <w:rFonts w:ascii="Calibri" w:eastAsia="Arial" w:hAnsi="Calibri" w:cs="Calibri"/>
                <w:b/>
                <w:sz w:val="22"/>
                <w:szCs w:val="22"/>
              </w:rPr>
              <w:t>ΝΩΝ</w:t>
            </w:r>
            <w:r w:rsidRPr="00D77A38">
              <w:rPr>
                <w:rFonts w:ascii="Calibri" w:eastAsia="Arial" w:hAnsi="Calibri" w:cs="Calibri"/>
                <w:b/>
                <w:sz w:val="22"/>
                <w:szCs w:val="22"/>
                <w:lang w:val="en-US"/>
              </w:rPr>
              <w:t xml:space="preserve"> </w:t>
            </w:r>
            <w:r w:rsidRPr="00D77A38">
              <w:rPr>
                <w:rFonts w:ascii="Calibri" w:eastAsia="Arial" w:hAnsi="Calibri" w:cs="Calibri"/>
                <w:b/>
                <w:sz w:val="22"/>
                <w:szCs w:val="22"/>
              </w:rPr>
              <w:t>(σε ΕΜΕ)</w:t>
            </w:r>
          </w:p>
        </w:tc>
        <w:tc>
          <w:tcPr>
            <w:tcW w:w="1680" w:type="dxa"/>
            <w:tcBorders>
              <w:top w:val="single" w:sz="5" w:space="0" w:color="000000"/>
              <w:left w:val="single" w:sz="5" w:space="0" w:color="000000"/>
              <w:bottom w:val="single" w:sz="5" w:space="0" w:color="000000"/>
              <w:right w:val="single" w:sz="5" w:space="0" w:color="000000"/>
            </w:tcBorders>
          </w:tcPr>
          <w:p w14:paraId="56EB998F" w14:textId="77777777" w:rsidR="0098509A" w:rsidRPr="00D77A38" w:rsidRDefault="0098509A" w:rsidP="0098509A">
            <w:pPr>
              <w:spacing w:before="0" w:after="0" w:line="240" w:lineRule="auto"/>
              <w:rPr>
                <w:rFonts w:ascii="Calibri" w:hAnsi="Calibri" w:cs="Calibri"/>
                <w:sz w:val="22"/>
                <w:szCs w:val="22"/>
              </w:rPr>
            </w:pPr>
          </w:p>
        </w:tc>
        <w:tc>
          <w:tcPr>
            <w:tcW w:w="1560" w:type="dxa"/>
            <w:tcBorders>
              <w:top w:val="single" w:sz="5" w:space="0" w:color="000000"/>
              <w:left w:val="single" w:sz="5" w:space="0" w:color="000000"/>
              <w:bottom w:val="single" w:sz="5" w:space="0" w:color="000000"/>
              <w:right w:val="single" w:sz="5" w:space="0" w:color="000000"/>
            </w:tcBorders>
          </w:tcPr>
          <w:p w14:paraId="276EE76E" w14:textId="77777777" w:rsidR="0098509A" w:rsidRPr="00D77A38" w:rsidRDefault="0098509A" w:rsidP="0098509A">
            <w:pPr>
              <w:spacing w:before="0" w:after="0" w:line="240" w:lineRule="auto"/>
              <w:rPr>
                <w:rFonts w:ascii="Calibri" w:hAnsi="Calibri" w:cs="Calibri"/>
                <w:sz w:val="22"/>
                <w:szCs w:val="22"/>
              </w:rPr>
            </w:pPr>
          </w:p>
        </w:tc>
        <w:tc>
          <w:tcPr>
            <w:tcW w:w="1320" w:type="dxa"/>
            <w:tcBorders>
              <w:top w:val="single" w:sz="5" w:space="0" w:color="000000"/>
              <w:left w:val="single" w:sz="5" w:space="0" w:color="000000"/>
              <w:bottom w:val="single" w:sz="5" w:space="0" w:color="000000"/>
              <w:right w:val="single" w:sz="5" w:space="0" w:color="000000"/>
            </w:tcBorders>
          </w:tcPr>
          <w:p w14:paraId="64B130B0" w14:textId="77777777" w:rsidR="0098509A" w:rsidRPr="00D77A38" w:rsidRDefault="0098509A" w:rsidP="0098509A">
            <w:pPr>
              <w:spacing w:before="0" w:after="0" w:line="240" w:lineRule="auto"/>
              <w:rPr>
                <w:rFonts w:ascii="Calibri" w:hAnsi="Calibri" w:cs="Calibri"/>
                <w:sz w:val="22"/>
                <w:szCs w:val="22"/>
              </w:rPr>
            </w:pPr>
          </w:p>
        </w:tc>
      </w:tr>
    </w:tbl>
    <w:p w14:paraId="7EA7D856" w14:textId="77777777" w:rsidR="0098509A" w:rsidRPr="00D77A38" w:rsidRDefault="0098509A" w:rsidP="0098509A">
      <w:pPr>
        <w:spacing w:before="0" w:after="0" w:line="240" w:lineRule="auto"/>
        <w:rPr>
          <w:rFonts w:ascii="Calibri" w:hAnsi="Calibri" w:cs="Calibr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536"/>
        <w:gridCol w:w="4536"/>
      </w:tblGrid>
      <w:tr w:rsidR="0098509A" w:rsidRPr="00D77A38" w14:paraId="680F018E" w14:textId="77777777" w:rsidTr="00DF6286">
        <w:tc>
          <w:tcPr>
            <w:tcW w:w="4536" w:type="dxa"/>
            <w:shd w:val="clear" w:color="auto" w:fill="BFBFBF"/>
          </w:tcPr>
          <w:p w14:paraId="08234C2A" w14:textId="77777777" w:rsidR="0098509A" w:rsidRPr="00D77A38" w:rsidRDefault="0098509A" w:rsidP="0098509A">
            <w:pPr>
              <w:spacing w:before="0" w:after="0" w:line="240" w:lineRule="auto"/>
              <w:rPr>
                <w:rFonts w:ascii="Calibri" w:hAnsi="Calibri" w:cs="Calibri"/>
                <w:sz w:val="22"/>
                <w:szCs w:val="22"/>
              </w:rPr>
            </w:pPr>
            <w:r w:rsidRPr="00D77A38">
              <w:rPr>
                <w:rFonts w:ascii="Calibri" w:eastAsia="Arial" w:hAnsi="Calibri" w:cs="Calibri"/>
                <w:b/>
                <w:spacing w:val="2"/>
                <w:sz w:val="22"/>
                <w:szCs w:val="22"/>
              </w:rPr>
              <w:t>Χ</w:t>
            </w:r>
            <w:r w:rsidRPr="00D77A38">
              <w:rPr>
                <w:rFonts w:ascii="Calibri" w:eastAsia="Arial" w:hAnsi="Calibri" w:cs="Calibri"/>
                <w:b/>
                <w:spacing w:val="-4"/>
                <w:sz w:val="22"/>
                <w:szCs w:val="22"/>
              </w:rPr>
              <w:t>Α</w:t>
            </w:r>
            <w:r w:rsidRPr="00D77A38">
              <w:rPr>
                <w:rFonts w:ascii="Calibri" w:eastAsia="Arial" w:hAnsi="Calibri" w:cs="Calibri"/>
                <w:b/>
                <w:spacing w:val="4"/>
                <w:sz w:val="22"/>
                <w:szCs w:val="22"/>
              </w:rPr>
              <w:t>Ρ</w:t>
            </w:r>
            <w:r w:rsidRPr="00D77A38">
              <w:rPr>
                <w:rFonts w:ascii="Calibri" w:eastAsia="Arial" w:hAnsi="Calibri" w:cs="Calibri"/>
                <w:b/>
                <w:spacing w:val="-4"/>
                <w:sz w:val="22"/>
                <w:szCs w:val="22"/>
              </w:rPr>
              <w:t>Α</w:t>
            </w:r>
            <w:r w:rsidRPr="00D77A38">
              <w:rPr>
                <w:rFonts w:ascii="Calibri" w:eastAsia="Arial" w:hAnsi="Calibri" w:cs="Calibri"/>
                <w:b/>
                <w:spacing w:val="1"/>
                <w:sz w:val="22"/>
                <w:szCs w:val="22"/>
              </w:rPr>
              <w:t>Κ</w:t>
            </w:r>
            <w:r w:rsidRPr="00D77A38">
              <w:rPr>
                <w:rFonts w:ascii="Calibri" w:eastAsia="Arial" w:hAnsi="Calibri" w:cs="Calibri"/>
                <w:b/>
                <w:sz w:val="22"/>
                <w:szCs w:val="22"/>
              </w:rPr>
              <w:t>ΤΗΡΙ</w:t>
            </w:r>
            <w:r w:rsidRPr="00D77A38">
              <w:rPr>
                <w:rFonts w:ascii="Calibri" w:eastAsia="Arial" w:hAnsi="Calibri" w:cs="Calibri"/>
                <w:b/>
                <w:spacing w:val="1"/>
                <w:sz w:val="22"/>
                <w:szCs w:val="22"/>
              </w:rPr>
              <w:t>Σ</w:t>
            </w:r>
            <w:r w:rsidRPr="00D77A38">
              <w:rPr>
                <w:rFonts w:ascii="Calibri" w:eastAsia="Arial" w:hAnsi="Calibri" w:cs="Calibri"/>
                <w:b/>
                <w:sz w:val="22"/>
                <w:szCs w:val="22"/>
              </w:rPr>
              <w:t>ΜΟΣ</w:t>
            </w:r>
            <w:r w:rsidR="00DF6286" w:rsidRPr="00D77A38">
              <w:rPr>
                <w:rFonts w:ascii="Calibri" w:eastAsia="Arial" w:hAnsi="Calibri" w:cs="Calibri"/>
                <w:b/>
                <w:sz w:val="22"/>
                <w:szCs w:val="22"/>
              </w:rPr>
              <w:t xml:space="preserve"> </w:t>
            </w:r>
            <w:r w:rsidRPr="00D77A38">
              <w:rPr>
                <w:rFonts w:ascii="Calibri" w:eastAsia="Arial" w:hAnsi="Calibri" w:cs="Calibri"/>
                <w:b/>
                <w:sz w:val="22"/>
                <w:szCs w:val="22"/>
              </w:rPr>
              <w:t>ΕΠΙΧΕΙ</w:t>
            </w:r>
            <w:r w:rsidRPr="00D77A38">
              <w:rPr>
                <w:rFonts w:ascii="Calibri" w:eastAsia="Arial" w:hAnsi="Calibri" w:cs="Calibri"/>
                <w:b/>
                <w:spacing w:val="-1"/>
                <w:sz w:val="22"/>
                <w:szCs w:val="22"/>
              </w:rPr>
              <w:t>Ρ</w:t>
            </w:r>
            <w:r w:rsidRPr="00D77A38">
              <w:rPr>
                <w:rFonts w:ascii="Calibri" w:eastAsia="Arial" w:hAnsi="Calibri" w:cs="Calibri"/>
                <w:b/>
                <w:sz w:val="22"/>
                <w:szCs w:val="22"/>
              </w:rPr>
              <w:t>ΗΣΗΣ</w:t>
            </w:r>
            <w:r w:rsidR="00DF6286" w:rsidRPr="00D77A38">
              <w:rPr>
                <w:rFonts w:ascii="Calibri" w:eastAsia="Arial" w:hAnsi="Calibri" w:cs="Calibri"/>
                <w:b/>
                <w:sz w:val="22"/>
                <w:szCs w:val="22"/>
              </w:rPr>
              <w:t xml:space="preserve"> </w:t>
            </w:r>
            <w:r w:rsidRPr="00D77A38">
              <w:rPr>
                <w:rFonts w:ascii="Calibri" w:eastAsia="Arial" w:hAnsi="Calibri" w:cs="Calibri"/>
                <w:b/>
                <w:sz w:val="22"/>
                <w:szCs w:val="22"/>
              </w:rPr>
              <w:t xml:space="preserve">ΜΕ </w:t>
            </w:r>
            <w:r w:rsidRPr="00D77A38">
              <w:rPr>
                <w:rFonts w:ascii="Calibri" w:eastAsia="Arial" w:hAnsi="Calibri" w:cs="Calibri"/>
                <w:b/>
                <w:spacing w:val="2"/>
                <w:sz w:val="22"/>
                <w:szCs w:val="22"/>
              </w:rPr>
              <w:t>Β</w:t>
            </w:r>
            <w:r w:rsidRPr="00D77A38">
              <w:rPr>
                <w:rFonts w:ascii="Calibri" w:eastAsia="Arial" w:hAnsi="Calibri" w:cs="Calibri"/>
                <w:b/>
                <w:spacing w:val="-4"/>
                <w:sz w:val="22"/>
                <w:szCs w:val="22"/>
              </w:rPr>
              <w:t>Α</w:t>
            </w:r>
            <w:r w:rsidRPr="00D77A38">
              <w:rPr>
                <w:rFonts w:ascii="Calibri" w:eastAsia="Arial" w:hAnsi="Calibri" w:cs="Calibri"/>
                <w:b/>
                <w:spacing w:val="2"/>
                <w:sz w:val="22"/>
                <w:szCs w:val="22"/>
              </w:rPr>
              <w:t>Σ</w:t>
            </w:r>
            <w:r w:rsidRPr="00D77A38">
              <w:rPr>
                <w:rFonts w:ascii="Calibri" w:eastAsia="Arial" w:hAnsi="Calibri" w:cs="Calibri"/>
                <w:b/>
                <w:sz w:val="22"/>
                <w:szCs w:val="22"/>
              </w:rPr>
              <w:t>Η ΤΟ ΜΕΓΕΘΟΣ ΤΗΣ</w:t>
            </w:r>
          </w:p>
        </w:tc>
        <w:tc>
          <w:tcPr>
            <w:tcW w:w="4536" w:type="dxa"/>
            <w:shd w:val="clear" w:color="auto" w:fill="FFFFFF"/>
          </w:tcPr>
          <w:p w14:paraId="4D2D908B" w14:textId="77777777" w:rsidR="0098509A" w:rsidRPr="00D77A38" w:rsidRDefault="0098509A" w:rsidP="0098509A">
            <w:pPr>
              <w:spacing w:before="0" w:after="0" w:line="240" w:lineRule="auto"/>
              <w:rPr>
                <w:rFonts w:ascii="Calibri" w:hAnsi="Calibri" w:cs="Calibri"/>
                <w:sz w:val="22"/>
                <w:szCs w:val="22"/>
              </w:rPr>
            </w:pPr>
          </w:p>
        </w:tc>
      </w:tr>
    </w:tbl>
    <w:p w14:paraId="22BB955B" w14:textId="77777777" w:rsidR="001336F8" w:rsidRPr="00D77A38" w:rsidRDefault="001336F8" w:rsidP="0098509A">
      <w:pPr>
        <w:pStyle w:val="5"/>
        <w:spacing w:before="0" w:after="0" w:line="240" w:lineRule="auto"/>
        <w:ind w:right="28"/>
        <w:jc w:val="both"/>
        <w:rPr>
          <w:rFonts w:ascii="Calibri" w:hAnsi="Calibri" w:cs="Calibri"/>
          <w:sz w:val="22"/>
          <w:szCs w:val="22"/>
          <w:lang w:val="el-GR"/>
        </w:rPr>
        <w:sectPr w:rsidR="001336F8" w:rsidRPr="00D77A38" w:rsidSect="00C2245B">
          <w:pgSz w:w="11906" w:h="16838"/>
          <w:pgMar w:top="1134" w:right="1191" w:bottom="1134" w:left="1191" w:header="709" w:footer="57" w:gutter="0"/>
          <w:cols w:space="708"/>
          <w:docGrid w:linePitch="360"/>
        </w:sectPr>
      </w:pPr>
    </w:p>
    <w:p w14:paraId="115D85B3" w14:textId="77777777" w:rsidR="001336F8" w:rsidRPr="006445F2" w:rsidRDefault="001336F8" w:rsidP="001336F8">
      <w:pPr>
        <w:pStyle w:val="5"/>
        <w:keepNext/>
        <w:spacing w:before="480" w:after="240"/>
        <w:ind w:right="26"/>
        <w:rPr>
          <w:rFonts w:ascii="Calibri" w:hAnsi="Calibri" w:cs="Calibri"/>
          <w:b/>
          <w:lang w:val="el-GR"/>
        </w:rPr>
      </w:pPr>
      <w:r>
        <w:rPr>
          <w:rFonts w:ascii="Calibri" w:hAnsi="Calibri" w:cs="Calibri"/>
          <w:b/>
          <w:lang w:val="el-GR"/>
        </w:rPr>
        <w:lastRenderedPageBreak/>
        <w:t>ΥΠΟΔΕΙΓΜΑ</w:t>
      </w:r>
      <w:r w:rsidRPr="008C6012">
        <w:rPr>
          <w:rFonts w:ascii="Calibri" w:hAnsi="Calibri" w:cs="Calibri"/>
          <w:b/>
          <w:lang w:val="el-GR"/>
        </w:rPr>
        <w:t xml:space="preserve"> </w:t>
      </w:r>
      <w:r>
        <w:rPr>
          <w:rFonts w:ascii="Calibri" w:hAnsi="Calibri" w:cs="Calibri"/>
          <w:b/>
          <w:lang w:val="en-US"/>
        </w:rPr>
        <w:t>II</w:t>
      </w:r>
      <w:r w:rsidRPr="008C6012">
        <w:rPr>
          <w:rFonts w:ascii="Calibri" w:hAnsi="Calibri" w:cs="Calibri"/>
          <w:b/>
        </w:rPr>
        <w:t xml:space="preserve">: </w:t>
      </w:r>
      <w:r w:rsidR="006445F2" w:rsidRPr="001336F8">
        <w:rPr>
          <w:rFonts w:ascii="Calibri" w:hAnsi="Calibri" w:cs="Calibri"/>
          <w:b/>
          <w:lang w:val="el-GR"/>
        </w:rPr>
        <w:t>Υ</w:t>
      </w:r>
      <w:r w:rsidR="006445F2">
        <w:rPr>
          <w:rFonts w:ascii="Calibri" w:hAnsi="Calibri" w:cs="Calibri"/>
          <w:b/>
          <w:lang w:val="el-GR"/>
        </w:rPr>
        <w:t>πεύθυνη Δήλωση Αίτησης Χρηματοδότησης</w:t>
      </w:r>
    </w:p>
    <w:p w14:paraId="4BDEDC00" w14:textId="41C28306" w:rsidR="006445F2" w:rsidRPr="006445F2" w:rsidRDefault="00A3091B" w:rsidP="00F36D2F">
      <w:pPr>
        <w:spacing w:before="0" w:after="0" w:line="240" w:lineRule="auto"/>
        <w:jc w:val="center"/>
      </w:pPr>
      <w:r w:rsidRPr="006445F2">
        <w:rPr>
          <w:noProof/>
        </w:rPr>
        <w:drawing>
          <wp:inline distT="0" distB="0" distL="0" distR="0" wp14:anchorId="05113B5E" wp14:editId="4F7B218A">
            <wp:extent cx="523875" cy="533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14:paraId="3FAAB9C7" w14:textId="77777777" w:rsidR="006445F2" w:rsidRPr="00D77A38" w:rsidRDefault="006445F2" w:rsidP="00F36D2F">
      <w:pPr>
        <w:spacing w:before="0" w:after="0" w:line="240" w:lineRule="auto"/>
        <w:jc w:val="center"/>
        <w:rPr>
          <w:rFonts w:ascii="Calibri" w:hAnsi="Calibri" w:cs="Calibri"/>
          <w:b/>
          <w:lang w:val="en-US"/>
        </w:rPr>
      </w:pPr>
      <w:r w:rsidRPr="00D77A38">
        <w:rPr>
          <w:rFonts w:ascii="Calibri" w:hAnsi="Calibri" w:cs="Calibri"/>
          <w:b/>
        </w:rPr>
        <w:t>ΥΠΕΥΘΥΝΗ ΔΗΛΩΣΗ</w:t>
      </w:r>
    </w:p>
    <w:p w14:paraId="13A5CF9A" w14:textId="77777777" w:rsidR="006445F2" w:rsidRPr="00D77A38" w:rsidRDefault="006445F2" w:rsidP="00F36D2F">
      <w:pPr>
        <w:spacing w:before="0" w:after="0" w:line="240" w:lineRule="auto"/>
        <w:jc w:val="center"/>
        <w:rPr>
          <w:rFonts w:ascii="Calibri" w:hAnsi="Calibri" w:cs="Calibri"/>
          <w:sz w:val="16"/>
          <w:szCs w:val="16"/>
        </w:rPr>
      </w:pPr>
      <w:r w:rsidRPr="00D77A38">
        <w:rPr>
          <w:rFonts w:ascii="Calibri" w:hAnsi="Calibri" w:cs="Calibri"/>
          <w:sz w:val="16"/>
          <w:szCs w:val="16"/>
        </w:rPr>
        <w:t>(άρθρο 8 Ν.1599/1986)</w:t>
      </w:r>
    </w:p>
    <w:p w14:paraId="5B1A0549" w14:textId="77777777" w:rsidR="006445F2" w:rsidRPr="00D77A38" w:rsidRDefault="006445F2" w:rsidP="00302AC6">
      <w:pPr>
        <w:pStyle w:val="23"/>
        <w:spacing w:line="240" w:lineRule="auto"/>
        <w:ind w:right="28"/>
        <w:jc w:val="both"/>
        <w:rPr>
          <w:rFonts w:cs="Calibri"/>
          <w:sz w:val="18"/>
        </w:rPr>
      </w:pPr>
      <w:r w:rsidRPr="00D77A38">
        <w:rPr>
          <w:rFonts w:cs="Calibri"/>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008"/>
        <w:gridCol w:w="1985"/>
        <w:gridCol w:w="756"/>
        <w:gridCol w:w="236"/>
        <w:gridCol w:w="844"/>
        <w:gridCol w:w="7"/>
        <w:gridCol w:w="708"/>
        <w:gridCol w:w="851"/>
        <w:gridCol w:w="470"/>
        <w:gridCol w:w="522"/>
        <w:gridCol w:w="992"/>
      </w:tblGrid>
      <w:tr w:rsidR="006445F2" w:rsidRPr="00D77A38" w14:paraId="3E90ED1C" w14:textId="77777777" w:rsidTr="00302AC6">
        <w:tblPrEx>
          <w:tblCellMar>
            <w:top w:w="0" w:type="dxa"/>
            <w:bottom w:w="0" w:type="dxa"/>
          </w:tblCellMar>
        </w:tblPrEx>
        <w:trPr>
          <w:cantSplit/>
          <w:trHeight w:val="227"/>
        </w:trPr>
        <w:tc>
          <w:tcPr>
            <w:tcW w:w="1368" w:type="dxa"/>
          </w:tcPr>
          <w:p w14:paraId="1049A028" w14:textId="77777777" w:rsidR="006445F2" w:rsidRPr="00D77A38" w:rsidRDefault="006445F2" w:rsidP="006445F2">
            <w:pPr>
              <w:spacing w:line="240" w:lineRule="auto"/>
              <w:ind w:right="-6878"/>
              <w:rPr>
                <w:rFonts w:ascii="Calibri" w:hAnsi="Calibri" w:cs="Calibri"/>
                <w:sz w:val="20"/>
                <w:szCs w:val="20"/>
              </w:rPr>
            </w:pPr>
            <w:r w:rsidRPr="00D77A38">
              <w:rPr>
                <w:rFonts w:ascii="Calibri" w:hAnsi="Calibri" w:cs="Calibri"/>
                <w:sz w:val="20"/>
                <w:szCs w:val="20"/>
              </w:rPr>
              <w:t>ΠΡΟΣ</w:t>
            </w:r>
            <w:r w:rsidRPr="00D77A38">
              <w:rPr>
                <w:rFonts w:ascii="Calibri" w:hAnsi="Calibri" w:cs="Calibri"/>
                <w:sz w:val="20"/>
                <w:szCs w:val="20"/>
                <w:vertAlign w:val="superscript"/>
              </w:rPr>
              <w:t>(1)</w:t>
            </w:r>
            <w:r w:rsidRPr="00D77A38">
              <w:rPr>
                <w:rFonts w:ascii="Calibri" w:hAnsi="Calibri" w:cs="Calibri"/>
                <w:sz w:val="20"/>
                <w:szCs w:val="20"/>
              </w:rPr>
              <w:t>:</w:t>
            </w:r>
          </w:p>
        </w:tc>
        <w:tc>
          <w:tcPr>
            <w:tcW w:w="8379" w:type="dxa"/>
            <w:gridSpan w:val="11"/>
          </w:tcPr>
          <w:p w14:paraId="7391E1D0" w14:textId="77777777" w:rsidR="006445F2" w:rsidRPr="00D77A38" w:rsidRDefault="006445F2" w:rsidP="006445F2">
            <w:pPr>
              <w:spacing w:line="240" w:lineRule="auto"/>
              <w:ind w:right="-6878"/>
              <w:rPr>
                <w:rFonts w:ascii="Calibri" w:hAnsi="Calibri" w:cs="Calibri"/>
                <w:sz w:val="20"/>
                <w:szCs w:val="20"/>
              </w:rPr>
            </w:pPr>
            <w:r w:rsidRPr="00D77A38">
              <w:rPr>
                <w:rFonts w:ascii="Calibri" w:hAnsi="Calibri" w:cs="Calibri"/>
                <w:sz w:val="20"/>
                <w:szCs w:val="20"/>
              </w:rPr>
              <w:t>ΕΙΔΙΚΗ ΥΠΗΡΕΣΙΑ ΔΙΑΧΕΙΡΙΣΗΣ ΕΠΙΧΕΙΡΗΣΙΑΚΟΥ ΠΡΟΓΡΑΜΜΑΤΟΣ ΑΛΙΕΙΑΣ ΚΑΙ ΘΑΛΛΑΣΑΣ</w:t>
            </w:r>
          </w:p>
        </w:tc>
      </w:tr>
      <w:tr w:rsidR="006445F2" w:rsidRPr="00D77A38" w14:paraId="1B7A4259" w14:textId="77777777" w:rsidTr="00302AC6">
        <w:tblPrEx>
          <w:tblCellMar>
            <w:top w:w="0" w:type="dxa"/>
            <w:bottom w:w="0" w:type="dxa"/>
          </w:tblCellMar>
        </w:tblPrEx>
        <w:trPr>
          <w:cantSplit/>
          <w:trHeight w:val="415"/>
        </w:trPr>
        <w:tc>
          <w:tcPr>
            <w:tcW w:w="1368" w:type="dxa"/>
          </w:tcPr>
          <w:p w14:paraId="58E53173" w14:textId="77777777" w:rsidR="006445F2" w:rsidRPr="00D77A38" w:rsidRDefault="006445F2" w:rsidP="006445F2">
            <w:pPr>
              <w:spacing w:line="240" w:lineRule="auto"/>
              <w:ind w:right="-6878"/>
              <w:rPr>
                <w:rFonts w:ascii="Calibri" w:hAnsi="Calibri" w:cs="Calibri"/>
                <w:sz w:val="20"/>
                <w:szCs w:val="20"/>
              </w:rPr>
            </w:pPr>
            <w:r w:rsidRPr="00D77A38">
              <w:rPr>
                <w:rFonts w:ascii="Calibri" w:hAnsi="Calibri" w:cs="Calibri"/>
                <w:sz w:val="20"/>
                <w:szCs w:val="20"/>
              </w:rPr>
              <w:t>Ο – Η Όνομα:</w:t>
            </w:r>
          </w:p>
        </w:tc>
        <w:tc>
          <w:tcPr>
            <w:tcW w:w="3749" w:type="dxa"/>
            <w:gridSpan w:val="3"/>
          </w:tcPr>
          <w:p w14:paraId="6BA6E04B" w14:textId="77777777" w:rsidR="006445F2" w:rsidRPr="00D77A38" w:rsidRDefault="006445F2" w:rsidP="006445F2">
            <w:pPr>
              <w:spacing w:line="240" w:lineRule="auto"/>
              <w:ind w:right="-6878"/>
              <w:rPr>
                <w:rFonts w:ascii="Calibri" w:hAnsi="Calibri" w:cs="Calibri"/>
                <w:sz w:val="20"/>
                <w:szCs w:val="20"/>
              </w:rPr>
            </w:pPr>
          </w:p>
        </w:tc>
        <w:tc>
          <w:tcPr>
            <w:tcW w:w="1080" w:type="dxa"/>
            <w:gridSpan w:val="2"/>
          </w:tcPr>
          <w:p w14:paraId="7BF77D13" w14:textId="77777777" w:rsidR="006445F2" w:rsidRPr="00D77A38" w:rsidRDefault="006445F2" w:rsidP="006445F2">
            <w:pPr>
              <w:spacing w:line="240" w:lineRule="auto"/>
              <w:ind w:right="-6878"/>
              <w:rPr>
                <w:rFonts w:ascii="Calibri" w:hAnsi="Calibri" w:cs="Calibri"/>
                <w:sz w:val="20"/>
                <w:szCs w:val="20"/>
              </w:rPr>
            </w:pPr>
            <w:r w:rsidRPr="00D77A38">
              <w:rPr>
                <w:rFonts w:ascii="Calibri" w:hAnsi="Calibri" w:cs="Calibri"/>
                <w:sz w:val="20"/>
                <w:szCs w:val="20"/>
              </w:rPr>
              <w:t>Επώνυμο:</w:t>
            </w:r>
          </w:p>
        </w:tc>
        <w:tc>
          <w:tcPr>
            <w:tcW w:w="3550" w:type="dxa"/>
            <w:gridSpan w:val="6"/>
          </w:tcPr>
          <w:p w14:paraId="60864E64" w14:textId="77777777" w:rsidR="006445F2" w:rsidRPr="00D77A38" w:rsidRDefault="006445F2" w:rsidP="006445F2">
            <w:pPr>
              <w:spacing w:line="240" w:lineRule="auto"/>
              <w:ind w:right="-6878"/>
              <w:rPr>
                <w:rFonts w:ascii="Calibri" w:hAnsi="Calibri" w:cs="Calibri"/>
                <w:sz w:val="20"/>
                <w:szCs w:val="20"/>
              </w:rPr>
            </w:pPr>
          </w:p>
        </w:tc>
      </w:tr>
      <w:tr w:rsidR="006445F2" w:rsidRPr="00D77A38" w14:paraId="0DBF6C76" w14:textId="77777777" w:rsidTr="00C5221C">
        <w:tblPrEx>
          <w:tblCellMar>
            <w:top w:w="0" w:type="dxa"/>
            <w:bottom w:w="0" w:type="dxa"/>
          </w:tblCellMar>
        </w:tblPrEx>
        <w:trPr>
          <w:cantSplit/>
          <w:trHeight w:val="473"/>
        </w:trPr>
        <w:tc>
          <w:tcPr>
            <w:tcW w:w="2376" w:type="dxa"/>
            <w:gridSpan w:val="2"/>
          </w:tcPr>
          <w:p w14:paraId="3C501903" w14:textId="77777777" w:rsidR="006445F2" w:rsidRPr="00D77A38" w:rsidRDefault="006445F2" w:rsidP="006445F2">
            <w:pPr>
              <w:spacing w:line="240" w:lineRule="auto"/>
              <w:rPr>
                <w:rFonts w:ascii="Calibri" w:hAnsi="Calibri" w:cs="Calibri"/>
                <w:sz w:val="20"/>
                <w:szCs w:val="20"/>
              </w:rPr>
            </w:pPr>
            <w:r w:rsidRPr="00D77A38">
              <w:rPr>
                <w:rFonts w:ascii="Calibri" w:hAnsi="Calibri" w:cs="Calibri"/>
                <w:sz w:val="20"/>
                <w:szCs w:val="20"/>
              </w:rPr>
              <w:t xml:space="preserve">Όνομα και Επώνυμο Πατέρα: </w:t>
            </w:r>
          </w:p>
        </w:tc>
        <w:tc>
          <w:tcPr>
            <w:tcW w:w="7371" w:type="dxa"/>
            <w:gridSpan w:val="10"/>
            <w:vAlign w:val="center"/>
          </w:tcPr>
          <w:p w14:paraId="67DC6945" w14:textId="77777777" w:rsidR="006445F2" w:rsidRPr="00D77A38" w:rsidRDefault="006445F2" w:rsidP="00302AC6">
            <w:pPr>
              <w:spacing w:line="240" w:lineRule="auto"/>
              <w:rPr>
                <w:rFonts w:ascii="Calibri" w:hAnsi="Calibri" w:cs="Calibri"/>
                <w:sz w:val="20"/>
                <w:szCs w:val="20"/>
              </w:rPr>
            </w:pPr>
          </w:p>
        </w:tc>
      </w:tr>
      <w:tr w:rsidR="006445F2" w:rsidRPr="00D77A38" w14:paraId="24F9762B" w14:textId="77777777" w:rsidTr="00302AC6">
        <w:tblPrEx>
          <w:tblCellMar>
            <w:top w:w="0" w:type="dxa"/>
            <w:bottom w:w="0" w:type="dxa"/>
          </w:tblCellMar>
        </w:tblPrEx>
        <w:trPr>
          <w:cantSplit/>
          <w:trHeight w:val="99"/>
        </w:trPr>
        <w:tc>
          <w:tcPr>
            <w:tcW w:w="2376" w:type="dxa"/>
            <w:gridSpan w:val="2"/>
          </w:tcPr>
          <w:p w14:paraId="03B0B008" w14:textId="77777777" w:rsidR="006445F2" w:rsidRPr="00D77A38" w:rsidRDefault="006445F2" w:rsidP="006445F2">
            <w:pPr>
              <w:spacing w:line="240" w:lineRule="auto"/>
              <w:rPr>
                <w:rFonts w:ascii="Calibri" w:hAnsi="Calibri" w:cs="Calibri"/>
                <w:sz w:val="20"/>
                <w:szCs w:val="20"/>
              </w:rPr>
            </w:pPr>
            <w:r w:rsidRPr="00D77A38">
              <w:rPr>
                <w:rFonts w:ascii="Calibri" w:hAnsi="Calibri" w:cs="Calibri"/>
                <w:sz w:val="20"/>
                <w:szCs w:val="20"/>
              </w:rPr>
              <w:t>Όνομα και Επώνυμο Μητέρας:</w:t>
            </w:r>
          </w:p>
        </w:tc>
        <w:tc>
          <w:tcPr>
            <w:tcW w:w="7371" w:type="dxa"/>
            <w:gridSpan w:val="10"/>
            <w:vAlign w:val="center"/>
          </w:tcPr>
          <w:p w14:paraId="2C5DC91F" w14:textId="77777777" w:rsidR="006445F2" w:rsidRPr="00D77A38" w:rsidRDefault="006445F2" w:rsidP="00302AC6">
            <w:pPr>
              <w:spacing w:line="240" w:lineRule="auto"/>
              <w:rPr>
                <w:rFonts w:ascii="Calibri" w:hAnsi="Calibri" w:cs="Calibri"/>
                <w:sz w:val="20"/>
                <w:szCs w:val="20"/>
              </w:rPr>
            </w:pPr>
          </w:p>
        </w:tc>
      </w:tr>
      <w:tr w:rsidR="006445F2" w:rsidRPr="00D77A38" w14:paraId="323CDA65" w14:textId="77777777" w:rsidTr="00302AC6">
        <w:tblPrEx>
          <w:tblCellMar>
            <w:top w:w="0" w:type="dxa"/>
            <w:bottom w:w="0" w:type="dxa"/>
          </w:tblCellMar>
        </w:tblPrEx>
        <w:trPr>
          <w:cantSplit/>
        </w:trPr>
        <w:tc>
          <w:tcPr>
            <w:tcW w:w="2376" w:type="dxa"/>
            <w:gridSpan w:val="2"/>
          </w:tcPr>
          <w:p w14:paraId="1137032D" w14:textId="77777777" w:rsidR="006445F2" w:rsidRPr="00D77A38" w:rsidRDefault="006445F2" w:rsidP="006445F2">
            <w:pPr>
              <w:spacing w:line="240" w:lineRule="auto"/>
              <w:ind w:right="-2332"/>
              <w:rPr>
                <w:rFonts w:ascii="Calibri" w:hAnsi="Calibri" w:cs="Calibri"/>
                <w:sz w:val="20"/>
                <w:szCs w:val="20"/>
              </w:rPr>
            </w:pPr>
            <w:r w:rsidRPr="00D77A38">
              <w:rPr>
                <w:rFonts w:ascii="Calibri" w:hAnsi="Calibri" w:cs="Calibri"/>
                <w:sz w:val="20"/>
                <w:szCs w:val="20"/>
              </w:rPr>
              <w:t>Ημερομηνία γέννησης</w:t>
            </w:r>
            <w:r w:rsidRPr="00D77A38">
              <w:rPr>
                <w:rFonts w:ascii="Calibri" w:hAnsi="Calibri" w:cs="Calibri"/>
                <w:sz w:val="20"/>
                <w:szCs w:val="20"/>
                <w:vertAlign w:val="superscript"/>
              </w:rPr>
              <w:t>(2)</w:t>
            </w:r>
            <w:r w:rsidRPr="00D77A38">
              <w:rPr>
                <w:rFonts w:ascii="Calibri" w:hAnsi="Calibri" w:cs="Calibri"/>
                <w:sz w:val="20"/>
                <w:szCs w:val="20"/>
              </w:rPr>
              <w:t xml:space="preserve">: </w:t>
            </w:r>
          </w:p>
        </w:tc>
        <w:tc>
          <w:tcPr>
            <w:tcW w:w="7371" w:type="dxa"/>
            <w:gridSpan w:val="10"/>
            <w:vAlign w:val="center"/>
          </w:tcPr>
          <w:p w14:paraId="068187A1" w14:textId="77777777" w:rsidR="006445F2" w:rsidRPr="00D77A38" w:rsidRDefault="006445F2" w:rsidP="00302AC6">
            <w:pPr>
              <w:spacing w:line="240" w:lineRule="auto"/>
              <w:ind w:right="-2332"/>
              <w:rPr>
                <w:rFonts w:ascii="Calibri" w:hAnsi="Calibri" w:cs="Calibri"/>
                <w:sz w:val="20"/>
                <w:szCs w:val="20"/>
              </w:rPr>
            </w:pPr>
          </w:p>
        </w:tc>
      </w:tr>
      <w:tr w:rsidR="006445F2" w:rsidRPr="00D77A38" w14:paraId="6FF4720E" w14:textId="77777777" w:rsidTr="00302AC6">
        <w:tblPrEx>
          <w:tblCellMar>
            <w:top w:w="0" w:type="dxa"/>
            <w:bottom w:w="0" w:type="dxa"/>
          </w:tblCellMar>
        </w:tblPrEx>
        <w:trPr>
          <w:cantSplit/>
          <w:trHeight w:val="99"/>
        </w:trPr>
        <w:tc>
          <w:tcPr>
            <w:tcW w:w="2376" w:type="dxa"/>
            <w:gridSpan w:val="2"/>
            <w:tcBorders>
              <w:top w:val="single" w:sz="4" w:space="0" w:color="auto"/>
              <w:left w:val="single" w:sz="4" w:space="0" w:color="auto"/>
              <w:bottom w:val="single" w:sz="4" w:space="0" w:color="auto"/>
              <w:right w:val="single" w:sz="4" w:space="0" w:color="auto"/>
            </w:tcBorders>
          </w:tcPr>
          <w:p w14:paraId="6393234A" w14:textId="77777777" w:rsidR="006445F2" w:rsidRPr="00D77A38" w:rsidRDefault="006445F2" w:rsidP="006445F2">
            <w:pPr>
              <w:spacing w:line="240" w:lineRule="auto"/>
              <w:rPr>
                <w:rFonts w:ascii="Calibri" w:hAnsi="Calibri" w:cs="Calibri"/>
                <w:sz w:val="20"/>
                <w:szCs w:val="20"/>
              </w:rPr>
            </w:pPr>
            <w:r w:rsidRPr="00D77A38">
              <w:rPr>
                <w:rFonts w:ascii="Calibri" w:hAnsi="Calibri" w:cs="Calibri"/>
                <w:sz w:val="20"/>
                <w:szCs w:val="20"/>
              </w:rPr>
              <w:t>Τόπος Γέννησης:</w:t>
            </w:r>
          </w:p>
        </w:tc>
        <w:tc>
          <w:tcPr>
            <w:tcW w:w="7371" w:type="dxa"/>
            <w:gridSpan w:val="10"/>
            <w:tcBorders>
              <w:top w:val="single" w:sz="4" w:space="0" w:color="auto"/>
              <w:left w:val="single" w:sz="4" w:space="0" w:color="auto"/>
              <w:bottom w:val="single" w:sz="4" w:space="0" w:color="auto"/>
              <w:right w:val="single" w:sz="4" w:space="0" w:color="auto"/>
            </w:tcBorders>
            <w:vAlign w:val="center"/>
          </w:tcPr>
          <w:p w14:paraId="1EBDBC7B" w14:textId="77777777" w:rsidR="006445F2" w:rsidRPr="00D77A38" w:rsidRDefault="006445F2" w:rsidP="00302AC6">
            <w:pPr>
              <w:spacing w:line="240" w:lineRule="auto"/>
              <w:rPr>
                <w:rFonts w:ascii="Calibri" w:hAnsi="Calibri" w:cs="Calibri"/>
                <w:sz w:val="20"/>
                <w:szCs w:val="20"/>
              </w:rPr>
            </w:pPr>
          </w:p>
        </w:tc>
      </w:tr>
      <w:tr w:rsidR="006445F2" w:rsidRPr="00D77A38" w14:paraId="07C84482" w14:textId="77777777" w:rsidTr="00302AC6">
        <w:tblPrEx>
          <w:tblCellMar>
            <w:top w:w="0" w:type="dxa"/>
            <w:bottom w:w="0" w:type="dxa"/>
          </w:tblCellMar>
        </w:tblPrEx>
        <w:trPr>
          <w:cantSplit/>
        </w:trPr>
        <w:tc>
          <w:tcPr>
            <w:tcW w:w="2376" w:type="dxa"/>
            <w:gridSpan w:val="2"/>
          </w:tcPr>
          <w:p w14:paraId="0FC865D8" w14:textId="77777777" w:rsidR="006445F2" w:rsidRPr="00D77A38" w:rsidRDefault="006445F2" w:rsidP="006445F2">
            <w:pPr>
              <w:spacing w:line="240" w:lineRule="auto"/>
              <w:rPr>
                <w:rFonts w:ascii="Calibri" w:hAnsi="Calibri" w:cs="Calibri"/>
                <w:sz w:val="20"/>
                <w:szCs w:val="20"/>
              </w:rPr>
            </w:pPr>
            <w:r w:rsidRPr="00D77A38">
              <w:rPr>
                <w:rFonts w:ascii="Calibri" w:hAnsi="Calibri" w:cs="Calibri"/>
                <w:sz w:val="20"/>
                <w:szCs w:val="20"/>
              </w:rPr>
              <w:t>Αριθμός Δελτίου Ταυτότητας:</w:t>
            </w:r>
          </w:p>
        </w:tc>
        <w:tc>
          <w:tcPr>
            <w:tcW w:w="3828" w:type="dxa"/>
            <w:gridSpan w:val="5"/>
            <w:vAlign w:val="center"/>
          </w:tcPr>
          <w:p w14:paraId="15F7D288" w14:textId="77777777" w:rsidR="006445F2" w:rsidRPr="00D77A38" w:rsidRDefault="006445F2" w:rsidP="00302AC6">
            <w:pPr>
              <w:spacing w:line="240" w:lineRule="auto"/>
              <w:rPr>
                <w:rFonts w:ascii="Calibri" w:hAnsi="Calibri" w:cs="Calibri"/>
                <w:sz w:val="20"/>
                <w:szCs w:val="20"/>
              </w:rPr>
            </w:pPr>
          </w:p>
        </w:tc>
        <w:tc>
          <w:tcPr>
            <w:tcW w:w="708" w:type="dxa"/>
          </w:tcPr>
          <w:p w14:paraId="5F5474AF" w14:textId="77777777" w:rsidR="006445F2" w:rsidRPr="00D77A38" w:rsidRDefault="006445F2" w:rsidP="006445F2">
            <w:pPr>
              <w:spacing w:line="240" w:lineRule="auto"/>
              <w:rPr>
                <w:rFonts w:ascii="Calibri" w:hAnsi="Calibri" w:cs="Calibri"/>
                <w:sz w:val="20"/>
                <w:szCs w:val="20"/>
              </w:rPr>
            </w:pPr>
            <w:r w:rsidRPr="00D77A38">
              <w:rPr>
                <w:rFonts w:ascii="Calibri" w:hAnsi="Calibri" w:cs="Calibri"/>
                <w:sz w:val="20"/>
                <w:szCs w:val="20"/>
              </w:rPr>
              <w:t>Τηλ:</w:t>
            </w:r>
          </w:p>
        </w:tc>
        <w:tc>
          <w:tcPr>
            <w:tcW w:w="2835" w:type="dxa"/>
            <w:gridSpan w:val="4"/>
            <w:vAlign w:val="center"/>
          </w:tcPr>
          <w:p w14:paraId="460D5024" w14:textId="77777777" w:rsidR="006445F2" w:rsidRPr="00D77A38" w:rsidRDefault="006445F2" w:rsidP="00302AC6">
            <w:pPr>
              <w:spacing w:line="240" w:lineRule="auto"/>
              <w:rPr>
                <w:rFonts w:ascii="Calibri" w:hAnsi="Calibri" w:cs="Calibri"/>
                <w:sz w:val="20"/>
                <w:szCs w:val="20"/>
              </w:rPr>
            </w:pPr>
          </w:p>
        </w:tc>
      </w:tr>
      <w:tr w:rsidR="006445F2" w:rsidRPr="00D77A38" w14:paraId="212FA240" w14:textId="77777777" w:rsidTr="00302AC6">
        <w:tblPrEx>
          <w:tblCellMar>
            <w:top w:w="0" w:type="dxa"/>
            <w:bottom w:w="0" w:type="dxa"/>
          </w:tblCellMar>
        </w:tblPrEx>
        <w:trPr>
          <w:cantSplit/>
        </w:trPr>
        <w:tc>
          <w:tcPr>
            <w:tcW w:w="2376" w:type="dxa"/>
            <w:gridSpan w:val="2"/>
          </w:tcPr>
          <w:p w14:paraId="28F8D105" w14:textId="77777777" w:rsidR="006445F2" w:rsidRPr="00D77A38" w:rsidRDefault="006445F2" w:rsidP="006445F2">
            <w:pPr>
              <w:spacing w:line="240" w:lineRule="auto"/>
              <w:rPr>
                <w:rFonts w:ascii="Calibri" w:hAnsi="Calibri" w:cs="Calibri"/>
                <w:sz w:val="20"/>
                <w:szCs w:val="20"/>
              </w:rPr>
            </w:pPr>
            <w:r w:rsidRPr="00D77A38">
              <w:rPr>
                <w:rFonts w:ascii="Calibri" w:hAnsi="Calibri" w:cs="Calibri"/>
                <w:sz w:val="20"/>
                <w:szCs w:val="20"/>
              </w:rPr>
              <w:t>Τόπος Κατοικίας:</w:t>
            </w:r>
          </w:p>
        </w:tc>
        <w:tc>
          <w:tcPr>
            <w:tcW w:w="1985" w:type="dxa"/>
          </w:tcPr>
          <w:p w14:paraId="6C778395" w14:textId="77777777" w:rsidR="006445F2" w:rsidRPr="00D77A38" w:rsidRDefault="006445F2" w:rsidP="006445F2">
            <w:pPr>
              <w:spacing w:line="240" w:lineRule="auto"/>
              <w:rPr>
                <w:rFonts w:ascii="Calibri" w:hAnsi="Calibri" w:cs="Calibri"/>
                <w:sz w:val="20"/>
                <w:szCs w:val="20"/>
              </w:rPr>
            </w:pPr>
          </w:p>
        </w:tc>
        <w:tc>
          <w:tcPr>
            <w:tcW w:w="992" w:type="dxa"/>
            <w:gridSpan w:val="2"/>
          </w:tcPr>
          <w:p w14:paraId="3FFFD201" w14:textId="77777777" w:rsidR="006445F2" w:rsidRPr="00D77A38" w:rsidRDefault="006445F2" w:rsidP="006445F2">
            <w:pPr>
              <w:spacing w:line="240" w:lineRule="auto"/>
              <w:rPr>
                <w:rFonts w:ascii="Calibri" w:hAnsi="Calibri" w:cs="Calibri"/>
                <w:sz w:val="20"/>
                <w:szCs w:val="20"/>
              </w:rPr>
            </w:pPr>
            <w:r w:rsidRPr="00D77A38">
              <w:rPr>
                <w:rFonts w:ascii="Calibri" w:hAnsi="Calibri" w:cs="Calibri"/>
                <w:sz w:val="20"/>
                <w:szCs w:val="20"/>
              </w:rPr>
              <w:t>Οδός:</w:t>
            </w:r>
          </w:p>
        </w:tc>
        <w:tc>
          <w:tcPr>
            <w:tcW w:w="1559" w:type="dxa"/>
            <w:gridSpan w:val="3"/>
          </w:tcPr>
          <w:p w14:paraId="54285956" w14:textId="77777777" w:rsidR="006445F2" w:rsidRPr="00D77A38" w:rsidRDefault="006445F2" w:rsidP="006445F2">
            <w:pPr>
              <w:spacing w:line="240" w:lineRule="auto"/>
              <w:rPr>
                <w:rFonts w:ascii="Calibri" w:hAnsi="Calibri" w:cs="Calibri"/>
                <w:sz w:val="20"/>
                <w:szCs w:val="20"/>
              </w:rPr>
            </w:pPr>
          </w:p>
        </w:tc>
        <w:tc>
          <w:tcPr>
            <w:tcW w:w="851" w:type="dxa"/>
          </w:tcPr>
          <w:p w14:paraId="2AF82471" w14:textId="77777777" w:rsidR="006445F2" w:rsidRPr="00D77A38" w:rsidRDefault="006445F2" w:rsidP="006445F2">
            <w:pPr>
              <w:spacing w:line="240" w:lineRule="auto"/>
              <w:rPr>
                <w:rFonts w:ascii="Calibri" w:hAnsi="Calibri" w:cs="Calibri"/>
                <w:sz w:val="20"/>
                <w:szCs w:val="20"/>
              </w:rPr>
            </w:pPr>
            <w:r w:rsidRPr="00D77A38">
              <w:rPr>
                <w:rFonts w:ascii="Calibri" w:hAnsi="Calibri" w:cs="Calibri"/>
                <w:sz w:val="20"/>
                <w:szCs w:val="20"/>
              </w:rPr>
              <w:t>Αριθ:</w:t>
            </w:r>
          </w:p>
        </w:tc>
        <w:tc>
          <w:tcPr>
            <w:tcW w:w="470" w:type="dxa"/>
          </w:tcPr>
          <w:p w14:paraId="0C9AC19F" w14:textId="77777777" w:rsidR="006445F2" w:rsidRPr="00D77A38" w:rsidRDefault="006445F2" w:rsidP="006445F2">
            <w:pPr>
              <w:spacing w:line="240" w:lineRule="auto"/>
              <w:rPr>
                <w:rFonts w:ascii="Calibri" w:hAnsi="Calibri" w:cs="Calibri"/>
                <w:sz w:val="20"/>
                <w:szCs w:val="20"/>
              </w:rPr>
            </w:pPr>
          </w:p>
        </w:tc>
        <w:tc>
          <w:tcPr>
            <w:tcW w:w="522" w:type="dxa"/>
          </w:tcPr>
          <w:p w14:paraId="28029794" w14:textId="77777777" w:rsidR="006445F2" w:rsidRPr="00D77A38" w:rsidRDefault="006445F2" w:rsidP="006445F2">
            <w:pPr>
              <w:spacing w:line="240" w:lineRule="auto"/>
              <w:rPr>
                <w:rFonts w:ascii="Calibri" w:hAnsi="Calibri" w:cs="Calibri"/>
                <w:sz w:val="20"/>
                <w:szCs w:val="20"/>
              </w:rPr>
            </w:pPr>
            <w:r w:rsidRPr="00D77A38">
              <w:rPr>
                <w:rFonts w:ascii="Calibri" w:hAnsi="Calibri" w:cs="Calibri"/>
                <w:sz w:val="20"/>
                <w:szCs w:val="20"/>
              </w:rPr>
              <w:t>ΤΚ:</w:t>
            </w:r>
          </w:p>
        </w:tc>
        <w:tc>
          <w:tcPr>
            <w:tcW w:w="992" w:type="dxa"/>
          </w:tcPr>
          <w:p w14:paraId="067DBFB1" w14:textId="77777777" w:rsidR="006445F2" w:rsidRPr="00D77A38" w:rsidRDefault="006445F2" w:rsidP="006445F2">
            <w:pPr>
              <w:spacing w:line="240" w:lineRule="auto"/>
              <w:rPr>
                <w:rFonts w:ascii="Calibri" w:hAnsi="Calibri" w:cs="Calibri"/>
                <w:sz w:val="20"/>
                <w:szCs w:val="20"/>
              </w:rPr>
            </w:pPr>
          </w:p>
        </w:tc>
      </w:tr>
      <w:tr w:rsidR="006445F2" w:rsidRPr="00D77A38" w14:paraId="48FD5168" w14:textId="77777777" w:rsidTr="00302AC6">
        <w:tblPrEx>
          <w:tblCellMar>
            <w:top w:w="0" w:type="dxa"/>
            <w:bottom w:w="0" w:type="dxa"/>
          </w:tblCellMar>
        </w:tblPrEx>
        <w:trPr>
          <w:cantSplit/>
          <w:trHeight w:val="520"/>
        </w:trPr>
        <w:tc>
          <w:tcPr>
            <w:tcW w:w="2376" w:type="dxa"/>
            <w:gridSpan w:val="2"/>
            <w:vAlign w:val="center"/>
          </w:tcPr>
          <w:p w14:paraId="3B702686" w14:textId="77777777" w:rsidR="006445F2" w:rsidRPr="00D77A38" w:rsidRDefault="006445F2" w:rsidP="00302AC6">
            <w:pPr>
              <w:spacing w:line="240" w:lineRule="auto"/>
              <w:rPr>
                <w:rFonts w:ascii="Calibri" w:hAnsi="Calibri" w:cs="Calibri"/>
                <w:sz w:val="20"/>
                <w:szCs w:val="20"/>
              </w:rPr>
            </w:pPr>
            <w:r w:rsidRPr="00D77A38">
              <w:rPr>
                <w:rFonts w:ascii="Calibri" w:hAnsi="Calibri" w:cs="Calibri"/>
                <w:sz w:val="20"/>
                <w:szCs w:val="20"/>
              </w:rPr>
              <w:t>Αρ. Τηλεομοιοτύπου (</w:t>
            </w:r>
            <w:r w:rsidRPr="00D77A38">
              <w:rPr>
                <w:rFonts w:ascii="Calibri" w:hAnsi="Calibri" w:cs="Calibri"/>
                <w:sz w:val="20"/>
                <w:szCs w:val="20"/>
                <w:lang w:val="en-US"/>
              </w:rPr>
              <w:t>Fax</w:t>
            </w:r>
            <w:r w:rsidRPr="00D77A38">
              <w:rPr>
                <w:rFonts w:ascii="Calibri" w:hAnsi="Calibri" w:cs="Calibri"/>
                <w:sz w:val="20"/>
                <w:szCs w:val="20"/>
              </w:rPr>
              <w:t>):</w:t>
            </w:r>
          </w:p>
        </w:tc>
        <w:tc>
          <w:tcPr>
            <w:tcW w:w="1985" w:type="dxa"/>
            <w:vAlign w:val="center"/>
          </w:tcPr>
          <w:p w14:paraId="5882C223" w14:textId="77777777" w:rsidR="006445F2" w:rsidRPr="00D77A38" w:rsidRDefault="006445F2" w:rsidP="00302AC6">
            <w:pPr>
              <w:spacing w:line="240" w:lineRule="auto"/>
              <w:rPr>
                <w:rFonts w:ascii="Calibri" w:hAnsi="Calibri" w:cs="Calibri"/>
                <w:sz w:val="20"/>
                <w:szCs w:val="20"/>
              </w:rPr>
            </w:pPr>
          </w:p>
        </w:tc>
        <w:tc>
          <w:tcPr>
            <w:tcW w:w="2551" w:type="dxa"/>
            <w:gridSpan w:val="5"/>
            <w:vAlign w:val="bottom"/>
          </w:tcPr>
          <w:p w14:paraId="2B5EA24A" w14:textId="77777777" w:rsidR="006445F2" w:rsidRPr="00D77A38" w:rsidRDefault="006445F2" w:rsidP="006445F2">
            <w:pPr>
              <w:spacing w:line="240" w:lineRule="auto"/>
              <w:rPr>
                <w:rFonts w:ascii="Calibri" w:hAnsi="Calibri" w:cs="Calibri"/>
                <w:sz w:val="20"/>
                <w:szCs w:val="20"/>
              </w:rPr>
            </w:pPr>
            <w:r w:rsidRPr="00D77A38">
              <w:rPr>
                <w:rFonts w:ascii="Calibri" w:hAnsi="Calibri" w:cs="Calibri"/>
                <w:sz w:val="20"/>
                <w:szCs w:val="20"/>
              </w:rPr>
              <w:t>Δ/νση Ηλεκτρ. Ταχυδρομείου (Ε</w:t>
            </w:r>
            <w:r w:rsidRPr="00D77A38">
              <w:rPr>
                <w:rFonts w:ascii="Calibri" w:hAnsi="Calibri" w:cs="Calibri"/>
                <w:sz w:val="20"/>
                <w:szCs w:val="20"/>
                <w:lang w:val="en-US"/>
              </w:rPr>
              <w:t>mail</w:t>
            </w:r>
            <w:r w:rsidRPr="00D77A38">
              <w:rPr>
                <w:rFonts w:ascii="Calibri" w:hAnsi="Calibri" w:cs="Calibri"/>
                <w:sz w:val="20"/>
                <w:szCs w:val="20"/>
              </w:rPr>
              <w:t>):</w:t>
            </w:r>
          </w:p>
        </w:tc>
        <w:tc>
          <w:tcPr>
            <w:tcW w:w="2835" w:type="dxa"/>
            <w:gridSpan w:val="4"/>
            <w:vAlign w:val="center"/>
          </w:tcPr>
          <w:p w14:paraId="6884C819" w14:textId="77777777" w:rsidR="006445F2" w:rsidRPr="00D77A38" w:rsidRDefault="006445F2" w:rsidP="00302AC6">
            <w:pPr>
              <w:spacing w:line="240" w:lineRule="auto"/>
              <w:rPr>
                <w:rFonts w:ascii="Calibri" w:hAnsi="Calibri" w:cs="Calibri"/>
                <w:sz w:val="20"/>
                <w:szCs w:val="20"/>
              </w:rPr>
            </w:pPr>
          </w:p>
        </w:tc>
      </w:tr>
      <w:tr w:rsidR="006445F2" w:rsidRPr="00D77A38" w14:paraId="4405400A" w14:textId="77777777" w:rsidTr="00302AC6">
        <w:tblPrEx>
          <w:tblCellMar>
            <w:top w:w="0" w:type="dxa"/>
            <w:bottom w:w="0" w:type="dxa"/>
          </w:tblCellMar>
        </w:tblPrEx>
        <w:tc>
          <w:tcPr>
            <w:tcW w:w="9747" w:type="dxa"/>
            <w:gridSpan w:val="12"/>
            <w:tcBorders>
              <w:top w:val="single" w:sz="4" w:space="0" w:color="auto"/>
              <w:left w:val="single" w:sz="4" w:space="0" w:color="auto"/>
              <w:bottom w:val="single" w:sz="4" w:space="0" w:color="auto"/>
              <w:right w:val="single" w:sz="4" w:space="0" w:color="auto"/>
            </w:tcBorders>
          </w:tcPr>
          <w:p w14:paraId="3928D2F5" w14:textId="77777777" w:rsidR="00302AC6" w:rsidRPr="00D77A38" w:rsidRDefault="006445F2" w:rsidP="00F36D2F">
            <w:pPr>
              <w:spacing w:after="0" w:line="240" w:lineRule="auto"/>
              <w:ind w:right="125"/>
              <w:rPr>
                <w:rFonts w:ascii="Calibri" w:hAnsi="Calibri" w:cs="Calibri"/>
                <w:sz w:val="18"/>
              </w:rPr>
            </w:pPr>
            <w:r w:rsidRPr="00D77A38">
              <w:rPr>
                <w:rFonts w:ascii="Calibri" w:hAnsi="Calibri" w:cs="Calibri"/>
                <w:sz w:val="18"/>
              </w:rPr>
              <w:t xml:space="preserve">Με ατομική μου ευθύνη και γνωρίζοντας τις κυρώσεις </w:t>
            </w:r>
            <w:r w:rsidRPr="00D77A38">
              <w:rPr>
                <w:rFonts w:ascii="Calibri" w:hAnsi="Calibri" w:cs="Calibri"/>
                <w:sz w:val="18"/>
                <w:vertAlign w:val="superscript"/>
              </w:rPr>
              <w:t>(3)</w:t>
            </w:r>
            <w:r w:rsidRPr="00D77A38">
              <w:rPr>
                <w:rFonts w:ascii="Calibri" w:hAnsi="Calibri" w:cs="Calibri"/>
                <w:sz w:val="18"/>
              </w:rPr>
              <w:t>, που προβλέπονται από τις διατάξεις της παρ. 6 του άρθρου 22 του Ν. 1599/1986,</w:t>
            </w:r>
            <w:r w:rsidR="00C5221C" w:rsidRPr="00D77A38">
              <w:rPr>
                <w:rFonts w:ascii="Calibri" w:hAnsi="Calibri" w:cs="Calibri"/>
                <w:sz w:val="18"/>
              </w:rPr>
              <w:t xml:space="preserve"> ως νόμιμος εκπρόσωπος της εταιρείας «…………………………….»</w:t>
            </w:r>
            <w:r w:rsidRPr="00D77A38">
              <w:rPr>
                <w:rFonts w:ascii="Calibri" w:hAnsi="Calibri" w:cs="Calibri"/>
                <w:sz w:val="18"/>
              </w:rPr>
              <w:t xml:space="preserve"> δηλώνω ότι:</w:t>
            </w:r>
          </w:p>
          <w:p w14:paraId="6E31C21D" w14:textId="77777777" w:rsidR="00302AC6" w:rsidRPr="00D77A38" w:rsidRDefault="00302AC6" w:rsidP="00302AC6">
            <w:pPr>
              <w:numPr>
                <w:ilvl w:val="0"/>
                <w:numId w:val="18"/>
              </w:numPr>
              <w:spacing w:before="0" w:after="0" w:line="240" w:lineRule="auto"/>
              <w:ind w:left="426" w:right="124" w:hanging="426"/>
              <w:jc w:val="both"/>
              <w:rPr>
                <w:rFonts w:ascii="Calibri" w:hAnsi="Calibri" w:cs="Calibri"/>
                <w:sz w:val="18"/>
              </w:rPr>
            </w:pPr>
            <w:r w:rsidRPr="00302AC6">
              <w:rPr>
                <w:rFonts w:ascii="Calibri" w:hAnsi="Calibri" w:cs="Calibri"/>
                <w:sz w:val="18"/>
              </w:rPr>
              <w:t xml:space="preserve">Δεν έχω διαπράξει σοβαρό επαγγελματικό παράπτωμα ή παράπτωμα που θίγει τους κανόνες </w:t>
            </w:r>
            <w:r>
              <w:rPr>
                <w:rFonts w:ascii="Calibri" w:hAnsi="Calibri" w:cs="Calibri"/>
                <w:sz w:val="18"/>
              </w:rPr>
              <w:t xml:space="preserve">της </w:t>
            </w:r>
            <w:r w:rsidRPr="00302AC6">
              <w:rPr>
                <w:rFonts w:ascii="Calibri" w:hAnsi="Calibri" w:cs="Calibri"/>
                <w:sz w:val="18"/>
              </w:rPr>
              <w:t>Κοινής Αλιευτικής Πολιτικής της ΕΕ και δεν έχω καταδικαστεί για αδίκημα σχετικό με την</w:t>
            </w:r>
            <w:r>
              <w:rPr>
                <w:rFonts w:ascii="Calibri" w:hAnsi="Calibri" w:cs="Calibri"/>
                <w:sz w:val="18"/>
              </w:rPr>
              <w:t xml:space="preserve"> </w:t>
            </w:r>
            <w:r w:rsidRPr="00302AC6">
              <w:rPr>
                <w:rFonts w:ascii="Calibri" w:hAnsi="Calibri" w:cs="Calibri"/>
                <w:sz w:val="18"/>
              </w:rPr>
              <w:t>επαγγελματική μου διαγωγή, σύμφωνα με το άρθρο 10 του Καν. (ΕΕ)</w:t>
            </w:r>
            <w:r>
              <w:rPr>
                <w:rFonts w:ascii="Calibri" w:hAnsi="Calibri" w:cs="Calibri"/>
                <w:sz w:val="18"/>
              </w:rPr>
              <w:t xml:space="preserve"> </w:t>
            </w:r>
            <w:r w:rsidRPr="00302AC6">
              <w:rPr>
                <w:rFonts w:ascii="Calibri" w:hAnsi="Calibri" w:cs="Calibri"/>
                <w:sz w:val="18"/>
              </w:rPr>
              <w:t>508/2014 του ΕΤΘΑ και τον κατ’ εξουσιοδότηση Καν(ΕΕ)288/2015. Συγκεκριμένα :</w:t>
            </w:r>
          </w:p>
          <w:p w14:paraId="05F0CCD2" w14:textId="77777777" w:rsidR="00302AC6" w:rsidRPr="00302AC6" w:rsidRDefault="00302AC6" w:rsidP="00302AC6">
            <w:pPr>
              <w:numPr>
                <w:ilvl w:val="0"/>
                <w:numId w:val="20"/>
              </w:numPr>
              <w:spacing w:before="0" w:after="0" w:line="240" w:lineRule="auto"/>
              <w:ind w:left="709" w:right="124" w:hanging="142"/>
              <w:jc w:val="both"/>
              <w:rPr>
                <w:rFonts w:ascii="Calibri" w:hAnsi="Calibri" w:cs="Calibri"/>
                <w:sz w:val="18"/>
              </w:rPr>
            </w:pPr>
            <w:r w:rsidRPr="00302AC6">
              <w:rPr>
                <w:rFonts w:ascii="Calibri" w:hAnsi="Calibri" w:cs="Calibri"/>
                <w:sz w:val="18"/>
              </w:rPr>
              <w:t>Δεν έχω διαπράξει σοβαρή παράβαση βάσει του άρθρου 42 του Κανονισμού (ΕΚ) αριθμ.</w:t>
            </w:r>
            <w:r>
              <w:rPr>
                <w:rFonts w:ascii="Calibri" w:hAnsi="Calibri" w:cs="Calibri"/>
                <w:sz w:val="18"/>
              </w:rPr>
              <w:t xml:space="preserve"> </w:t>
            </w:r>
            <w:r w:rsidRPr="00302AC6">
              <w:rPr>
                <w:rFonts w:ascii="Calibri" w:hAnsi="Calibri" w:cs="Calibri"/>
                <w:sz w:val="18"/>
              </w:rPr>
              <w:t>1005/2008 του Συμβουλίου ή του άρθρου 90, παράγραφος 1 του Κανονισμού (ΕΚ) 1224/2009.</w:t>
            </w:r>
          </w:p>
          <w:p w14:paraId="01EE588E" w14:textId="77777777" w:rsidR="00302AC6" w:rsidRPr="00302AC6" w:rsidRDefault="00302AC6" w:rsidP="00302AC6">
            <w:pPr>
              <w:numPr>
                <w:ilvl w:val="0"/>
                <w:numId w:val="20"/>
              </w:numPr>
              <w:spacing w:before="0" w:after="0" w:line="240" w:lineRule="auto"/>
              <w:ind w:left="709" w:right="124" w:hanging="142"/>
              <w:jc w:val="both"/>
              <w:rPr>
                <w:rFonts w:ascii="Calibri" w:hAnsi="Calibri" w:cs="Calibri"/>
                <w:sz w:val="18"/>
              </w:rPr>
            </w:pPr>
            <w:r w:rsidRPr="00302AC6">
              <w:rPr>
                <w:rFonts w:ascii="Calibri" w:hAnsi="Calibri" w:cs="Calibri"/>
                <w:sz w:val="18"/>
              </w:rPr>
              <w:t>Δεν έχω συμμετάσχει στην εκμετάλλευση, τη διαχείριση ή την ιδιοκτησία αλιευτικών σκαφών που περιλαμβάνονται στον κατάλογο σκαφών ΠΛΑ αλιείας της Ένωσης, όπως ορίζεται στο άρθρο 40 παράγραφος 3 του κανονισμού (ΕΚ) αριθμ. 1005/2008 ή σκαφών που φέρουν τη σημαία χωρών οι οποίες έχουν χαρακτηρισθεί ως μη συνεργαζόμενες τρίτες χώρες κατά το</w:t>
            </w:r>
            <w:r>
              <w:rPr>
                <w:rFonts w:ascii="Calibri" w:hAnsi="Calibri" w:cs="Calibri"/>
                <w:sz w:val="18"/>
              </w:rPr>
              <w:t xml:space="preserve"> </w:t>
            </w:r>
            <w:r w:rsidRPr="00302AC6">
              <w:rPr>
                <w:rFonts w:ascii="Calibri" w:hAnsi="Calibri" w:cs="Calibri"/>
                <w:sz w:val="18"/>
              </w:rPr>
              <w:t>άρθρο 33 του ίδιου Κανονισμού.</w:t>
            </w:r>
          </w:p>
          <w:p w14:paraId="2FC7DEE8" w14:textId="77777777" w:rsidR="00302AC6" w:rsidRPr="00302AC6" w:rsidRDefault="00302AC6" w:rsidP="00302AC6">
            <w:pPr>
              <w:numPr>
                <w:ilvl w:val="0"/>
                <w:numId w:val="20"/>
              </w:numPr>
              <w:spacing w:before="0" w:after="0" w:line="240" w:lineRule="auto"/>
              <w:ind w:left="709" w:right="124" w:hanging="142"/>
              <w:jc w:val="both"/>
              <w:rPr>
                <w:rFonts w:ascii="Calibri" w:hAnsi="Calibri" w:cs="Calibri"/>
                <w:sz w:val="18"/>
              </w:rPr>
            </w:pPr>
            <w:r w:rsidRPr="00302AC6">
              <w:rPr>
                <w:rFonts w:ascii="Calibri" w:hAnsi="Calibri" w:cs="Calibri"/>
                <w:sz w:val="18"/>
              </w:rPr>
              <w:t>Δεν έχω διαπράξει σοβαρές παραβάσεις των κανόνων της ΚΑλΠ οι οποίες έχουν λάβει το χαρακτηρισμό αυτό σε άλλες νομοθετικές πράξεις του Ευρωπαϊκού Κοινοβουλίου και του</w:t>
            </w:r>
            <w:r>
              <w:rPr>
                <w:rFonts w:ascii="Calibri" w:hAnsi="Calibri" w:cs="Calibri"/>
                <w:sz w:val="18"/>
              </w:rPr>
              <w:t xml:space="preserve"> </w:t>
            </w:r>
            <w:r w:rsidRPr="00302AC6">
              <w:rPr>
                <w:rFonts w:ascii="Calibri" w:hAnsi="Calibri" w:cs="Calibri"/>
                <w:sz w:val="18"/>
              </w:rPr>
              <w:t>Συμβουλίου.</w:t>
            </w:r>
          </w:p>
          <w:p w14:paraId="21BF4147" w14:textId="77777777" w:rsidR="00302AC6" w:rsidRPr="00D77A38" w:rsidRDefault="00302AC6" w:rsidP="00302AC6">
            <w:pPr>
              <w:numPr>
                <w:ilvl w:val="0"/>
                <w:numId w:val="20"/>
              </w:numPr>
              <w:spacing w:before="0" w:after="0" w:line="240" w:lineRule="auto"/>
              <w:ind w:left="709" w:right="124" w:hanging="142"/>
              <w:jc w:val="both"/>
              <w:rPr>
                <w:rFonts w:ascii="Calibri" w:hAnsi="Calibri" w:cs="Calibri"/>
                <w:sz w:val="18"/>
              </w:rPr>
            </w:pPr>
            <w:r w:rsidRPr="00302AC6">
              <w:rPr>
                <w:rFonts w:ascii="Calibri" w:hAnsi="Calibri" w:cs="Calibri"/>
                <w:sz w:val="18"/>
              </w:rPr>
              <w:t>Δεν έχω διαπράξει απάτη στο πλαίσιο του Ευρωπαϊκού Ταμείου Αλιείας ή του Ευρωπαϊκού</w:t>
            </w:r>
            <w:r>
              <w:rPr>
                <w:rFonts w:ascii="Calibri" w:hAnsi="Calibri" w:cs="Calibri"/>
                <w:sz w:val="18"/>
              </w:rPr>
              <w:t xml:space="preserve"> </w:t>
            </w:r>
            <w:r w:rsidRPr="00302AC6">
              <w:rPr>
                <w:rFonts w:ascii="Calibri" w:hAnsi="Calibri" w:cs="Calibri"/>
                <w:sz w:val="18"/>
              </w:rPr>
              <w:t>Ταμείου Θάλασσας και Αλιείας.</w:t>
            </w:r>
          </w:p>
          <w:p w14:paraId="413806DA" w14:textId="77777777" w:rsidR="00302AC6" w:rsidRDefault="00302AC6" w:rsidP="00302AC6">
            <w:pPr>
              <w:numPr>
                <w:ilvl w:val="0"/>
                <w:numId w:val="18"/>
              </w:numPr>
              <w:spacing w:after="0" w:line="240" w:lineRule="auto"/>
              <w:ind w:left="425" w:right="125" w:hanging="425"/>
              <w:jc w:val="both"/>
              <w:rPr>
                <w:rFonts w:ascii="Calibri" w:hAnsi="Calibri" w:cs="Calibri"/>
                <w:sz w:val="18"/>
              </w:rPr>
            </w:pPr>
            <w:r w:rsidRPr="00302AC6">
              <w:rPr>
                <w:rFonts w:ascii="Calibri" w:hAnsi="Calibri" w:cs="Calibri"/>
                <w:sz w:val="18"/>
              </w:rPr>
              <w:t>Η επιχείρηση δεν έχει λάβει εν</w:t>
            </w:r>
            <w:r>
              <w:rPr>
                <w:rFonts w:ascii="Calibri" w:hAnsi="Calibri" w:cs="Calibri"/>
                <w:sz w:val="18"/>
              </w:rPr>
              <w:t>ίσχυση διάσωσης ή αναδιάρθρωσης</w:t>
            </w:r>
            <w:r w:rsidRPr="00302AC6">
              <w:rPr>
                <w:rFonts w:ascii="Calibri" w:hAnsi="Calibri" w:cs="Calibri"/>
                <w:b/>
                <w:sz w:val="18"/>
              </w:rPr>
              <w:t xml:space="preserve"> ή</w:t>
            </w:r>
          </w:p>
          <w:p w14:paraId="1D6BACAB" w14:textId="77777777" w:rsidR="00302AC6" w:rsidRDefault="00302AC6" w:rsidP="00302AC6">
            <w:pPr>
              <w:spacing w:before="0" w:after="0" w:line="240" w:lineRule="auto"/>
              <w:ind w:left="426" w:right="124"/>
              <w:jc w:val="both"/>
              <w:rPr>
                <w:rFonts w:ascii="Calibri" w:hAnsi="Calibri" w:cs="Calibri"/>
                <w:sz w:val="18"/>
              </w:rPr>
            </w:pPr>
            <w:r w:rsidRPr="00302AC6">
              <w:rPr>
                <w:rFonts w:ascii="Calibri" w:hAnsi="Calibri" w:cs="Calibri"/>
                <w:sz w:val="18"/>
              </w:rPr>
              <w:t>Η επιχείρηση έχει λάβει ενίσχυση διάσωσης αλλά έχει αποπληρώσει το δάνειο και έχει λύσει τη</w:t>
            </w:r>
            <w:r>
              <w:rPr>
                <w:rFonts w:ascii="Calibri" w:hAnsi="Calibri" w:cs="Calibri"/>
                <w:sz w:val="18"/>
              </w:rPr>
              <w:t xml:space="preserve"> σύμβαση εγγύησης </w:t>
            </w:r>
            <w:r w:rsidRPr="00302AC6">
              <w:rPr>
                <w:rFonts w:ascii="Calibri" w:hAnsi="Calibri" w:cs="Calibri"/>
                <w:b/>
                <w:sz w:val="18"/>
              </w:rPr>
              <w:t>ή</w:t>
            </w:r>
          </w:p>
          <w:p w14:paraId="46CBDCEF" w14:textId="77777777" w:rsidR="00302AC6" w:rsidRDefault="00302AC6" w:rsidP="00302AC6">
            <w:pPr>
              <w:spacing w:before="0" w:after="0" w:line="240" w:lineRule="auto"/>
              <w:ind w:left="426" w:right="124"/>
              <w:jc w:val="both"/>
              <w:rPr>
                <w:rFonts w:ascii="Calibri" w:hAnsi="Calibri" w:cs="Calibri"/>
                <w:sz w:val="18"/>
              </w:rPr>
            </w:pPr>
            <w:r w:rsidRPr="00302AC6">
              <w:rPr>
                <w:rFonts w:ascii="Calibri" w:hAnsi="Calibri" w:cs="Calibri"/>
                <w:sz w:val="18"/>
              </w:rPr>
              <w:t>Η επιχείρηση έχει λάβει ενίσχυση αναδιάρ</w:t>
            </w:r>
            <w:r>
              <w:rPr>
                <w:rFonts w:ascii="Calibri" w:hAnsi="Calibri" w:cs="Calibri"/>
                <w:sz w:val="18"/>
              </w:rPr>
              <w:t>θρωσης η οποία έχει ολοκληρωθεί.</w:t>
            </w:r>
          </w:p>
          <w:p w14:paraId="15E79B3D" w14:textId="77777777" w:rsidR="00302AC6" w:rsidRPr="00302AC6" w:rsidRDefault="00302AC6" w:rsidP="00302AC6">
            <w:pPr>
              <w:spacing w:before="0" w:after="0" w:line="240" w:lineRule="auto"/>
              <w:ind w:left="426" w:right="124"/>
              <w:jc w:val="both"/>
              <w:rPr>
                <w:rFonts w:ascii="Calibri" w:hAnsi="Calibri" w:cs="Calibri"/>
                <w:b/>
                <w:sz w:val="18"/>
              </w:rPr>
            </w:pPr>
            <w:r w:rsidRPr="00302AC6">
              <w:rPr>
                <w:rFonts w:ascii="Calibri" w:hAnsi="Calibri" w:cs="Calibri"/>
                <w:b/>
                <w:sz w:val="18"/>
              </w:rPr>
              <w:t xml:space="preserve">[Εκ των </w:t>
            </w:r>
            <w:r w:rsidR="004B5945">
              <w:rPr>
                <w:rFonts w:ascii="Calibri" w:hAnsi="Calibri" w:cs="Calibri"/>
                <w:b/>
                <w:sz w:val="18"/>
              </w:rPr>
              <w:t>ανωτέρω</w:t>
            </w:r>
            <w:r w:rsidR="004B5945" w:rsidRPr="00302AC6">
              <w:rPr>
                <w:rFonts w:ascii="Calibri" w:hAnsi="Calibri" w:cs="Calibri"/>
                <w:b/>
                <w:sz w:val="18"/>
              </w:rPr>
              <w:t xml:space="preserve"> </w:t>
            </w:r>
            <w:r w:rsidRPr="00302AC6">
              <w:rPr>
                <w:rFonts w:ascii="Calibri" w:hAnsi="Calibri" w:cs="Calibri"/>
                <w:b/>
                <w:sz w:val="18"/>
              </w:rPr>
              <w:t>τριών (3) προτάσεων διαγράφονται αυτές που δεν είναι αληθείς, ώστε να παραμείνει μόνο μία (1)]</w:t>
            </w:r>
          </w:p>
          <w:p w14:paraId="713B218A" w14:textId="77777777" w:rsidR="00302AC6" w:rsidRDefault="00302AC6" w:rsidP="00302AC6">
            <w:pPr>
              <w:numPr>
                <w:ilvl w:val="0"/>
                <w:numId w:val="18"/>
              </w:numPr>
              <w:spacing w:after="0" w:line="240" w:lineRule="auto"/>
              <w:ind w:left="425" w:right="125" w:hanging="425"/>
              <w:jc w:val="both"/>
              <w:rPr>
                <w:rFonts w:ascii="Calibri" w:hAnsi="Calibri" w:cs="Calibri"/>
                <w:sz w:val="18"/>
              </w:rPr>
            </w:pPr>
            <w:r w:rsidRPr="00302AC6">
              <w:rPr>
                <w:rFonts w:ascii="Calibri" w:hAnsi="Calibri" w:cs="Calibri"/>
                <w:sz w:val="18"/>
              </w:rPr>
              <w:lastRenderedPageBreak/>
              <w:t xml:space="preserve">Το ίδιο αντικείμενο της </w:t>
            </w:r>
            <w:r>
              <w:rPr>
                <w:rFonts w:ascii="Calibri" w:hAnsi="Calibri" w:cs="Calibri"/>
                <w:sz w:val="18"/>
              </w:rPr>
              <w:t>προτεινόμενης Πράξης</w:t>
            </w:r>
            <w:r w:rsidRPr="00302AC6">
              <w:rPr>
                <w:rFonts w:ascii="Calibri" w:hAnsi="Calibri" w:cs="Calibri"/>
                <w:sz w:val="18"/>
              </w:rPr>
              <w:t xml:space="preserve"> δεν έχει προταθεί ή οριστικά υπαχθεί για ενίσχυση – επιχορήγηση</w:t>
            </w:r>
            <w:r>
              <w:rPr>
                <w:rFonts w:ascii="Calibri" w:hAnsi="Calibri" w:cs="Calibri"/>
                <w:sz w:val="18"/>
              </w:rPr>
              <w:t xml:space="preserve"> </w:t>
            </w:r>
            <w:r w:rsidRPr="00302AC6">
              <w:rPr>
                <w:rFonts w:ascii="Calibri" w:hAnsi="Calibri" w:cs="Calibri"/>
                <w:sz w:val="18"/>
              </w:rPr>
              <w:t>σε αναπτυξιακό νόμο ή σε άλλο Επιχειρησιακό Πρόγραμμα.</w:t>
            </w:r>
          </w:p>
          <w:p w14:paraId="048295AF" w14:textId="77777777" w:rsidR="00C5221C" w:rsidRPr="00302AC6" w:rsidRDefault="00C5221C" w:rsidP="00C5221C">
            <w:pPr>
              <w:numPr>
                <w:ilvl w:val="0"/>
                <w:numId w:val="18"/>
              </w:numPr>
              <w:spacing w:after="0" w:line="240" w:lineRule="auto"/>
              <w:ind w:left="425" w:right="125" w:hanging="425"/>
              <w:jc w:val="both"/>
              <w:rPr>
                <w:rFonts w:ascii="Calibri" w:hAnsi="Calibri" w:cs="Calibri"/>
                <w:sz w:val="18"/>
              </w:rPr>
            </w:pPr>
            <w:r w:rsidRPr="00C5221C">
              <w:rPr>
                <w:rFonts w:ascii="Calibri" w:hAnsi="Calibri" w:cs="Calibri"/>
                <w:sz w:val="18"/>
              </w:rPr>
              <w:t xml:space="preserve">Η </w:t>
            </w:r>
            <w:r>
              <w:rPr>
                <w:rFonts w:ascii="Calibri" w:hAnsi="Calibri" w:cs="Calibri"/>
                <w:sz w:val="18"/>
              </w:rPr>
              <w:t>αιτούμενη</w:t>
            </w:r>
            <w:r w:rsidRPr="00C5221C">
              <w:rPr>
                <w:rFonts w:ascii="Calibri" w:hAnsi="Calibri" w:cs="Calibri"/>
                <w:sz w:val="18"/>
              </w:rPr>
              <w:t xml:space="preserve"> αντιστάθμιση καλύπτει αποκλειστικά τις απώλειες που προκλήθηκαν </w:t>
            </w:r>
            <w:r>
              <w:rPr>
                <w:rFonts w:ascii="Calibri" w:hAnsi="Calibri" w:cs="Calibri"/>
                <w:sz w:val="18"/>
              </w:rPr>
              <w:t xml:space="preserve">στην επιχείρηση, </w:t>
            </w:r>
            <w:r w:rsidRPr="00C5221C">
              <w:rPr>
                <w:rFonts w:ascii="Calibri" w:hAnsi="Calibri" w:cs="Calibri"/>
                <w:sz w:val="18"/>
              </w:rPr>
              <w:t>ως συνέπεια της επιδημικής έκρηξης της Covid-19</w:t>
            </w:r>
          </w:p>
          <w:p w14:paraId="20B51971" w14:textId="77777777" w:rsidR="00302AC6" w:rsidRPr="00D77A38" w:rsidRDefault="00302AC6" w:rsidP="00C5221C">
            <w:pPr>
              <w:numPr>
                <w:ilvl w:val="0"/>
                <w:numId w:val="18"/>
              </w:numPr>
              <w:spacing w:after="0" w:line="240" w:lineRule="auto"/>
              <w:ind w:left="425" w:right="125" w:hanging="425"/>
              <w:jc w:val="both"/>
              <w:rPr>
                <w:rFonts w:ascii="Calibri" w:hAnsi="Calibri" w:cs="Calibri"/>
                <w:sz w:val="18"/>
              </w:rPr>
            </w:pPr>
            <w:r w:rsidRPr="00302AC6">
              <w:rPr>
                <w:rFonts w:ascii="Calibri" w:hAnsi="Calibri" w:cs="Calibri"/>
                <w:sz w:val="18"/>
              </w:rPr>
              <w:t>Όλα τα υποβληθέντα και δηλωθέντα στοιχεία είναι ακριβή και αληθή</w:t>
            </w:r>
            <w:r w:rsidR="00F36D2F">
              <w:rPr>
                <w:rFonts w:ascii="Calibri" w:hAnsi="Calibri" w:cs="Calibri"/>
                <w:sz w:val="18"/>
              </w:rPr>
              <w:t>.</w:t>
            </w:r>
            <w:r w:rsidR="00C5221C" w:rsidRPr="00D77A38">
              <w:rPr>
                <w:rFonts w:ascii="Calibri" w:hAnsi="Calibri" w:cs="Calibri"/>
                <w:sz w:val="18"/>
                <w:vertAlign w:val="superscript"/>
              </w:rPr>
              <w:t xml:space="preserve"> </w:t>
            </w:r>
            <w:r w:rsidR="00C5221C" w:rsidRPr="00C5221C">
              <w:rPr>
                <w:rFonts w:ascii="Calibri" w:hAnsi="Calibri" w:cs="Calibri"/>
                <w:sz w:val="18"/>
                <w:vertAlign w:val="superscript"/>
              </w:rPr>
              <w:t>(</w:t>
            </w:r>
            <w:r w:rsidR="00C5221C">
              <w:rPr>
                <w:rFonts w:ascii="Calibri" w:hAnsi="Calibri" w:cs="Calibri"/>
                <w:sz w:val="18"/>
                <w:vertAlign w:val="superscript"/>
              </w:rPr>
              <w:t>4</w:t>
            </w:r>
            <w:r w:rsidR="00C5221C" w:rsidRPr="00C5221C">
              <w:rPr>
                <w:rFonts w:ascii="Calibri" w:hAnsi="Calibri" w:cs="Calibri"/>
                <w:sz w:val="18"/>
                <w:vertAlign w:val="superscript"/>
              </w:rPr>
              <w:t>)</w:t>
            </w:r>
          </w:p>
          <w:p w14:paraId="5E9DC6BC" w14:textId="77777777" w:rsidR="00C5221C" w:rsidRPr="00C5221C" w:rsidRDefault="00C5221C" w:rsidP="00C5221C">
            <w:pPr>
              <w:pStyle w:val="ae"/>
              <w:ind w:right="484"/>
              <w:jc w:val="right"/>
              <w:rPr>
                <w:rFonts w:ascii="Calibri" w:hAnsi="Calibri" w:cs="Calibri"/>
                <w:sz w:val="16"/>
                <w:lang w:val="el-GR"/>
              </w:rPr>
            </w:pPr>
            <w:r w:rsidRPr="00C5221C">
              <w:rPr>
                <w:rFonts w:ascii="Calibri" w:hAnsi="Calibri" w:cs="Calibri"/>
                <w:sz w:val="16"/>
              </w:rPr>
              <w:t>Ημερομηνία:</w:t>
            </w:r>
            <w:r w:rsidRPr="00C5221C">
              <w:rPr>
                <w:rFonts w:ascii="Calibri" w:hAnsi="Calibri" w:cs="Calibri"/>
                <w:sz w:val="16"/>
                <w:lang w:val="el-GR"/>
              </w:rPr>
              <w:t xml:space="preserve">    </w:t>
            </w:r>
            <w:r w:rsidRPr="00C5221C">
              <w:rPr>
                <w:rFonts w:ascii="Calibri" w:hAnsi="Calibri" w:cs="Calibri"/>
                <w:sz w:val="16"/>
              </w:rPr>
              <w:t xml:space="preserve">    20</w:t>
            </w:r>
            <w:r w:rsidRPr="00C5221C">
              <w:rPr>
                <w:rFonts w:ascii="Calibri" w:hAnsi="Calibri" w:cs="Calibri"/>
                <w:sz w:val="16"/>
                <w:lang w:val="el-GR"/>
              </w:rPr>
              <w:t>21</w:t>
            </w:r>
          </w:p>
          <w:p w14:paraId="65DE0D76" w14:textId="77777777" w:rsidR="00C5221C" w:rsidRPr="00C5221C" w:rsidRDefault="00C5221C" w:rsidP="00C5221C">
            <w:pPr>
              <w:pStyle w:val="ae"/>
              <w:ind w:right="484"/>
              <w:jc w:val="right"/>
              <w:rPr>
                <w:rFonts w:ascii="Calibri" w:hAnsi="Calibri" w:cs="Calibri"/>
                <w:sz w:val="16"/>
              </w:rPr>
            </w:pPr>
          </w:p>
          <w:p w14:paraId="12B748AD" w14:textId="77777777" w:rsidR="00C5221C" w:rsidRPr="00C5221C" w:rsidRDefault="00C5221C" w:rsidP="00C5221C">
            <w:pPr>
              <w:pStyle w:val="ae"/>
              <w:ind w:right="484"/>
              <w:jc w:val="right"/>
              <w:rPr>
                <w:rFonts w:ascii="Calibri" w:hAnsi="Calibri" w:cs="Calibri"/>
                <w:sz w:val="16"/>
              </w:rPr>
            </w:pPr>
            <w:r w:rsidRPr="00C5221C">
              <w:rPr>
                <w:rFonts w:ascii="Calibri" w:hAnsi="Calibri" w:cs="Calibri"/>
                <w:sz w:val="16"/>
              </w:rPr>
              <w:t>Ο – Η Δηλ.</w:t>
            </w:r>
          </w:p>
          <w:p w14:paraId="1C6BE267" w14:textId="77777777" w:rsidR="00C5221C" w:rsidRPr="00C5221C" w:rsidRDefault="00C5221C" w:rsidP="00C5221C">
            <w:pPr>
              <w:pStyle w:val="ae"/>
              <w:jc w:val="right"/>
              <w:rPr>
                <w:rFonts w:ascii="Calibri" w:hAnsi="Calibri" w:cs="Calibri"/>
                <w:sz w:val="16"/>
              </w:rPr>
            </w:pPr>
          </w:p>
          <w:p w14:paraId="71D93CD1" w14:textId="77777777" w:rsidR="00C5221C" w:rsidRPr="00C5221C" w:rsidRDefault="00C5221C" w:rsidP="00C5221C">
            <w:pPr>
              <w:pStyle w:val="ae"/>
              <w:jc w:val="right"/>
              <w:rPr>
                <w:rFonts w:ascii="Calibri" w:hAnsi="Calibri" w:cs="Calibri"/>
                <w:sz w:val="16"/>
              </w:rPr>
            </w:pPr>
          </w:p>
          <w:p w14:paraId="35FF0EFE" w14:textId="77777777" w:rsidR="00C5221C" w:rsidRPr="00C5221C" w:rsidRDefault="00C5221C" w:rsidP="00C5221C">
            <w:pPr>
              <w:pStyle w:val="ae"/>
              <w:jc w:val="right"/>
              <w:rPr>
                <w:rFonts w:ascii="Calibri" w:hAnsi="Calibri" w:cs="Calibri"/>
                <w:sz w:val="16"/>
              </w:rPr>
            </w:pPr>
          </w:p>
          <w:p w14:paraId="14EF03DD" w14:textId="77777777" w:rsidR="00C5221C" w:rsidRPr="00C5221C" w:rsidRDefault="00C5221C" w:rsidP="00C5221C">
            <w:pPr>
              <w:pStyle w:val="ae"/>
              <w:ind w:right="484"/>
              <w:jc w:val="right"/>
              <w:rPr>
                <w:rFonts w:ascii="Calibri" w:hAnsi="Calibri" w:cs="Calibri"/>
                <w:sz w:val="16"/>
              </w:rPr>
            </w:pPr>
            <w:r w:rsidRPr="00C5221C">
              <w:rPr>
                <w:rFonts w:ascii="Calibri" w:hAnsi="Calibri" w:cs="Calibri"/>
                <w:sz w:val="16"/>
              </w:rPr>
              <w:t>(Υπογραφή)</w:t>
            </w:r>
          </w:p>
          <w:p w14:paraId="3073E3BE" w14:textId="77777777" w:rsidR="00C5221C" w:rsidRPr="00D77A38" w:rsidRDefault="00C5221C" w:rsidP="00C5221C">
            <w:pPr>
              <w:spacing w:after="0" w:line="240" w:lineRule="auto"/>
              <w:ind w:right="125"/>
              <w:jc w:val="both"/>
              <w:rPr>
                <w:rFonts w:ascii="Calibri" w:hAnsi="Calibri" w:cs="Calibri"/>
                <w:sz w:val="18"/>
              </w:rPr>
            </w:pPr>
          </w:p>
          <w:p w14:paraId="68F4BB2D" w14:textId="77777777" w:rsidR="00C5221C" w:rsidRPr="00D77A38" w:rsidRDefault="00C5221C" w:rsidP="00C5221C">
            <w:pPr>
              <w:spacing w:after="0" w:line="240" w:lineRule="auto"/>
              <w:ind w:right="125"/>
              <w:jc w:val="both"/>
              <w:rPr>
                <w:rFonts w:ascii="Calibri" w:hAnsi="Calibri" w:cs="Calibri"/>
                <w:sz w:val="18"/>
              </w:rPr>
            </w:pPr>
          </w:p>
          <w:p w14:paraId="0FBD8E4F" w14:textId="77777777" w:rsidR="00C5221C" w:rsidRPr="00D77A38" w:rsidRDefault="00C5221C" w:rsidP="00C5221C">
            <w:pPr>
              <w:spacing w:after="0" w:line="240" w:lineRule="auto"/>
              <w:ind w:right="125"/>
              <w:jc w:val="both"/>
              <w:rPr>
                <w:rFonts w:ascii="Calibri" w:hAnsi="Calibri" w:cs="Calibri"/>
                <w:sz w:val="18"/>
              </w:rPr>
            </w:pPr>
          </w:p>
          <w:p w14:paraId="760921D2" w14:textId="77777777" w:rsidR="00C5221C" w:rsidRPr="00D77A38" w:rsidRDefault="00C5221C" w:rsidP="00C5221C">
            <w:pPr>
              <w:spacing w:after="0" w:line="240" w:lineRule="auto"/>
              <w:ind w:right="125"/>
              <w:jc w:val="both"/>
              <w:rPr>
                <w:rFonts w:ascii="Calibri" w:hAnsi="Calibri" w:cs="Calibri"/>
                <w:sz w:val="18"/>
              </w:rPr>
            </w:pPr>
          </w:p>
          <w:p w14:paraId="57636D2C" w14:textId="77777777" w:rsidR="00C5221C" w:rsidRPr="00D77A38" w:rsidRDefault="00C5221C" w:rsidP="00C5221C">
            <w:pPr>
              <w:spacing w:after="0" w:line="240" w:lineRule="auto"/>
              <w:ind w:right="125"/>
              <w:jc w:val="both"/>
              <w:rPr>
                <w:rFonts w:ascii="Calibri" w:hAnsi="Calibri" w:cs="Calibri"/>
                <w:sz w:val="18"/>
              </w:rPr>
            </w:pPr>
          </w:p>
          <w:p w14:paraId="1C6022CE" w14:textId="77777777" w:rsidR="00C5221C" w:rsidRPr="00C5221C" w:rsidRDefault="00C5221C" w:rsidP="00C5221C">
            <w:pPr>
              <w:pStyle w:val="ae"/>
              <w:spacing w:line="240" w:lineRule="auto"/>
              <w:rPr>
                <w:rFonts w:ascii="Calibri" w:hAnsi="Calibri" w:cs="Calibri"/>
                <w:sz w:val="16"/>
                <w:szCs w:val="16"/>
              </w:rPr>
            </w:pPr>
            <w:r w:rsidRPr="00C5221C">
              <w:rPr>
                <w:rFonts w:ascii="Calibri" w:hAnsi="Calibri" w:cs="Calibri"/>
                <w:sz w:val="16"/>
                <w:szCs w:val="16"/>
              </w:rPr>
              <w:t>(1) Αναγράφεται από τον ενδιαφερόμενο πολίτη ή Αρχή ή η Υπηρεσία του δημόσιου τομέα, που απευθύνεται η αίτηση.</w:t>
            </w:r>
          </w:p>
          <w:p w14:paraId="2F23E8F1" w14:textId="77777777" w:rsidR="00C5221C" w:rsidRPr="00C5221C" w:rsidRDefault="00C5221C" w:rsidP="00C5221C">
            <w:pPr>
              <w:pStyle w:val="ae"/>
              <w:spacing w:line="240" w:lineRule="auto"/>
              <w:rPr>
                <w:rFonts w:ascii="Calibri" w:hAnsi="Calibri" w:cs="Calibri"/>
                <w:sz w:val="16"/>
                <w:szCs w:val="16"/>
              </w:rPr>
            </w:pPr>
            <w:r w:rsidRPr="00C5221C">
              <w:rPr>
                <w:rFonts w:ascii="Calibri" w:hAnsi="Calibri" w:cs="Calibri"/>
                <w:sz w:val="16"/>
                <w:szCs w:val="16"/>
              </w:rPr>
              <w:t xml:space="preserve">(2) Αναγράφεται ολογράφως. </w:t>
            </w:r>
          </w:p>
          <w:p w14:paraId="0FAC308F" w14:textId="77777777" w:rsidR="00C5221C" w:rsidRPr="00C5221C" w:rsidRDefault="00C5221C" w:rsidP="00C5221C">
            <w:pPr>
              <w:pStyle w:val="ae"/>
              <w:spacing w:line="240" w:lineRule="auto"/>
              <w:rPr>
                <w:rFonts w:ascii="Calibri" w:hAnsi="Calibri" w:cs="Calibri"/>
                <w:sz w:val="16"/>
                <w:szCs w:val="16"/>
              </w:rPr>
            </w:pPr>
            <w:r w:rsidRPr="00C5221C">
              <w:rPr>
                <w:rFonts w:ascii="Calibri" w:hAnsi="Calibri" w:cs="Calibri"/>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5BCF8A9B" w14:textId="77777777" w:rsidR="00C5221C" w:rsidRPr="00D77A38" w:rsidRDefault="00C5221C" w:rsidP="00C5221C">
            <w:pPr>
              <w:pStyle w:val="ae"/>
              <w:spacing w:line="240" w:lineRule="auto"/>
              <w:rPr>
                <w:rFonts w:ascii="Calibri" w:hAnsi="Calibri" w:cs="Calibri"/>
                <w:sz w:val="18"/>
              </w:rPr>
            </w:pPr>
            <w:r w:rsidRPr="00C5221C">
              <w:rPr>
                <w:rFonts w:ascii="Calibri" w:hAnsi="Calibri" w:cs="Calibri"/>
                <w:sz w:val="16"/>
                <w:szCs w:val="16"/>
              </w:rPr>
              <w:t>(4) Σε περίπτωση ανεπάρκειας χώρου η δήλωση συνεχίζεται στην πίσω όψη της και υπογράφεται από τον δηλούντα ή την δηλούσα.</w:t>
            </w:r>
            <w:r w:rsidRPr="00C5221C">
              <w:rPr>
                <w:rFonts w:ascii="Calibri" w:hAnsi="Calibri" w:cs="Calibri"/>
                <w:sz w:val="18"/>
              </w:rPr>
              <w:t xml:space="preserve"> </w:t>
            </w:r>
          </w:p>
        </w:tc>
      </w:tr>
    </w:tbl>
    <w:p w14:paraId="18769069" w14:textId="77777777" w:rsidR="00803546" w:rsidRPr="00D77A38" w:rsidRDefault="00803546" w:rsidP="00C5221C">
      <w:pPr>
        <w:jc w:val="both"/>
        <w:rPr>
          <w:rFonts w:ascii="Calibri" w:hAnsi="Calibri" w:cs="Calibri"/>
        </w:rPr>
        <w:sectPr w:rsidR="00803546" w:rsidRPr="00D77A38" w:rsidSect="00C2245B">
          <w:pgSz w:w="11906" w:h="16838"/>
          <w:pgMar w:top="1134" w:right="1191" w:bottom="1134" w:left="1191" w:header="709" w:footer="57" w:gutter="0"/>
          <w:cols w:space="708"/>
          <w:docGrid w:linePitch="360"/>
        </w:sectPr>
      </w:pPr>
    </w:p>
    <w:p w14:paraId="178EB848" w14:textId="77777777" w:rsidR="000B36CB" w:rsidRPr="006445F2" w:rsidRDefault="000B36CB" w:rsidP="000B36CB">
      <w:pPr>
        <w:pStyle w:val="5"/>
        <w:keepNext/>
        <w:spacing w:before="480" w:after="240"/>
        <w:ind w:right="26"/>
        <w:rPr>
          <w:rFonts w:ascii="Calibri" w:hAnsi="Calibri" w:cs="Calibri"/>
          <w:b/>
          <w:lang w:val="el-GR"/>
        </w:rPr>
      </w:pPr>
      <w:r>
        <w:rPr>
          <w:rFonts w:ascii="Calibri" w:hAnsi="Calibri" w:cs="Calibri"/>
          <w:b/>
          <w:lang w:val="el-GR"/>
        </w:rPr>
        <w:lastRenderedPageBreak/>
        <w:t>ΥΠΟΔΕΙΓΜΑ</w:t>
      </w:r>
      <w:r w:rsidRPr="008C6012">
        <w:rPr>
          <w:rFonts w:ascii="Calibri" w:hAnsi="Calibri" w:cs="Calibri"/>
          <w:b/>
          <w:lang w:val="el-GR"/>
        </w:rPr>
        <w:t xml:space="preserve"> </w:t>
      </w:r>
      <w:r>
        <w:rPr>
          <w:rFonts w:ascii="Calibri" w:hAnsi="Calibri" w:cs="Calibri"/>
          <w:b/>
          <w:lang w:val="en-US"/>
        </w:rPr>
        <w:t>I</w:t>
      </w:r>
      <w:r>
        <w:rPr>
          <w:rFonts w:ascii="Calibri" w:hAnsi="Calibri" w:cs="Calibri"/>
          <w:b/>
          <w:lang w:val="el-GR"/>
        </w:rPr>
        <w:t>Ι</w:t>
      </w:r>
      <w:r>
        <w:rPr>
          <w:rFonts w:ascii="Calibri" w:hAnsi="Calibri" w:cs="Calibri"/>
          <w:b/>
          <w:lang w:val="en-US"/>
        </w:rPr>
        <w:t>I</w:t>
      </w:r>
      <w:r w:rsidRPr="008C6012">
        <w:rPr>
          <w:rFonts w:ascii="Calibri" w:hAnsi="Calibri" w:cs="Calibri"/>
          <w:b/>
        </w:rPr>
        <w:t xml:space="preserve">: </w:t>
      </w:r>
      <w:r w:rsidRPr="000B36CB">
        <w:rPr>
          <w:rFonts w:ascii="Calibri" w:hAnsi="Calibri" w:cs="Calibri"/>
          <w:b/>
          <w:lang w:val="el-GR"/>
        </w:rPr>
        <w:t>Υπεύθυνη Δήλωση Επιμερισμού Α’ Τριμήνου</w:t>
      </w:r>
      <w:r>
        <w:rPr>
          <w:rFonts w:ascii="Calibri" w:hAnsi="Calibri" w:cs="Calibri"/>
          <w:b/>
          <w:lang w:val="el-GR"/>
        </w:rPr>
        <w:t xml:space="preserve"> (Μόνο για απλογραφικά)</w:t>
      </w:r>
    </w:p>
    <w:p w14:paraId="5940551B" w14:textId="6A165C67" w:rsidR="000B36CB" w:rsidRPr="006445F2" w:rsidRDefault="00A3091B" w:rsidP="000B36CB">
      <w:pPr>
        <w:spacing w:before="0" w:after="0" w:line="240" w:lineRule="auto"/>
        <w:jc w:val="center"/>
      </w:pPr>
      <w:r w:rsidRPr="006445F2">
        <w:rPr>
          <w:noProof/>
        </w:rPr>
        <w:drawing>
          <wp:inline distT="0" distB="0" distL="0" distR="0" wp14:anchorId="011F3422" wp14:editId="14ADC975">
            <wp:extent cx="523875" cy="5334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14:paraId="140DDA6F" w14:textId="77777777" w:rsidR="000B36CB" w:rsidRPr="000B36CB" w:rsidRDefault="000B36CB" w:rsidP="000B36CB">
      <w:pPr>
        <w:spacing w:before="0" w:after="0" w:line="240" w:lineRule="auto"/>
        <w:jc w:val="center"/>
        <w:rPr>
          <w:rFonts w:ascii="Calibri" w:hAnsi="Calibri" w:cs="Calibri"/>
          <w:b/>
        </w:rPr>
      </w:pPr>
      <w:r w:rsidRPr="00D77A38">
        <w:rPr>
          <w:rFonts w:ascii="Calibri" w:hAnsi="Calibri" w:cs="Calibri"/>
          <w:b/>
        </w:rPr>
        <w:t>ΥΠΕΥΘΥΝΗ ΔΗΛΩΣΗ</w:t>
      </w:r>
    </w:p>
    <w:p w14:paraId="72817DD5" w14:textId="77777777" w:rsidR="000B36CB" w:rsidRPr="00D77A38" w:rsidRDefault="000B36CB" w:rsidP="000B36CB">
      <w:pPr>
        <w:spacing w:before="0" w:after="0" w:line="240" w:lineRule="auto"/>
        <w:jc w:val="center"/>
        <w:rPr>
          <w:rFonts w:ascii="Calibri" w:hAnsi="Calibri" w:cs="Calibri"/>
          <w:sz w:val="16"/>
          <w:szCs w:val="16"/>
        </w:rPr>
      </w:pPr>
      <w:r w:rsidRPr="00D77A38">
        <w:rPr>
          <w:rFonts w:ascii="Calibri" w:hAnsi="Calibri" w:cs="Calibri"/>
          <w:sz w:val="16"/>
          <w:szCs w:val="16"/>
        </w:rPr>
        <w:t>(άρθρο 8 Ν.1599/1986)</w:t>
      </w:r>
    </w:p>
    <w:p w14:paraId="6CC54658" w14:textId="77777777" w:rsidR="000B36CB" w:rsidRPr="00D77A38" w:rsidRDefault="000B36CB" w:rsidP="000B36CB">
      <w:pPr>
        <w:pStyle w:val="23"/>
        <w:spacing w:line="240" w:lineRule="auto"/>
        <w:ind w:right="28"/>
        <w:jc w:val="both"/>
        <w:rPr>
          <w:rFonts w:cs="Calibri"/>
          <w:sz w:val="18"/>
        </w:rPr>
      </w:pPr>
      <w:r w:rsidRPr="00D77A38">
        <w:rPr>
          <w:rFonts w:cs="Calibri"/>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008"/>
        <w:gridCol w:w="1985"/>
        <w:gridCol w:w="756"/>
        <w:gridCol w:w="236"/>
        <w:gridCol w:w="844"/>
        <w:gridCol w:w="7"/>
        <w:gridCol w:w="708"/>
        <w:gridCol w:w="851"/>
        <w:gridCol w:w="470"/>
        <w:gridCol w:w="522"/>
        <w:gridCol w:w="992"/>
      </w:tblGrid>
      <w:tr w:rsidR="000B36CB" w:rsidRPr="00D77A38" w14:paraId="4E910DBF" w14:textId="77777777" w:rsidTr="000B36CB">
        <w:tblPrEx>
          <w:tblCellMar>
            <w:top w:w="0" w:type="dxa"/>
            <w:bottom w:w="0" w:type="dxa"/>
          </w:tblCellMar>
        </w:tblPrEx>
        <w:trPr>
          <w:cantSplit/>
          <w:trHeight w:val="227"/>
        </w:trPr>
        <w:tc>
          <w:tcPr>
            <w:tcW w:w="1368" w:type="dxa"/>
          </w:tcPr>
          <w:p w14:paraId="67288272" w14:textId="77777777" w:rsidR="000B36CB" w:rsidRPr="00D77A38" w:rsidRDefault="000B36CB" w:rsidP="000B36CB">
            <w:pPr>
              <w:spacing w:line="240" w:lineRule="auto"/>
              <w:ind w:right="-6878"/>
              <w:rPr>
                <w:rFonts w:ascii="Calibri" w:hAnsi="Calibri" w:cs="Calibri"/>
                <w:sz w:val="20"/>
                <w:szCs w:val="20"/>
              </w:rPr>
            </w:pPr>
            <w:r w:rsidRPr="00D77A38">
              <w:rPr>
                <w:rFonts w:ascii="Calibri" w:hAnsi="Calibri" w:cs="Calibri"/>
                <w:sz w:val="20"/>
                <w:szCs w:val="20"/>
              </w:rPr>
              <w:t>ΠΡΟΣ</w:t>
            </w:r>
            <w:r w:rsidRPr="00D77A38">
              <w:rPr>
                <w:rFonts w:ascii="Calibri" w:hAnsi="Calibri" w:cs="Calibri"/>
                <w:sz w:val="20"/>
                <w:szCs w:val="20"/>
                <w:vertAlign w:val="superscript"/>
              </w:rPr>
              <w:t>(1)</w:t>
            </w:r>
            <w:r w:rsidRPr="00D77A38">
              <w:rPr>
                <w:rFonts w:ascii="Calibri" w:hAnsi="Calibri" w:cs="Calibri"/>
                <w:sz w:val="20"/>
                <w:szCs w:val="20"/>
              </w:rPr>
              <w:t>:</w:t>
            </w:r>
          </w:p>
        </w:tc>
        <w:tc>
          <w:tcPr>
            <w:tcW w:w="8379" w:type="dxa"/>
            <w:gridSpan w:val="11"/>
          </w:tcPr>
          <w:p w14:paraId="18213F96" w14:textId="77777777" w:rsidR="000B36CB" w:rsidRPr="00D77A38" w:rsidRDefault="000B36CB" w:rsidP="000B36CB">
            <w:pPr>
              <w:spacing w:line="240" w:lineRule="auto"/>
              <w:ind w:right="-6878"/>
              <w:rPr>
                <w:rFonts w:ascii="Calibri" w:hAnsi="Calibri" w:cs="Calibri"/>
                <w:sz w:val="20"/>
                <w:szCs w:val="20"/>
              </w:rPr>
            </w:pPr>
            <w:r w:rsidRPr="00D77A38">
              <w:rPr>
                <w:rFonts w:ascii="Calibri" w:hAnsi="Calibri" w:cs="Calibri"/>
                <w:sz w:val="20"/>
                <w:szCs w:val="20"/>
              </w:rPr>
              <w:t>ΕΙΔΙΚΗ ΥΠΗΡΕΣΙΑ ΔΙΑΧΕΙΡΙΣΗΣ ΕΠΙΧΕΙΡΗΣΙΑΚΟΥ ΠΡΟΓΡΑΜΜΑΤΟΣ ΑΛΙΕΙΑΣ ΚΑΙ ΘΑΛΛΑΣΑΣ</w:t>
            </w:r>
          </w:p>
        </w:tc>
      </w:tr>
      <w:tr w:rsidR="000B36CB" w:rsidRPr="00D77A38" w14:paraId="79818D9E" w14:textId="77777777" w:rsidTr="000B36CB">
        <w:tblPrEx>
          <w:tblCellMar>
            <w:top w:w="0" w:type="dxa"/>
            <w:bottom w:w="0" w:type="dxa"/>
          </w:tblCellMar>
        </w:tblPrEx>
        <w:trPr>
          <w:cantSplit/>
          <w:trHeight w:val="415"/>
        </w:trPr>
        <w:tc>
          <w:tcPr>
            <w:tcW w:w="1368" w:type="dxa"/>
          </w:tcPr>
          <w:p w14:paraId="2DC93154" w14:textId="77777777" w:rsidR="000B36CB" w:rsidRPr="00D77A38" w:rsidRDefault="000B36CB" w:rsidP="000B36CB">
            <w:pPr>
              <w:spacing w:line="240" w:lineRule="auto"/>
              <w:ind w:right="-6878"/>
              <w:rPr>
                <w:rFonts w:ascii="Calibri" w:hAnsi="Calibri" w:cs="Calibri"/>
                <w:sz w:val="20"/>
                <w:szCs w:val="20"/>
              </w:rPr>
            </w:pPr>
            <w:r w:rsidRPr="00D77A38">
              <w:rPr>
                <w:rFonts w:ascii="Calibri" w:hAnsi="Calibri" w:cs="Calibri"/>
                <w:sz w:val="20"/>
                <w:szCs w:val="20"/>
              </w:rPr>
              <w:t>Ο – Η Όνομα:</w:t>
            </w:r>
          </w:p>
        </w:tc>
        <w:tc>
          <w:tcPr>
            <w:tcW w:w="3749" w:type="dxa"/>
            <w:gridSpan w:val="3"/>
          </w:tcPr>
          <w:p w14:paraId="1A762E4C" w14:textId="77777777" w:rsidR="000B36CB" w:rsidRPr="00D77A38" w:rsidRDefault="000B36CB" w:rsidP="000B36CB">
            <w:pPr>
              <w:spacing w:line="240" w:lineRule="auto"/>
              <w:ind w:right="-6878"/>
              <w:rPr>
                <w:rFonts w:ascii="Calibri" w:hAnsi="Calibri" w:cs="Calibri"/>
                <w:sz w:val="20"/>
                <w:szCs w:val="20"/>
              </w:rPr>
            </w:pPr>
          </w:p>
        </w:tc>
        <w:tc>
          <w:tcPr>
            <w:tcW w:w="1080" w:type="dxa"/>
            <w:gridSpan w:val="2"/>
          </w:tcPr>
          <w:p w14:paraId="42DAD7BA" w14:textId="77777777" w:rsidR="000B36CB" w:rsidRPr="00D77A38" w:rsidRDefault="000B36CB" w:rsidP="000B36CB">
            <w:pPr>
              <w:spacing w:line="240" w:lineRule="auto"/>
              <w:ind w:right="-6878"/>
              <w:rPr>
                <w:rFonts w:ascii="Calibri" w:hAnsi="Calibri" w:cs="Calibri"/>
                <w:sz w:val="20"/>
                <w:szCs w:val="20"/>
              </w:rPr>
            </w:pPr>
            <w:r w:rsidRPr="00D77A38">
              <w:rPr>
                <w:rFonts w:ascii="Calibri" w:hAnsi="Calibri" w:cs="Calibri"/>
                <w:sz w:val="20"/>
                <w:szCs w:val="20"/>
              </w:rPr>
              <w:t>Επώνυμο:</w:t>
            </w:r>
          </w:p>
        </w:tc>
        <w:tc>
          <w:tcPr>
            <w:tcW w:w="3550" w:type="dxa"/>
            <w:gridSpan w:val="6"/>
          </w:tcPr>
          <w:p w14:paraId="6092C44C" w14:textId="77777777" w:rsidR="000B36CB" w:rsidRPr="00D77A38" w:rsidRDefault="000B36CB" w:rsidP="000B36CB">
            <w:pPr>
              <w:spacing w:line="240" w:lineRule="auto"/>
              <w:ind w:right="-6878"/>
              <w:rPr>
                <w:rFonts w:ascii="Calibri" w:hAnsi="Calibri" w:cs="Calibri"/>
                <w:sz w:val="20"/>
                <w:szCs w:val="20"/>
              </w:rPr>
            </w:pPr>
          </w:p>
        </w:tc>
      </w:tr>
      <w:tr w:rsidR="000B36CB" w:rsidRPr="00D77A38" w14:paraId="143AD6E8" w14:textId="77777777" w:rsidTr="004B5945">
        <w:tblPrEx>
          <w:tblCellMar>
            <w:top w:w="0" w:type="dxa"/>
            <w:bottom w:w="0" w:type="dxa"/>
          </w:tblCellMar>
        </w:tblPrEx>
        <w:trPr>
          <w:cantSplit/>
          <w:trHeight w:val="599"/>
        </w:trPr>
        <w:tc>
          <w:tcPr>
            <w:tcW w:w="2376" w:type="dxa"/>
            <w:gridSpan w:val="2"/>
          </w:tcPr>
          <w:p w14:paraId="7A22E9D2" w14:textId="77777777" w:rsidR="000B36CB" w:rsidRPr="00D77A38" w:rsidRDefault="000B36CB" w:rsidP="004B5945">
            <w:pPr>
              <w:spacing w:before="60" w:after="60" w:line="240" w:lineRule="auto"/>
              <w:rPr>
                <w:rFonts w:ascii="Calibri" w:hAnsi="Calibri" w:cs="Calibri"/>
                <w:sz w:val="20"/>
                <w:szCs w:val="20"/>
              </w:rPr>
            </w:pPr>
            <w:r w:rsidRPr="00D77A38">
              <w:rPr>
                <w:rFonts w:ascii="Calibri" w:hAnsi="Calibri" w:cs="Calibri"/>
                <w:sz w:val="20"/>
                <w:szCs w:val="20"/>
              </w:rPr>
              <w:t xml:space="preserve">Όνομα και Επώνυμο Πατέρα: </w:t>
            </w:r>
          </w:p>
        </w:tc>
        <w:tc>
          <w:tcPr>
            <w:tcW w:w="7371" w:type="dxa"/>
            <w:gridSpan w:val="10"/>
            <w:vAlign w:val="center"/>
          </w:tcPr>
          <w:p w14:paraId="28710E35" w14:textId="77777777" w:rsidR="000B36CB" w:rsidRPr="00D77A38" w:rsidRDefault="000B36CB" w:rsidP="004B5945">
            <w:pPr>
              <w:spacing w:before="60" w:after="60" w:line="240" w:lineRule="auto"/>
              <w:rPr>
                <w:rFonts w:ascii="Calibri" w:hAnsi="Calibri" w:cs="Calibri"/>
                <w:sz w:val="20"/>
                <w:szCs w:val="20"/>
              </w:rPr>
            </w:pPr>
          </w:p>
        </w:tc>
      </w:tr>
      <w:tr w:rsidR="000B36CB" w:rsidRPr="00D77A38" w14:paraId="216BC57F" w14:textId="77777777" w:rsidTr="004B5945">
        <w:tblPrEx>
          <w:tblCellMar>
            <w:top w:w="0" w:type="dxa"/>
            <w:bottom w:w="0" w:type="dxa"/>
          </w:tblCellMar>
        </w:tblPrEx>
        <w:trPr>
          <w:cantSplit/>
          <w:trHeight w:val="567"/>
        </w:trPr>
        <w:tc>
          <w:tcPr>
            <w:tcW w:w="2376" w:type="dxa"/>
            <w:gridSpan w:val="2"/>
          </w:tcPr>
          <w:p w14:paraId="305338FB" w14:textId="77777777" w:rsidR="000B36CB" w:rsidRPr="00D77A38" w:rsidRDefault="000B36CB" w:rsidP="004B5945">
            <w:pPr>
              <w:spacing w:before="60" w:after="60" w:line="240" w:lineRule="auto"/>
              <w:rPr>
                <w:rFonts w:ascii="Calibri" w:hAnsi="Calibri" w:cs="Calibri"/>
                <w:sz w:val="20"/>
                <w:szCs w:val="20"/>
              </w:rPr>
            </w:pPr>
            <w:r w:rsidRPr="00D77A38">
              <w:rPr>
                <w:rFonts w:ascii="Calibri" w:hAnsi="Calibri" w:cs="Calibri"/>
                <w:sz w:val="20"/>
                <w:szCs w:val="20"/>
              </w:rPr>
              <w:t>Όνομα και Επώνυμο Μητέρας:</w:t>
            </w:r>
          </w:p>
        </w:tc>
        <w:tc>
          <w:tcPr>
            <w:tcW w:w="7371" w:type="dxa"/>
            <w:gridSpan w:val="10"/>
            <w:vAlign w:val="center"/>
          </w:tcPr>
          <w:p w14:paraId="03BDBF97" w14:textId="77777777" w:rsidR="000B36CB" w:rsidRPr="00D77A38" w:rsidRDefault="000B36CB" w:rsidP="000B36CB">
            <w:pPr>
              <w:spacing w:line="240" w:lineRule="auto"/>
              <w:rPr>
                <w:rFonts w:ascii="Calibri" w:hAnsi="Calibri" w:cs="Calibri"/>
                <w:sz w:val="20"/>
                <w:szCs w:val="20"/>
              </w:rPr>
            </w:pPr>
          </w:p>
        </w:tc>
      </w:tr>
      <w:tr w:rsidR="000B36CB" w:rsidRPr="00D77A38" w14:paraId="2AE86E96" w14:textId="77777777" w:rsidTr="004B5945">
        <w:tblPrEx>
          <w:tblCellMar>
            <w:top w:w="0" w:type="dxa"/>
            <w:bottom w:w="0" w:type="dxa"/>
          </w:tblCellMar>
        </w:tblPrEx>
        <w:trPr>
          <w:cantSplit/>
          <w:trHeight w:val="220"/>
        </w:trPr>
        <w:tc>
          <w:tcPr>
            <w:tcW w:w="2376" w:type="dxa"/>
            <w:gridSpan w:val="2"/>
          </w:tcPr>
          <w:p w14:paraId="3E84511C" w14:textId="77777777" w:rsidR="000B36CB" w:rsidRPr="00D77A38" w:rsidRDefault="000B36CB" w:rsidP="000B36CB">
            <w:pPr>
              <w:spacing w:line="240" w:lineRule="auto"/>
              <w:ind w:right="-2332"/>
              <w:rPr>
                <w:rFonts w:ascii="Calibri" w:hAnsi="Calibri" w:cs="Calibri"/>
                <w:sz w:val="20"/>
                <w:szCs w:val="20"/>
              </w:rPr>
            </w:pPr>
            <w:r w:rsidRPr="00D77A38">
              <w:rPr>
                <w:rFonts w:ascii="Calibri" w:hAnsi="Calibri" w:cs="Calibri"/>
                <w:sz w:val="20"/>
                <w:szCs w:val="20"/>
              </w:rPr>
              <w:t>Ημερομηνία γέννησης</w:t>
            </w:r>
            <w:r w:rsidRPr="00D77A38">
              <w:rPr>
                <w:rFonts w:ascii="Calibri" w:hAnsi="Calibri" w:cs="Calibri"/>
                <w:sz w:val="20"/>
                <w:szCs w:val="20"/>
                <w:vertAlign w:val="superscript"/>
              </w:rPr>
              <w:t>(2)</w:t>
            </w:r>
            <w:r w:rsidRPr="00D77A38">
              <w:rPr>
                <w:rFonts w:ascii="Calibri" w:hAnsi="Calibri" w:cs="Calibri"/>
                <w:sz w:val="20"/>
                <w:szCs w:val="20"/>
              </w:rPr>
              <w:t xml:space="preserve">: </w:t>
            </w:r>
          </w:p>
        </w:tc>
        <w:tc>
          <w:tcPr>
            <w:tcW w:w="7371" w:type="dxa"/>
            <w:gridSpan w:val="10"/>
            <w:vAlign w:val="center"/>
          </w:tcPr>
          <w:p w14:paraId="75286CF2" w14:textId="77777777" w:rsidR="000B36CB" w:rsidRPr="00D77A38" w:rsidRDefault="000B36CB" w:rsidP="000B36CB">
            <w:pPr>
              <w:spacing w:line="240" w:lineRule="auto"/>
              <w:ind w:right="-2332"/>
              <w:rPr>
                <w:rFonts w:ascii="Calibri" w:hAnsi="Calibri" w:cs="Calibri"/>
                <w:sz w:val="20"/>
                <w:szCs w:val="20"/>
              </w:rPr>
            </w:pPr>
          </w:p>
        </w:tc>
      </w:tr>
      <w:tr w:rsidR="000B36CB" w:rsidRPr="00D77A38" w14:paraId="3C0E46A1" w14:textId="77777777" w:rsidTr="000B36CB">
        <w:tblPrEx>
          <w:tblCellMar>
            <w:top w:w="0" w:type="dxa"/>
            <w:bottom w:w="0" w:type="dxa"/>
          </w:tblCellMar>
        </w:tblPrEx>
        <w:trPr>
          <w:cantSplit/>
          <w:trHeight w:val="99"/>
        </w:trPr>
        <w:tc>
          <w:tcPr>
            <w:tcW w:w="2376" w:type="dxa"/>
            <w:gridSpan w:val="2"/>
            <w:tcBorders>
              <w:top w:val="single" w:sz="4" w:space="0" w:color="auto"/>
              <w:left w:val="single" w:sz="4" w:space="0" w:color="auto"/>
              <w:bottom w:val="single" w:sz="4" w:space="0" w:color="auto"/>
              <w:right w:val="single" w:sz="4" w:space="0" w:color="auto"/>
            </w:tcBorders>
          </w:tcPr>
          <w:p w14:paraId="31E72EE9" w14:textId="77777777" w:rsidR="000B36CB" w:rsidRPr="00D77A38" w:rsidRDefault="000B36CB" w:rsidP="000B36CB">
            <w:pPr>
              <w:spacing w:line="240" w:lineRule="auto"/>
              <w:rPr>
                <w:rFonts w:ascii="Calibri" w:hAnsi="Calibri" w:cs="Calibri"/>
                <w:sz w:val="20"/>
                <w:szCs w:val="20"/>
              </w:rPr>
            </w:pPr>
            <w:r w:rsidRPr="00D77A38">
              <w:rPr>
                <w:rFonts w:ascii="Calibri" w:hAnsi="Calibri" w:cs="Calibri"/>
                <w:sz w:val="20"/>
                <w:szCs w:val="20"/>
              </w:rPr>
              <w:t>Τόπος Γέννησης:</w:t>
            </w:r>
          </w:p>
        </w:tc>
        <w:tc>
          <w:tcPr>
            <w:tcW w:w="7371" w:type="dxa"/>
            <w:gridSpan w:val="10"/>
            <w:tcBorders>
              <w:top w:val="single" w:sz="4" w:space="0" w:color="auto"/>
              <w:left w:val="single" w:sz="4" w:space="0" w:color="auto"/>
              <w:bottom w:val="single" w:sz="4" w:space="0" w:color="auto"/>
              <w:right w:val="single" w:sz="4" w:space="0" w:color="auto"/>
            </w:tcBorders>
            <w:vAlign w:val="center"/>
          </w:tcPr>
          <w:p w14:paraId="0CFF5FE3" w14:textId="77777777" w:rsidR="000B36CB" w:rsidRPr="00D77A38" w:rsidRDefault="000B36CB" w:rsidP="000B36CB">
            <w:pPr>
              <w:spacing w:line="240" w:lineRule="auto"/>
              <w:rPr>
                <w:rFonts w:ascii="Calibri" w:hAnsi="Calibri" w:cs="Calibri"/>
                <w:sz w:val="20"/>
                <w:szCs w:val="20"/>
              </w:rPr>
            </w:pPr>
          </w:p>
        </w:tc>
      </w:tr>
      <w:tr w:rsidR="000B36CB" w:rsidRPr="00D77A38" w14:paraId="48F04786" w14:textId="77777777" w:rsidTr="000B36CB">
        <w:tblPrEx>
          <w:tblCellMar>
            <w:top w:w="0" w:type="dxa"/>
            <w:bottom w:w="0" w:type="dxa"/>
          </w:tblCellMar>
        </w:tblPrEx>
        <w:trPr>
          <w:cantSplit/>
        </w:trPr>
        <w:tc>
          <w:tcPr>
            <w:tcW w:w="2376" w:type="dxa"/>
            <w:gridSpan w:val="2"/>
          </w:tcPr>
          <w:p w14:paraId="0AB86D0D" w14:textId="77777777" w:rsidR="000B36CB" w:rsidRPr="00D77A38" w:rsidRDefault="000B36CB" w:rsidP="004B5945">
            <w:pPr>
              <w:spacing w:before="60" w:after="60" w:line="240" w:lineRule="auto"/>
              <w:rPr>
                <w:rFonts w:ascii="Calibri" w:hAnsi="Calibri" w:cs="Calibri"/>
                <w:sz w:val="20"/>
                <w:szCs w:val="20"/>
              </w:rPr>
            </w:pPr>
            <w:r w:rsidRPr="00D77A38">
              <w:rPr>
                <w:rFonts w:ascii="Calibri" w:hAnsi="Calibri" w:cs="Calibri"/>
                <w:sz w:val="20"/>
                <w:szCs w:val="20"/>
              </w:rPr>
              <w:t>Αριθμός Δελτίου Ταυτότητας:</w:t>
            </w:r>
          </w:p>
        </w:tc>
        <w:tc>
          <w:tcPr>
            <w:tcW w:w="3828" w:type="dxa"/>
            <w:gridSpan w:val="5"/>
            <w:vAlign w:val="center"/>
          </w:tcPr>
          <w:p w14:paraId="603C480A" w14:textId="77777777" w:rsidR="000B36CB" w:rsidRPr="00D77A38" w:rsidRDefault="000B36CB" w:rsidP="000B36CB">
            <w:pPr>
              <w:spacing w:line="240" w:lineRule="auto"/>
              <w:rPr>
                <w:rFonts w:ascii="Calibri" w:hAnsi="Calibri" w:cs="Calibri"/>
                <w:sz w:val="20"/>
                <w:szCs w:val="20"/>
              </w:rPr>
            </w:pPr>
          </w:p>
        </w:tc>
        <w:tc>
          <w:tcPr>
            <w:tcW w:w="708" w:type="dxa"/>
          </w:tcPr>
          <w:p w14:paraId="03A489F1" w14:textId="77777777" w:rsidR="000B36CB" w:rsidRPr="00D77A38" w:rsidRDefault="000B36CB" w:rsidP="000B36CB">
            <w:pPr>
              <w:spacing w:line="240" w:lineRule="auto"/>
              <w:rPr>
                <w:rFonts w:ascii="Calibri" w:hAnsi="Calibri" w:cs="Calibri"/>
                <w:sz w:val="20"/>
                <w:szCs w:val="20"/>
              </w:rPr>
            </w:pPr>
            <w:r w:rsidRPr="00D77A38">
              <w:rPr>
                <w:rFonts w:ascii="Calibri" w:hAnsi="Calibri" w:cs="Calibri"/>
                <w:sz w:val="20"/>
                <w:szCs w:val="20"/>
              </w:rPr>
              <w:t>Τηλ:</w:t>
            </w:r>
          </w:p>
        </w:tc>
        <w:tc>
          <w:tcPr>
            <w:tcW w:w="2835" w:type="dxa"/>
            <w:gridSpan w:val="4"/>
            <w:vAlign w:val="center"/>
          </w:tcPr>
          <w:p w14:paraId="5A4CA204" w14:textId="77777777" w:rsidR="000B36CB" w:rsidRPr="00D77A38" w:rsidRDefault="000B36CB" w:rsidP="000B36CB">
            <w:pPr>
              <w:spacing w:line="240" w:lineRule="auto"/>
              <w:rPr>
                <w:rFonts w:ascii="Calibri" w:hAnsi="Calibri" w:cs="Calibri"/>
                <w:sz w:val="20"/>
                <w:szCs w:val="20"/>
              </w:rPr>
            </w:pPr>
          </w:p>
        </w:tc>
      </w:tr>
      <w:tr w:rsidR="000B36CB" w:rsidRPr="00D77A38" w14:paraId="761B5C98" w14:textId="77777777" w:rsidTr="000B36CB">
        <w:tblPrEx>
          <w:tblCellMar>
            <w:top w:w="0" w:type="dxa"/>
            <w:bottom w:w="0" w:type="dxa"/>
          </w:tblCellMar>
        </w:tblPrEx>
        <w:trPr>
          <w:cantSplit/>
        </w:trPr>
        <w:tc>
          <w:tcPr>
            <w:tcW w:w="2376" w:type="dxa"/>
            <w:gridSpan w:val="2"/>
          </w:tcPr>
          <w:p w14:paraId="44F4B1E0" w14:textId="77777777" w:rsidR="000B36CB" w:rsidRPr="00D77A38" w:rsidRDefault="000B36CB" w:rsidP="000B36CB">
            <w:pPr>
              <w:spacing w:line="240" w:lineRule="auto"/>
              <w:rPr>
                <w:rFonts w:ascii="Calibri" w:hAnsi="Calibri" w:cs="Calibri"/>
                <w:sz w:val="20"/>
                <w:szCs w:val="20"/>
              </w:rPr>
            </w:pPr>
            <w:r w:rsidRPr="00D77A38">
              <w:rPr>
                <w:rFonts w:ascii="Calibri" w:hAnsi="Calibri" w:cs="Calibri"/>
                <w:sz w:val="20"/>
                <w:szCs w:val="20"/>
              </w:rPr>
              <w:t>Τόπος Κατοικίας:</w:t>
            </w:r>
          </w:p>
        </w:tc>
        <w:tc>
          <w:tcPr>
            <w:tcW w:w="1985" w:type="dxa"/>
          </w:tcPr>
          <w:p w14:paraId="7A58C22D" w14:textId="77777777" w:rsidR="000B36CB" w:rsidRPr="00D77A38" w:rsidRDefault="000B36CB" w:rsidP="000B36CB">
            <w:pPr>
              <w:spacing w:line="240" w:lineRule="auto"/>
              <w:rPr>
                <w:rFonts w:ascii="Calibri" w:hAnsi="Calibri" w:cs="Calibri"/>
                <w:sz w:val="20"/>
                <w:szCs w:val="20"/>
              </w:rPr>
            </w:pPr>
          </w:p>
        </w:tc>
        <w:tc>
          <w:tcPr>
            <w:tcW w:w="992" w:type="dxa"/>
            <w:gridSpan w:val="2"/>
          </w:tcPr>
          <w:p w14:paraId="3A1E3674" w14:textId="77777777" w:rsidR="000B36CB" w:rsidRPr="00D77A38" w:rsidRDefault="000B36CB" w:rsidP="000B36CB">
            <w:pPr>
              <w:spacing w:line="240" w:lineRule="auto"/>
              <w:rPr>
                <w:rFonts w:ascii="Calibri" w:hAnsi="Calibri" w:cs="Calibri"/>
                <w:sz w:val="20"/>
                <w:szCs w:val="20"/>
              </w:rPr>
            </w:pPr>
            <w:r w:rsidRPr="00D77A38">
              <w:rPr>
                <w:rFonts w:ascii="Calibri" w:hAnsi="Calibri" w:cs="Calibri"/>
                <w:sz w:val="20"/>
                <w:szCs w:val="20"/>
              </w:rPr>
              <w:t>Οδός:</w:t>
            </w:r>
          </w:p>
        </w:tc>
        <w:tc>
          <w:tcPr>
            <w:tcW w:w="1559" w:type="dxa"/>
            <w:gridSpan w:val="3"/>
          </w:tcPr>
          <w:p w14:paraId="341BCE97" w14:textId="77777777" w:rsidR="000B36CB" w:rsidRPr="00D77A38" w:rsidRDefault="000B36CB" w:rsidP="000B36CB">
            <w:pPr>
              <w:spacing w:line="240" w:lineRule="auto"/>
              <w:rPr>
                <w:rFonts w:ascii="Calibri" w:hAnsi="Calibri" w:cs="Calibri"/>
                <w:sz w:val="20"/>
                <w:szCs w:val="20"/>
              </w:rPr>
            </w:pPr>
          </w:p>
        </w:tc>
        <w:tc>
          <w:tcPr>
            <w:tcW w:w="851" w:type="dxa"/>
          </w:tcPr>
          <w:p w14:paraId="29D15784" w14:textId="77777777" w:rsidR="000B36CB" w:rsidRPr="00D77A38" w:rsidRDefault="000B36CB" w:rsidP="000B36CB">
            <w:pPr>
              <w:spacing w:line="240" w:lineRule="auto"/>
              <w:rPr>
                <w:rFonts w:ascii="Calibri" w:hAnsi="Calibri" w:cs="Calibri"/>
                <w:sz w:val="20"/>
                <w:szCs w:val="20"/>
              </w:rPr>
            </w:pPr>
            <w:r w:rsidRPr="00D77A38">
              <w:rPr>
                <w:rFonts w:ascii="Calibri" w:hAnsi="Calibri" w:cs="Calibri"/>
                <w:sz w:val="20"/>
                <w:szCs w:val="20"/>
              </w:rPr>
              <w:t>Αριθ:</w:t>
            </w:r>
          </w:p>
        </w:tc>
        <w:tc>
          <w:tcPr>
            <w:tcW w:w="470" w:type="dxa"/>
          </w:tcPr>
          <w:p w14:paraId="5F172291" w14:textId="77777777" w:rsidR="000B36CB" w:rsidRPr="00D77A38" w:rsidRDefault="000B36CB" w:rsidP="000B36CB">
            <w:pPr>
              <w:spacing w:line="240" w:lineRule="auto"/>
              <w:rPr>
                <w:rFonts w:ascii="Calibri" w:hAnsi="Calibri" w:cs="Calibri"/>
                <w:sz w:val="20"/>
                <w:szCs w:val="20"/>
              </w:rPr>
            </w:pPr>
          </w:p>
        </w:tc>
        <w:tc>
          <w:tcPr>
            <w:tcW w:w="522" w:type="dxa"/>
          </w:tcPr>
          <w:p w14:paraId="1595F6AF" w14:textId="77777777" w:rsidR="000B36CB" w:rsidRPr="00D77A38" w:rsidRDefault="000B36CB" w:rsidP="000B36CB">
            <w:pPr>
              <w:spacing w:line="240" w:lineRule="auto"/>
              <w:rPr>
                <w:rFonts w:ascii="Calibri" w:hAnsi="Calibri" w:cs="Calibri"/>
                <w:sz w:val="20"/>
                <w:szCs w:val="20"/>
              </w:rPr>
            </w:pPr>
            <w:r w:rsidRPr="00D77A38">
              <w:rPr>
                <w:rFonts w:ascii="Calibri" w:hAnsi="Calibri" w:cs="Calibri"/>
                <w:sz w:val="20"/>
                <w:szCs w:val="20"/>
              </w:rPr>
              <w:t>ΤΚ:</w:t>
            </w:r>
          </w:p>
        </w:tc>
        <w:tc>
          <w:tcPr>
            <w:tcW w:w="992" w:type="dxa"/>
          </w:tcPr>
          <w:p w14:paraId="35256188" w14:textId="77777777" w:rsidR="000B36CB" w:rsidRPr="00D77A38" w:rsidRDefault="000B36CB" w:rsidP="000B36CB">
            <w:pPr>
              <w:spacing w:line="240" w:lineRule="auto"/>
              <w:rPr>
                <w:rFonts w:ascii="Calibri" w:hAnsi="Calibri" w:cs="Calibri"/>
                <w:sz w:val="20"/>
                <w:szCs w:val="20"/>
              </w:rPr>
            </w:pPr>
          </w:p>
        </w:tc>
      </w:tr>
      <w:tr w:rsidR="000B36CB" w:rsidRPr="00D77A38" w14:paraId="42D06B0E" w14:textId="77777777" w:rsidTr="000B36CB">
        <w:tblPrEx>
          <w:tblCellMar>
            <w:top w:w="0" w:type="dxa"/>
            <w:bottom w:w="0" w:type="dxa"/>
          </w:tblCellMar>
        </w:tblPrEx>
        <w:trPr>
          <w:cantSplit/>
          <w:trHeight w:val="520"/>
        </w:trPr>
        <w:tc>
          <w:tcPr>
            <w:tcW w:w="2376" w:type="dxa"/>
            <w:gridSpan w:val="2"/>
            <w:vAlign w:val="center"/>
          </w:tcPr>
          <w:p w14:paraId="12BC2A48" w14:textId="77777777" w:rsidR="000B36CB" w:rsidRPr="00D77A38" w:rsidRDefault="000B36CB" w:rsidP="004B5945">
            <w:pPr>
              <w:spacing w:before="60" w:after="60" w:line="240" w:lineRule="auto"/>
              <w:rPr>
                <w:rFonts w:ascii="Calibri" w:hAnsi="Calibri" w:cs="Calibri"/>
                <w:sz w:val="20"/>
                <w:szCs w:val="20"/>
              </w:rPr>
            </w:pPr>
            <w:r w:rsidRPr="00D77A38">
              <w:rPr>
                <w:rFonts w:ascii="Calibri" w:hAnsi="Calibri" w:cs="Calibri"/>
                <w:sz w:val="20"/>
                <w:szCs w:val="20"/>
              </w:rPr>
              <w:t>Αρ. Τηλεομοιοτύπου (</w:t>
            </w:r>
            <w:r w:rsidRPr="00D77A38">
              <w:rPr>
                <w:rFonts w:ascii="Calibri" w:hAnsi="Calibri" w:cs="Calibri"/>
                <w:sz w:val="20"/>
                <w:szCs w:val="20"/>
                <w:lang w:val="en-US"/>
              </w:rPr>
              <w:t>Fax</w:t>
            </w:r>
            <w:r w:rsidRPr="00D77A38">
              <w:rPr>
                <w:rFonts w:ascii="Calibri" w:hAnsi="Calibri" w:cs="Calibri"/>
                <w:sz w:val="20"/>
                <w:szCs w:val="20"/>
              </w:rPr>
              <w:t>):</w:t>
            </w:r>
          </w:p>
        </w:tc>
        <w:tc>
          <w:tcPr>
            <w:tcW w:w="1985" w:type="dxa"/>
            <w:vAlign w:val="center"/>
          </w:tcPr>
          <w:p w14:paraId="57AED7C2" w14:textId="77777777" w:rsidR="000B36CB" w:rsidRPr="00D77A38" w:rsidRDefault="000B36CB" w:rsidP="000B36CB">
            <w:pPr>
              <w:spacing w:line="240" w:lineRule="auto"/>
              <w:rPr>
                <w:rFonts w:ascii="Calibri" w:hAnsi="Calibri" w:cs="Calibri"/>
                <w:sz w:val="20"/>
                <w:szCs w:val="20"/>
              </w:rPr>
            </w:pPr>
          </w:p>
        </w:tc>
        <w:tc>
          <w:tcPr>
            <w:tcW w:w="2551" w:type="dxa"/>
            <w:gridSpan w:val="5"/>
            <w:vAlign w:val="bottom"/>
          </w:tcPr>
          <w:p w14:paraId="699811E1" w14:textId="77777777" w:rsidR="000B36CB" w:rsidRPr="00D77A38" w:rsidRDefault="000B36CB" w:rsidP="004B5945">
            <w:pPr>
              <w:spacing w:before="60" w:after="60" w:line="240" w:lineRule="auto"/>
              <w:rPr>
                <w:rFonts w:ascii="Calibri" w:hAnsi="Calibri" w:cs="Calibri"/>
                <w:sz w:val="20"/>
                <w:szCs w:val="20"/>
              </w:rPr>
            </w:pPr>
            <w:r w:rsidRPr="00D77A38">
              <w:rPr>
                <w:rFonts w:ascii="Calibri" w:hAnsi="Calibri" w:cs="Calibri"/>
                <w:sz w:val="20"/>
                <w:szCs w:val="20"/>
              </w:rPr>
              <w:t>Δ/νση Ηλεκτρ. Ταχυδρομείου (Ε</w:t>
            </w:r>
            <w:r w:rsidRPr="00D77A38">
              <w:rPr>
                <w:rFonts w:ascii="Calibri" w:hAnsi="Calibri" w:cs="Calibri"/>
                <w:sz w:val="20"/>
                <w:szCs w:val="20"/>
                <w:lang w:val="en-US"/>
              </w:rPr>
              <w:t>mail</w:t>
            </w:r>
            <w:r w:rsidRPr="00D77A38">
              <w:rPr>
                <w:rFonts w:ascii="Calibri" w:hAnsi="Calibri" w:cs="Calibri"/>
                <w:sz w:val="20"/>
                <w:szCs w:val="20"/>
              </w:rPr>
              <w:t>):</w:t>
            </w:r>
          </w:p>
        </w:tc>
        <w:tc>
          <w:tcPr>
            <w:tcW w:w="2835" w:type="dxa"/>
            <w:gridSpan w:val="4"/>
            <w:vAlign w:val="center"/>
          </w:tcPr>
          <w:p w14:paraId="09F2CDDE" w14:textId="77777777" w:rsidR="000B36CB" w:rsidRPr="00D77A38" w:rsidRDefault="000B36CB" w:rsidP="000B36CB">
            <w:pPr>
              <w:spacing w:line="240" w:lineRule="auto"/>
              <w:rPr>
                <w:rFonts w:ascii="Calibri" w:hAnsi="Calibri" w:cs="Calibri"/>
                <w:sz w:val="20"/>
                <w:szCs w:val="20"/>
              </w:rPr>
            </w:pPr>
          </w:p>
        </w:tc>
      </w:tr>
      <w:tr w:rsidR="000B36CB" w:rsidRPr="00D77A38" w14:paraId="61C5B9E6" w14:textId="77777777" w:rsidTr="000B36CB">
        <w:tblPrEx>
          <w:tblCellMar>
            <w:top w:w="0" w:type="dxa"/>
            <w:bottom w:w="0" w:type="dxa"/>
          </w:tblCellMar>
        </w:tblPrEx>
        <w:tc>
          <w:tcPr>
            <w:tcW w:w="9747" w:type="dxa"/>
            <w:gridSpan w:val="12"/>
            <w:tcBorders>
              <w:top w:val="single" w:sz="4" w:space="0" w:color="auto"/>
              <w:left w:val="single" w:sz="4" w:space="0" w:color="auto"/>
              <w:bottom w:val="single" w:sz="4" w:space="0" w:color="auto"/>
              <w:right w:val="single" w:sz="4" w:space="0" w:color="auto"/>
            </w:tcBorders>
          </w:tcPr>
          <w:p w14:paraId="50A7D4C6" w14:textId="77777777" w:rsidR="000B36CB" w:rsidRDefault="000B36CB" w:rsidP="000B36CB">
            <w:pPr>
              <w:spacing w:after="0" w:line="240" w:lineRule="auto"/>
              <w:ind w:right="125"/>
              <w:rPr>
                <w:rFonts w:ascii="Calibri" w:hAnsi="Calibri" w:cs="Calibri"/>
                <w:sz w:val="18"/>
                <w:lang w:val="en-US"/>
              </w:rPr>
            </w:pPr>
            <w:r w:rsidRPr="00D77A38">
              <w:rPr>
                <w:rFonts w:ascii="Calibri" w:hAnsi="Calibri" w:cs="Calibri"/>
                <w:sz w:val="18"/>
              </w:rPr>
              <w:t xml:space="preserve">Με ατομική μου ευθύνη και γνωρίζοντας τις κυρώσεις </w:t>
            </w:r>
            <w:r w:rsidRPr="00D77A38">
              <w:rPr>
                <w:rFonts w:ascii="Calibri" w:hAnsi="Calibri" w:cs="Calibri"/>
                <w:sz w:val="18"/>
                <w:vertAlign w:val="superscript"/>
              </w:rPr>
              <w:t>(3)</w:t>
            </w:r>
            <w:r w:rsidRPr="00D77A38">
              <w:rPr>
                <w:rFonts w:ascii="Calibri" w:hAnsi="Calibri" w:cs="Calibri"/>
                <w:sz w:val="18"/>
              </w:rPr>
              <w:t>, που προβλέπονται από τις διατάξεις της παρ. 6 του άρθρου 22 του Ν. 1599/1986, ως νόμιμος εκπρόσωπος της εταιρείας «…………………………….» δηλώνω ότι:</w:t>
            </w:r>
          </w:p>
          <w:p w14:paraId="519A7DDB" w14:textId="77777777" w:rsidR="000B36CB" w:rsidRDefault="00DC1413" w:rsidP="00DC1413">
            <w:pPr>
              <w:spacing w:line="240" w:lineRule="auto"/>
              <w:ind w:right="125"/>
              <w:rPr>
                <w:rFonts w:ascii="Calibri" w:hAnsi="Calibri" w:cs="Calibri"/>
                <w:sz w:val="18"/>
              </w:rPr>
            </w:pPr>
            <w:r>
              <w:rPr>
                <w:rFonts w:ascii="Calibri" w:hAnsi="Calibri" w:cs="Calibri"/>
                <w:sz w:val="18"/>
              </w:rPr>
              <w:t>Οι φορολογητέες εισροές του πρώτου τριμήνου των ετών 2019 και 2020, όπως αυτές αποτυπώνονται στους κωδικούς 367 και 312 των αντίστοιχων Περιοδικών Δηλώσεων ΦΠΑ, επιμερίζονται ως εξής</w:t>
            </w:r>
            <w:r w:rsidRPr="00DC1413">
              <w:rPr>
                <w:rFonts w:ascii="Calibri" w:hAnsi="Calibri" w:cs="Calibri"/>
                <w:sz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275"/>
              <w:gridCol w:w="2410"/>
              <w:gridCol w:w="1276"/>
              <w:gridCol w:w="2268"/>
            </w:tblGrid>
            <w:tr w:rsidR="00DC1413" w:rsidRPr="00EE0942" w14:paraId="622747DC" w14:textId="77777777" w:rsidTr="00EE0942">
              <w:tc>
                <w:tcPr>
                  <w:tcW w:w="2122" w:type="dxa"/>
                  <w:vMerge w:val="restart"/>
                  <w:shd w:val="clear" w:color="auto" w:fill="auto"/>
                  <w:vAlign w:val="center"/>
                </w:tcPr>
                <w:p w14:paraId="2EDB10CD" w14:textId="77777777" w:rsidR="00DC1413" w:rsidRPr="00EE0942" w:rsidRDefault="00DC1413" w:rsidP="00EE0942">
                  <w:pPr>
                    <w:spacing w:before="0" w:after="0" w:line="240" w:lineRule="auto"/>
                    <w:ind w:right="125"/>
                    <w:jc w:val="center"/>
                    <w:rPr>
                      <w:rFonts w:ascii="Calibri" w:hAnsi="Calibri" w:cs="Calibri"/>
                      <w:sz w:val="18"/>
                    </w:rPr>
                  </w:pPr>
                  <w:r w:rsidRPr="00EE0942">
                    <w:rPr>
                      <w:rFonts w:ascii="Calibri" w:hAnsi="Calibri" w:cs="Calibri"/>
                      <w:sz w:val="18"/>
                    </w:rPr>
                    <w:t>Κωδικός Περιοδικής Δήλωσης ΦΠΑ</w:t>
                  </w:r>
                </w:p>
              </w:tc>
              <w:tc>
                <w:tcPr>
                  <w:tcW w:w="3685" w:type="dxa"/>
                  <w:gridSpan w:val="2"/>
                  <w:shd w:val="clear" w:color="auto" w:fill="auto"/>
                  <w:vAlign w:val="center"/>
                </w:tcPr>
                <w:p w14:paraId="252064F0" w14:textId="77777777" w:rsidR="00DC1413" w:rsidRPr="00EE0942" w:rsidRDefault="00DC1413" w:rsidP="00EE0942">
                  <w:pPr>
                    <w:spacing w:before="0" w:after="0" w:line="240" w:lineRule="auto"/>
                    <w:ind w:right="125"/>
                    <w:jc w:val="center"/>
                    <w:rPr>
                      <w:rFonts w:ascii="Calibri" w:hAnsi="Calibri" w:cs="Calibri"/>
                      <w:sz w:val="18"/>
                    </w:rPr>
                  </w:pPr>
                  <w:r w:rsidRPr="00EE0942">
                    <w:rPr>
                      <w:rFonts w:ascii="Calibri" w:hAnsi="Calibri" w:cs="Calibri"/>
                      <w:sz w:val="18"/>
                    </w:rPr>
                    <w:t>Α’ τρίμηνο 2019</w:t>
                  </w:r>
                </w:p>
              </w:tc>
              <w:tc>
                <w:tcPr>
                  <w:tcW w:w="3544" w:type="dxa"/>
                  <w:gridSpan w:val="2"/>
                  <w:shd w:val="clear" w:color="auto" w:fill="auto"/>
                  <w:vAlign w:val="center"/>
                </w:tcPr>
                <w:p w14:paraId="66CD0435" w14:textId="77777777" w:rsidR="00DC1413" w:rsidRPr="00EE0942" w:rsidRDefault="00DC1413" w:rsidP="00EE0942">
                  <w:pPr>
                    <w:spacing w:before="0" w:after="0" w:line="240" w:lineRule="auto"/>
                    <w:ind w:right="125"/>
                    <w:jc w:val="center"/>
                    <w:rPr>
                      <w:rFonts w:ascii="Calibri" w:hAnsi="Calibri" w:cs="Calibri"/>
                      <w:sz w:val="18"/>
                    </w:rPr>
                  </w:pPr>
                  <w:r w:rsidRPr="00EE0942">
                    <w:rPr>
                      <w:rFonts w:ascii="Calibri" w:hAnsi="Calibri" w:cs="Calibri"/>
                      <w:sz w:val="18"/>
                    </w:rPr>
                    <w:t>Α’ τρίμηνο 2020</w:t>
                  </w:r>
                </w:p>
              </w:tc>
            </w:tr>
            <w:tr w:rsidR="00DC1413" w:rsidRPr="00EE0942" w14:paraId="4CDF83A9" w14:textId="77777777" w:rsidTr="00EE0942">
              <w:tc>
                <w:tcPr>
                  <w:tcW w:w="2122" w:type="dxa"/>
                  <w:vMerge/>
                  <w:shd w:val="clear" w:color="auto" w:fill="auto"/>
                  <w:vAlign w:val="center"/>
                </w:tcPr>
                <w:p w14:paraId="17FC9E43" w14:textId="77777777" w:rsidR="00DC1413" w:rsidRPr="00EE0942" w:rsidRDefault="00DC1413" w:rsidP="00EE0942">
                  <w:pPr>
                    <w:spacing w:before="0" w:after="0" w:line="240" w:lineRule="auto"/>
                    <w:ind w:right="125"/>
                    <w:jc w:val="center"/>
                    <w:rPr>
                      <w:rFonts w:ascii="Calibri" w:hAnsi="Calibri" w:cs="Calibri"/>
                      <w:sz w:val="18"/>
                    </w:rPr>
                  </w:pPr>
                </w:p>
              </w:tc>
              <w:tc>
                <w:tcPr>
                  <w:tcW w:w="1275" w:type="dxa"/>
                  <w:shd w:val="clear" w:color="auto" w:fill="auto"/>
                  <w:vAlign w:val="center"/>
                </w:tcPr>
                <w:p w14:paraId="515033ED" w14:textId="77777777" w:rsidR="00DC1413" w:rsidRPr="00EE0942" w:rsidRDefault="00DC1413" w:rsidP="00EE0942">
                  <w:pPr>
                    <w:spacing w:before="0" w:after="0" w:line="240" w:lineRule="auto"/>
                    <w:ind w:right="125"/>
                    <w:jc w:val="center"/>
                    <w:rPr>
                      <w:rFonts w:ascii="Calibri" w:hAnsi="Calibri" w:cs="Calibri"/>
                      <w:sz w:val="18"/>
                    </w:rPr>
                  </w:pPr>
                  <w:r w:rsidRPr="00EE0942">
                    <w:rPr>
                      <w:rFonts w:ascii="Calibri" w:hAnsi="Calibri" w:cs="Calibri"/>
                      <w:sz w:val="18"/>
                    </w:rPr>
                    <w:t>Ιανουάριος</w:t>
                  </w:r>
                </w:p>
              </w:tc>
              <w:tc>
                <w:tcPr>
                  <w:tcW w:w="2410" w:type="dxa"/>
                  <w:shd w:val="clear" w:color="auto" w:fill="auto"/>
                  <w:vAlign w:val="center"/>
                </w:tcPr>
                <w:p w14:paraId="0CE4DECC" w14:textId="77777777" w:rsidR="00DC1413" w:rsidRPr="00EE0942" w:rsidRDefault="00DC1413" w:rsidP="00EE0942">
                  <w:pPr>
                    <w:spacing w:before="0" w:after="0" w:line="240" w:lineRule="auto"/>
                    <w:ind w:right="125"/>
                    <w:jc w:val="center"/>
                    <w:rPr>
                      <w:rFonts w:ascii="Calibri" w:hAnsi="Calibri" w:cs="Calibri"/>
                      <w:sz w:val="18"/>
                    </w:rPr>
                  </w:pPr>
                  <w:r w:rsidRPr="00EE0942">
                    <w:rPr>
                      <w:rFonts w:ascii="Calibri" w:hAnsi="Calibri" w:cs="Calibri"/>
                      <w:sz w:val="18"/>
                    </w:rPr>
                    <w:t>Φεβρουάριος – Μάρτιος</w:t>
                  </w:r>
                </w:p>
              </w:tc>
              <w:tc>
                <w:tcPr>
                  <w:tcW w:w="1276" w:type="dxa"/>
                  <w:shd w:val="clear" w:color="auto" w:fill="auto"/>
                  <w:vAlign w:val="center"/>
                </w:tcPr>
                <w:p w14:paraId="4343E777" w14:textId="77777777" w:rsidR="00DC1413" w:rsidRPr="00EE0942" w:rsidRDefault="00DC1413" w:rsidP="00EE0942">
                  <w:pPr>
                    <w:spacing w:before="0" w:after="0" w:line="240" w:lineRule="auto"/>
                    <w:ind w:right="125"/>
                    <w:jc w:val="center"/>
                    <w:rPr>
                      <w:rFonts w:ascii="Calibri" w:hAnsi="Calibri" w:cs="Calibri"/>
                      <w:sz w:val="18"/>
                    </w:rPr>
                  </w:pPr>
                  <w:r w:rsidRPr="00EE0942">
                    <w:rPr>
                      <w:rFonts w:ascii="Calibri" w:hAnsi="Calibri" w:cs="Calibri"/>
                      <w:sz w:val="18"/>
                    </w:rPr>
                    <w:t>Ιανουάριος</w:t>
                  </w:r>
                </w:p>
              </w:tc>
              <w:tc>
                <w:tcPr>
                  <w:tcW w:w="2268" w:type="dxa"/>
                  <w:shd w:val="clear" w:color="auto" w:fill="auto"/>
                  <w:vAlign w:val="center"/>
                </w:tcPr>
                <w:p w14:paraId="1F139247" w14:textId="77777777" w:rsidR="00DC1413" w:rsidRPr="00EE0942" w:rsidRDefault="00DC1413" w:rsidP="00EE0942">
                  <w:pPr>
                    <w:spacing w:before="0" w:after="0" w:line="240" w:lineRule="auto"/>
                    <w:ind w:right="125"/>
                    <w:jc w:val="center"/>
                    <w:rPr>
                      <w:rFonts w:ascii="Calibri" w:hAnsi="Calibri" w:cs="Calibri"/>
                      <w:sz w:val="18"/>
                    </w:rPr>
                  </w:pPr>
                  <w:r w:rsidRPr="00EE0942">
                    <w:rPr>
                      <w:rFonts w:ascii="Calibri" w:hAnsi="Calibri" w:cs="Calibri"/>
                      <w:sz w:val="18"/>
                    </w:rPr>
                    <w:t>Φεβρουάριος – Μάρτιος</w:t>
                  </w:r>
                </w:p>
              </w:tc>
            </w:tr>
            <w:tr w:rsidR="000B36CB" w:rsidRPr="00EE0942" w14:paraId="5FB91EE1" w14:textId="77777777" w:rsidTr="00EE0942">
              <w:tc>
                <w:tcPr>
                  <w:tcW w:w="2122" w:type="dxa"/>
                  <w:shd w:val="clear" w:color="auto" w:fill="auto"/>
                </w:tcPr>
                <w:p w14:paraId="35CACA61" w14:textId="77777777" w:rsidR="000B36CB" w:rsidRPr="00EE0942" w:rsidRDefault="000B36CB" w:rsidP="00EE0942">
                  <w:pPr>
                    <w:spacing w:before="0" w:after="0" w:line="240" w:lineRule="auto"/>
                    <w:ind w:right="125"/>
                    <w:jc w:val="center"/>
                    <w:rPr>
                      <w:rFonts w:ascii="Calibri" w:hAnsi="Calibri" w:cs="Calibri"/>
                      <w:sz w:val="18"/>
                    </w:rPr>
                  </w:pPr>
                  <w:r w:rsidRPr="00EE0942">
                    <w:rPr>
                      <w:rFonts w:ascii="Calibri" w:hAnsi="Calibri" w:cs="Calibri"/>
                      <w:sz w:val="18"/>
                    </w:rPr>
                    <w:t>367</w:t>
                  </w:r>
                </w:p>
              </w:tc>
              <w:tc>
                <w:tcPr>
                  <w:tcW w:w="1275" w:type="dxa"/>
                  <w:shd w:val="clear" w:color="auto" w:fill="auto"/>
                </w:tcPr>
                <w:p w14:paraId="3FC2B8DD" w14:textId="77777777" w:rsidR="000B36CB" w:rsidRPr="00EE0942" w:rsidRDefault="000B36CB" w:rsidP="00EE0942">
                  <w:pPr>
                    <w:spacing w:before="0" w:after="0" w:line="240" w:lineRule="auto"/>
                    <w:ind w:right="125"/>
                    <w:jc w:val="both"/>
                    <w:rPr>
                      <w:rFonts w:ascii="Calibri" w:hAnsi="Calibri" w:cs="Calibri"/>
                      <w:sz w:val="18"/>
                    </w:rPr>
                  </w:pPr>
                </w:p>
              </w:tc>
              <w:tc>
                <w:tcPr>
                  <w:tcW w:w="2410" w:type="dxa"/>
                  <w:shd w:val="clear" w:color="auto" w:fill="auto"/>
                </w:tcPr>
                <w:p w14:paraId="2C3AD705" w14:textId="77777777" w:rsidR="000B36CB" w:rsidRPr="00EE0942" w:rsidRDefault="000B36CB" w:rsidP="00EE0942">
                  <w:pPr>
                    <w:spacing w:before="0" w:after="0" w:line="240" w:lineRule="auto"/>
                    <w:ind w:right="125"/>
                    <w:jc w:val="both"/>
                    <w:rPr>
                      <w:rFonts w:ascii="Calibri" w:hAnsi="Calibri" w:cs="Calibri"/>
                      <w:sz w:val="18"/>
                    </w:rPr>
                  </w:pPr>
                </w:p>
              </w:tc>
              <w:tc>
                <w:tcPr>
                  <w:tcW w:w="1276" w:type="dxa"/>
                  <w:shd w:val="clear" w:color="auto" w:fill="auto"/>
                </w:tcPr>
                <w:p w14:paraId="6857A166" w14:textId="77777777" w:rsidR="000B36CB" w:rsidRPr="00EE0942" w:rsidRDefault="000B36CB" w:rsidP="00EE0942">
                  <w:pPr>
                    <w:spacing w:before="0" w:after="0" w:line="240" w:lineRule="auto"/>
                    <w:ind w:right="125"/>
                    <w:jc w:val="both"/>
                    <w:rPr>
                      <w:rFonts w:ascii="Calibri" w:hAnsi="Calibri" w:cs="Calibri"/>
                      <w:sz w:val="18"/>
                    </w:rPr>
                  </w:pPr>
                </w:p>
              </w:tc>
              <w:tc>
                <w:tcPr>
                  <w:tcW w:w="2268" w:type="dxa"/>
                  <w:shd w:val="clear" w:color="auto" w:fill="auto"/>
                </w:tcPr>
                <w:p w14:paraId="04D7A3F2" w14:textId="77777777" w:rsidR="000B36CB" w:rsidRPr="00EE0942" w:rsidRDefault="000B36CB" w:rsidP="00EE0942">
                  <w:pPr>
                    <w:spacing w:before="0" w:after="0" w:line="240" w:lineRule="auto"/>
                    <w:ind w:right="125"/>
                    <w:jc w:val="both"/>
                    <w:rPr>
                      <w:rFonts w:ascii="Calibri" w:hAnsi="Calibri" w:cs="Calibri"/>
                      <w:sz w:val="18"/>
                    </w:rPr>
                  </w:pPr>
                </w:p>
              </w:tc>
            </w:tr>
            <w:tr w:rsidR="000B36CB" w:rsidRPr="00EE0942" w14:paraId="3EC6700A" w14:textId="77777777" w:rsidTr="00EE0942">
              <w:tc>
                <w:tcPr>
                  <w:tcW w:w="2122" w:type="dxa"/>
                  <w:shd w:val="clear" w:color="auto" w:fill="auto"/>
                </w:tcPr>
                <w:p w14:paraId="5BE27EC5" w14:textId="77777777" w:rsidR="000B36CB" w:rsidRPr="00EE0942" w:rsidRDefault="000B36CB" w:rsidP="00EE0942">
                  <w:pPr>
                    <w:spacing w:before="0" w:after="0" w:line="240" w:lineRule="auto"/>
                    <w:ind w:right="125"/>
                    <w:jc w:val="center"/>
                    <w:rPr>
                      <w:rFonts w:ascii="Calibri" w:hAnsi="Calibri" w:cs="Calibri"/>
                      <w:sz w:val="18"/>
                    </w:rPr>
                  </w:pPr>
                  <w:r w:rsidRPr="00EE0942">
                    <w:rPr>
                      <w:rFonts w:ascii="Calibri" w:hAnsi="Calibri" w:cs="Calibri"/>
                      <w:sz w:val="18"/>
                    </w:rPr>
                    <w:t>312</w:t>
                  </w:r>
                </w:p>
              </w:tc>
              <w:tc>
                <w:tcPr>
                  <w:tcW w:w="1275" w:type="dxa"/>
                  <w:shd w:val="clear" w:color="auto" w:fill="auto"/>
                </w:tcPr>
                <w:p w14:paraId="1B262E06" w14:textId="77777777" w:rsidR="000B36CB" w:rsidRPr="00EE0942" w:rsidRDefault="000B36CB" w:rsidP="00EE0942">
                  <w:pPr>
                    <w:spacing w:before="0" w:after="0" w:line="240" w:lineRule="auto"/>
                    <w:ind w:right="125"/>
                    <w:jc w:val="both"/>
                    <w:rPr>
                      <w:rFonts w:ascii="Calibri" w:hAnsi="Calibri" w:cs="Calibri"/>
                      <w:sz w:val="18"/>
                    </w:rPr>
                  </w:pPr>
                </w:p>
              </w:tc>
              <w:tc>
                <w:tcPr>
                  <w:tcW w:w="2410" w:type="dxa"/>
                  <w:shd w:val="clear" w:color="auto" w:fill="auto"/>
                </w:tcPr>
                <w:p w14:paraId="22C06995" w14:textId="77777777" w:rsidR="000B36CB" w:rsidRPr="00EE0942" w:rsidRDefault="000B36CB" w:rsidP="00EE0942">
                  <w:pPr>
                    <w:spacing w:before="0" w:after="0" w:line="240" w:lineRule="auto"/>
                    <w:ind w:right="125"/>
                    <w:jc w:val="both"/>
                    <w:rPr>
                      <w:rFonts w:ascii="Calibri" w:hAnsi="Calibri" w:cs="Calibri"/>
                      <w:sz w:val="18"/>
                    </w:rPr>
                  </w:pPr>
                </w:p>
              </w:tc>
              <w:tc>
                <w:tcPr>
                  <w:tcW w:w="1276" w:type="dxa"/>
                  <w:shd w:val="clear" w:color="auto" w:fill="auto"/>
                </w:tcPr>
                <w:p w14:paraId="4A9F44F5" w14:textId="77777777" w:rsidR="000B36CB" w:rsidRPr="00EE0942" w:rsidRDefault="000B36CB" w:rsidP="00EE0942">
                  <w:pPr>
                    <w:spacing w:before="0" w:after="0" w:line="240" w:lineRule="auto"/>
                    <w:ind w:right="125"/>
                    <w:jc w:val="both"/>
                    <w:rPr>
                      <w:rFonts w:ascii="Calibri" w:hAnsi="Calibri" w:cs="Calibri"/>
                      <w:sz w:val="18"/>
                    </w:rPr>
                  </w:pPr>
                </w:p>
              </w:tc>
              <w:tc>
                <w:tcPr>
                  <w:tcW w:w="2268" w:type="dxa"/>
                  <w:shd w:val="clear" w:color="auto" w:fill="auto"/>
                </w:tcPr>
                <w:p w14:paraId="5B253DF3" w14:textId="77777777" w:rsidR="000B36CB" w:rsidRPr="00EE0942" w:rsidRDefault="000B36CB" w:rsidP="00EE0942">
                  <w:pPr>
                    <w:spacing w:before="0" w:after="0" w:line="240" w:lineRule="auto"/>
                    <w:ind w:right="125"/>
                    <w:jc w:val="both"/>
                    <w:rPr>
                      <w:rFonts w:ascii="Calibri" w:hAnsi="Calibri" w:cs="Calibri"/>
                      <w:sz w:val="18"/>
                    </w:rPr>
                  </w:pPr>
                </w:p>
              </w:tc>
            </w:tr>
          </w:tbl>
          <w:p w14:paraId="5DC50486" w14:textId="77777777" w:rsidR="000B36CB" w:rsidRPr="00C5221C" w:rsidRDefault="000B36CB" w:rsidP="000B36CB">
            <w:pPr>
              <w:pStyle w:val="ae"/>
              <w:ind w:right="484"/>
              <w:jc w:val="right"/>
              <w:rPr>
                <w:rFonts w:ascii="Calibri" w:hAnsi="Calibri" w:cs="Calibri"/>
                <w:sz w:val="16"/>
                <w:lang w:val="el-GR"/>
              </w:rPr>
            </w:pPr>
            <w:r w:rsidRPr="00C5221C">
              <w:rPr>
                <w:rFonts w:ascii="Calibri" w:hAnsi="Calibri" w:cs="Calibri"/>
                <w:sz w:val="18"/>
                <w:vertAlign w:val="superscript"/>
              </w:rPr>
              <w:t>(</w:t>
            </w:r>
            <w:r>
              <w:rPr>
                <w:rFonts w:ascii="Calibri" w:hAnsi="Calibri" w:cs="Calibri"/>
                <w:sz w:val="18"/>
                <w:vertAlign w:val="superscript"/>
              </w:rPr>
              <w:t>4</w:t>
            </w:r>
            <w:r w:rsidRPr="00C5221C">
              <w:rPr>
                <w:rFonts w:ascii="Calibri" w:hAnsi="Calibri" w:cs="Calibri"/>
                <w:sz w:val="18"/>
                <w:vertAlign w:val="superscript"/>
              </w:rPr>
              <w:t>)</w:t>
            </w:r>
            <w:r w:rsidRPr="00C5221C">
              <w:rPr>
                <w:rFonts w:ascii="Calibri" w:hAnsi="Calibri" w:cs="Calibri"/>
                <w:sz w:val="16"/>
              </w:rPr>
              <w:t>Ημερομηνία:</w:t>
            </w:r>
            <w:r w:rsidRPr="00C5221C">
              <w:rPr>
                <w:rFonts w:ascii="Calibri" w:hAnsi="Calibri" w:cs="Calibri"/>
                <w:sz w:val="16"/>
                <w:lang w:val="el-GR"/>
              </w:rPr>
              <w:t xml:space="preserve">    </w:t>
            </w:r>
            <w:r w:rsidRPr="00C5221C">
              <w:rPr>
                <w:rFonts w:ascii="Calibri" w:hAnsi="Calibri" w:cs="Calibri"/>
                <w:sz w:val="16"/>
              </w:rPr>
              <w:t xml:space="preserve">    20</w:t>
            </w:r>
            <w:r w:rsidRPr="00C5221C">
              <w:rPr>
                <w:rFonts w:ascii="Calibri" w:hAnsi="Calibri" w:cs="Calibri"/>
                <w:sz w:val="16"/>
                <w:lang w:val="el-GR"/>
              </w:rPr>
              <w:t>21</w:t>
            </w:r>
          </w:p>
          <w:p w14:paraId="6A4B812A" w14:textId="77777777" w:rsidR="000B36CB" w:rsidRPr="00C5221C" w:rsidRDefault="000B36CB" w:rsidP="000B36CB">
            <w:pPr>
              <w:pStyle w:val="ae"/>
              <w:ind w:right="484"/>
              <w:jc w:val="right"/>
              <w:rPr>
                <w:rFonts w:ascii="Calibri" w:hAnsi="Calibri" w:cs="Calibri"/>
                <w:sz w:val="16"/>
              </w:rPr>
            </w:pPr>
          </w:p>
          <w:p w14:paraId="6DA70517" w14:textId="77777777" w:rsidR="000B36CB" w:rsidRPr="00C5221C" w:rsidRDefault="000B36CB" w:rsidP="000B36CB">
            <w:pPr>
              <w:pStyle w:val="ae"/>
              <w:ind w:right="484"/>
              <w:jc w:val="right"/>
              <w:rPr>
                <w:rFonts w:ascii="Calibri" w:hAnsi="Calibri" w:cs="Calibri"/>
                <w:sz w:val="16"/>
              </w:rPr>
            </w:pPr>
            <w:r w:rsidRPr="00C5221C">
              <w:rPr>
                <w:rFonts w:ascii="Calibri" w:hAnsi="Calibri" w:cs="Calibri"/>
                <w:sz w:val="16"/>
              </w:rPr>
              <w:t>Ο – Η Δηλ.</w:t>
            </w:r>
          </w:p>
          <w:p w14:paraId="3B7B4595" w14:textId="77777777" w:rsidR="000B36CB" w:rsidRPr="00C5221C" w:rsidRDefault="000B36CB" w:rsidP="000B36CB">
            <w:pPr>
              <w:pStyle w:val="ae"/>
              <w:ind w:right="484"/>
              <w:jc w:val="right"/>
              <w:rPr>
                <w:rFonts w:ascii="Calibri" w:hAnsi="Calibri" w:cs="Calibri"/>
                <w:sz w:val="16"/>
              </w:rPr>
            </w:pPr>
            <w:r w:rsidRPr="00C5221C">
              <w:rPr>
                <w:rFonts w:ascii="Calibri" w:hAnsi="Calibri" w:cs="Calibri"/>
                <w:sz w:val="16"/>
              </w:rPr>
              <w:t>(Υπογραφή)</w:t>
            </w:r>
          </w:p>
          <w:p w14:paraId="03293348" w14:textId="77777777" w:rsidR="000B36CB" w:rsidRPr="00C5221C" w:rsidRDefault="000B36CB" w:rsidP="004B5945">
            <w:pPr>
              <w:pStyle w:val="ae"/>
              <w:spacing w:before="60" w:after="60" w:line="240" w:lineRule="auto"/>
              <w:rPr>
                <w:rFonts w:ascii="Calibri" w:hAnsi="Calibri" w:cs="Calibri"/>
                <w:sz w:val="16"/>
                <w:szCs w:val="16"/>
              </w:rPr>
            </w:pPr>
            <w:r w:rsidRPr="00C5221C">
              <w:rPr>
                <w:rFonts w:ascii="Calibri" w:hAnsi="Calibri" w:cs="Calibri"/>
                <w:sz w:val="16"/>
                <w:szCs w:val="16"/>
              </w:rPr>
              <w:t>(1) Αναγράφεται από τον ενδιαφερόμενο πολίτη ή Αρχή ή η Υπηρεσία του δημόσιου τομέα, που απευθύνεται η αίτηση.</w:t>
            </w:r>
          </w:p>
          <w:p w14:paraId="5EA115F0" w14:textId="77777777" w:rsidR="000B36CB" w:rsidRPr="00C5221C" w:rsidRDefault="000B36CB" w:rsidP="004B5945">
            <w:pPr>
              <w:pStyle w:val="ae"/>
              <w:spacing w:before="60" w:after="60" w:line="240" w:lineRule="auto"/>
              <w:rPr>
                <w:rFonts w:ascii="Calibri" w:hAnsi="Calibri" w:cs="Calibri"/>
                <w:sz w:val="16"/>
                <w:szCs w:val="16"/>
              </w:rPr>
            </w:pPr>
            <w:r w:rsidRPr="00C5221C">
              <w:rPr>
                <w:rFonts w:ascii="Calibri" w:hAnsi="Calibri" w:cs="Calibri"/>
                <w:sz w:val="16"/>
                <w:szCs w:val="16"/>
              </w:rPr>
              <w:t xml:space="preserve">(2) Αναγράφεται ολογράφως. </w:t>
            </w:r>
          </w:p>
          <w:p w14:paraId="64D38EA6" w14:textId="77777777" w:rsidR="000B36CB" w:rsidRPr="00C5221C" w:rsidRDefault="000B36CB" w:rsidP="004B5945">
            <w:pPr>
              <w:pStyle w:val="ae"/>
              <w:spacing w:before="60" w:after="60" w:line="240" w:lineRule="auto"/>
              <w:rPr>
                <w:rFonts w:ascii="Calibri" w:hAnsi="Calibri" w:cs="Calibri"/>
                <w:sz w:val="16"/>
                <w:szCs w:val="16"/>
              </w:rPr>
            </w:pPr>
            <w:r w:rsidRPr="00C5221C">
              <w:rPr>
                <w:rFonts w:ascii="Calibri" w:hAnsi="Calibri" w:cs="Calibri"/>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23146DD1" w14:textId="77777777" w:rsidR="000B36CB" w:rsidRPr="00D77A38" w:rsidRDefault="000B36CB" w:rsidP="004B5945">
            <w:pPr>
              <w:pStyle w:val="ae"/>
              <w:spacing w:before="60" w:after="60" w:line="240" w:lineRule="auto"/>
              <w:rPr>
                <w:rFonts w:ascii="Calibri" w:hAnsi="Calibri" w:cs="Calibri"/>
                <w:sz w:val="18"/>
              </w:rPr>
            </w:pPr>
            <w:r w:rsidRPr="00C5221C">
              <w:rPr>
                <w:rFonts w:ascii="Calibri" w:hAnsi="Calibri" w:cs="Calibri"/>
                <w:sz w:val="16"/>
                <w:szCs w:val="16"/>
              </w:rPr>
              <w:lastRenderedPageBreak/>
              <w:t>(4) Σε περίπτωση ανεπάρκειας χώρου η δήλωση συνεχίζεται στην πίσω όψη της και υπογράφεται από τον δηλούντα ή την δηλούσα.</w:t>
            </w:r>
            <w:r w:rsidRPr="00C5221C">
              <w:rPr>
                <w:rFonts w:ascii="Calibri" w:hAnsi="Calibri" w:cs="Calibri"/>
                <w:sz w:val="18"/>
              </w:rPr>
              <w:t xml:space="preserve"> </w:t>
            </w:r>
          </w:p>
        </w:tc>
      </w:tr>
    </w:tbl>
    <w:p w14:paraId="797997A0" w14:textId="77777777" w:rsidR="000B36CB" w:rsidRPr="000B36CB" w:rsidRDefault="000B36CB" w:rsidP="000B36CB">
      <w:pPr>
        <w:rPr>
          <w:rFonts w:ascii="Calibri" w:hAnsi="Calibri" w:cs="Calibri"/>
          <w:color w:val="auto"/>
          <w:sz w:val="22"/>
          <w:szCs w:val="22"/>
          <w:lang w:eastAsia="en-US"/>
        </w:rPr>
      </w:pPr>
    </w:p>
    <w:p w14:paraId="48BAC49E" w14:textId="77777777" w:rsidR="000B36CB" w:rsidRPr="000B36CB" w:rsidRDefault="000B36CB" w:rsidP="000B36CB">
      <w:pPr>
        <w:rPr>
          <w:rFonts w:ascii="Calibri" w:hAnsi="Calibri" w:cs="Calibri"/>
          <w:color w:val="auto"/>
          <w:sz w:val="22"/>
          <w:szCs w:val="22"/>
          <w:lang w:eastAsia="en-US"/>
        </w:rPr>
        <w:sectPr w:rsidR="000B36CB" w:rsidRPr="000B36CB" w:rsidSect="00C2245B">
          <w:pgSz w:w="11906" w:h="16838"/>
          <w:pgMar w:top="1134" w:right="1191" w:bottom="1134" w:left="1191" w:header="709" w:footer="57" w:gutter="0"/>
          <w:cols w:space="708"/>
          <w:docGrid w:linePitch="360"/>
        </w:sectPr>
      </w:pPr>
    </w:p>
    <w:p w14:paraId="4015C607" w14:textId="77777777" w:rsidR="00803546" w:rsidRPr="006445F2" w:rsidRDefault="00803546" w:rsidP="00803546">
      <w:pPr>
        <w:pStyle w:val="5"/>
        <w:keepNext/>
        <w:spacing w:before="480" w:after="240"/>
        <w:ind w:right="26"/>
        <w:rPr>
          <w:rFonts w:ascii="Calibri" w:hAnsi="Calibri" w:cs="Calibri"/>
          <w:b/>
          <w:lang w:val="el-GR"/>
        </w:rPr>
      </w:pPr>
      <w:r>
        <w:rPr>
          <w:rFonts w:ascii="Calibri" w:hAnsi="Calibri" w:cs="Calibri"/>
          <w:b/>
          <w:lang w:val="el-GR"/>
        </w:rPr>
        <w:lastRenderedPageBreak/>
        <w:t>ΥΠΟΔΕΙΓΜΑ</w:t>
      </w:r>
      <w:r w:rsidRPr="008C6012">
        <w:rPr>
          <w:rFonts w:ascii="Calibri" w:hAnsi="Calibri" w:cs="Calibri"/>
          <w:b/>
          <w:lang w:val="el-GR"/>
        </w:rPr>
        <w:t xml:space="preserve"> </w:t>
      </w:r>
      <w:r>
        <w:rPr>
          <w:rFonts w:ascii="Calibri" w:hAnsi="Calibri" w:cs="Calibri"/>
          <w:b/>
          <w:lang w:val="el-GR"/>
        </w:rPr>
        <w:t>Ι</w:t>
      </w:r>
      <w:r w:rsidR="00DB7D0F">
        <w:rPr>
          <w:rFonts w:ascii="Calibri" w:hAnsi="Calibri" w:cs="Calibri"/>
          <w:b/>
          <w:lang w:val="en-US"/>
        </w:rPr>
        <w:t>V</w:t>
      </w:r>
      <w:r w:rsidRPr="008C6012">
        <w:rPr>
          <w:rFonts w:ascii="Calibri" w:hAnsi="Calibri" w:cs="Calibri"/>
          <w:b/>
        </w:rPr>
        <w:t xml:space="preserve">: </w:t>
      </w:r>
      <w:r w:rsidRPr="001336F8">
        <w:rPr>
          <w:rFonts w:ascii="Calibri" w:hAnsi="Calibri" w:cs="Calibri"/>
          <w:b/>
          <w:lang w:val="el-GR"/>
        </w:rPr>
        <w:t>Υ</w:t>
      </w:r>
      <w:r>
        <w:rPr>
          <w:rFonts w:ascii="Calibri" w:hAnsi="Calibri" w:cs="Calibri"/>
          <w:b/>
          <w:lang w:val="el-GR"/>
        </w:rPr>
        <w:t xml:space="preserve">πεύθυνη Δήλωση Αίτησης </w:t>
      </w:r>
      <w:r w:rsidRPr="00803546">
        <w:rPr>
          <w:rFonts w:ascii="Calibri" w:hAnsi="Calibri" w:cs="Calibri"/>
          <w:b/>
          <w:lang w:val="el-GR"/>
        </w:rPr>
        <w:t>Επαλήθευσης – Πιστοποίησης - Πληρωμής</w:t>
      </w:r>
    </w:p>
    <w:p w14:paraId="1E5AD236" w14:textId="2E913F1E" w:rsidR="00803546" w:rsidRPr="006445F2" w:rsidRDefault="00A3091B" w:rsidP="00803546">
      <w:pPr>
        <w:spacing w:before="0" w:after="0" w:line="240" w:lineRule="auto"/>
        <w:jc w:val="center"/>
      </w:pPr>
      <w:r w:rsidRPr="006445F2">
        <w:rPr>
          <w:noProof/>
        </w:rPr>
        <w:drawing>
          <wp:inline distT="0" distB="0" distL="0" distR="0" wp14:anchorId="251FAB8F" wp14:editId="74E27436">
            <wp:extent cx="523875" cy="5334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14:paraId="1D3F2907" w14:textId="77777777" w:rsidR="00803546" w:rsidRPr="00803546" w:rsidRDefault="00803546" w:rsidP="00803546">
      <w:pPr>
        <w:spacing w:before="0" w:after="0" w:line="240" w:lineRule="auto"/>
        <w:jc w:val="center"/>
        <w:rPr>
          <w:rFonts w:ascii="Calibri" w:hAnsi="Calibri" w:cs="Calibri"/>
          <w:b/>
        </w:rPr>
      </w:pPr>
      <w:r w:rsidRPr="00803546">
        <w:rPr>
          <w:rFonts w:ascii="Calibri" w:hAnsi="Calibri" w:cs="Calibri"/>
          <w:b/>
        </w:rPr>
        <w:t>ΥΠΕΥΘΥΝΗ ΔΗΛΩΣΗ</w:t>
      </w:r>
    </w:p>
    <w:p w14:paraId="1B15A8FE" w14:textId="77777777" w:rsidR="00803546" w:rsidRPr="00803546" w:rsidRDefault="00803546" w:rsidP="00803546">
      <w:pPr>
        <w:spacing w:before="0" w:after="0" w:line="240" w:lineRule="auto"/>
        <w:jc w:val="center"/>
        <w:rPr>
          <w:rFonts w:ascii="Calibri" w:hAnsi="Calibri" w:cs="Calibri"/>
          <w:sz w:val="16"/>
          <w:szCs w:val="16"/>
        </w:rPr>
      </w:pPr>
      <w:r w:rsidRPr="00803546">
        <w:rPr>
          <w:rFonts w:ascii="Calibri" w:hAnsi="Calibri" w:cs="Calibri"/>
          <w:sz w:val="16"/>
          <w:szCs w:val="16"/>
        </w:rPr>
        <w:t>(άρθρο 8 Ν.1599/1986)</w:t>
      </w:r>
    </w:p>
    <w:p w14:paraId="2900DBA3" w14:textId="77777777" w:rsidR="00803546" w:rsidRPr="00803546" w:rsidRDefault="00803546" w:rsidP="00803546">
      <w:pPr>
        <w:pStyle w:val="23"/>
        <w:spacing w:line="240" w:lineRule="auto"/>
        <w:ind w:right="28"/>
        <w:jc w:val="both"/>
        <w:rPr>
          <w:rFonts w:cs="Calibri"/>
          <w:sz w:val="18"/>
        </w:rPr>
      </w:pPr>
      <w:r w:rsidRPr="00803546">
        <w:rPr>
          <w:rFonts w:cs="Calibri"/>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008"/>
        <w:gridCol w:w="1985"/>
        <w:gridCol w:w="756"/>
        <w:gridCol w:w="236"/>
        <w:gridCol w:w="844"/>
        <w:gridCol w:w="7"/>
        <w:gridCol w:w="708"/>
        <w:gridCol w:w="851"/>
        <w:gridCol w:w="470"/>
        <w:gridCol w:w="522"/>
        <w:gridCol w:w="992"/>
      </w:tblGrid>
      <w:tr w:rsidR="00803546" w:rsidRPr="00803546" w14:paraId="6CD1A156" w14:textId="77777777" w:rsidTr="00803546">
        <w:tblPrEx>
          <w:tblCellMar>
            <w:top w:w="0" w:type="dxa"/>
            <w:bottom w:w="0" w:type="dxa"/>
          </w:tblCellMar>
        </w:tblPrEx>
        <w:trPr>
          <w:cantSplit/>
          <w:trHeight w:val="227"/>
        </w:trPr>
        <w:tc>
          <w:tcPr>
            <w:tcW w:w="1368" w:type="dxa"/>
          </w:tcPr>
          <w:p w14:paraId="20F6BB02" w14:textId="77777777" w:rsidR="00803546" w:rsidRPr="00803546" w:rsidRDefault="00803546" w:rsidP="00803546">
            <w:pPr>
              <w:spacing w:line="240" w:lineRule="auto"/>
              <w:ind w:right="-6878"/>
              <w:rPr>
                <w:rFonts w:ascii="Calibri" w:hAnsi="Calibri" w:cs="Calibri"/>
                <w:sz w:val="20"/>
                <w:szCs w:val="20"/>
              </w:rPr>
            </w:pPr>
            <w:r w:rsidRPr="00803546">
              <w:rPr>
                <w:rFonts w:ascii="Calibri" w:hAnsi="Calibri" w:cs="Calibri"/>
                <w:sz w:val="20"/>
                <w:szCs w:val="20"/>
              </w:rPr>
              <w:t>ΠΡΟΣ</w:t>
            </w:r>
            <w:r w:rsidRPr="00803546">
              <w:rPr>
                <w:rFonts w:ascii="Calibri" w:hAnsi="Calibri" w:cs="Calibri"/>
                <w:sz w:val="20"/>
                <w:szCs w:val="20"/>
                <w:vertAlign w:val="superscript"/>
              </w:rPr>
              <w:t>(1)</w:t>
            </w:r>
            <w:r w:rsidRPr="00803546">
              <w:rPr>
                <w:rFonts w:ascii="Calibri" w:hAnsi="Calibri" w:cs="Calibri"/>
                <w:sz w:val="20"/>
                <w:szCs w:val="20"/>
              </w:rPr>
              <w:t>:</w:t>
            </w:r>
          </w:p>
        </w:tc>
        <w:tc>
          <w:tcPr>
            <w:tcW w:w="8379" w:type="dxa"/>
            <w:gridSpan w:val="11"/>
          </w:tcPr>
          <w:p w14:paraId="3470F772" w14:textId="77777777" w:rsidR="00803546" w:rsidRPr="00803546" w:rsidRDefault="00803546" w:rsidP="00803546">
            <w:pPr>
              <w:spacing w:line="240" w:lineRule="auto"/>
              <w:ind w:right="-6878"/>
              <w:rPr>
                <w:rFonts w:ascii="Calibri" w:hAnsi="Calibri" w:cs="Calibri"/>
                <w:sz w:val="20"/>
                <w:szCs w:val="20"/>
              </w:rPr>
            </w:pPr>
            <w:r w:rsidRPr="00803546">
              <w:rPr>
                <w:rFonts w:ascii="Calibri" w:hAnsi="Calibri" w:cs="Calibri"/>
                <w:sz w:val="20"/>
                <w:szCs w:val="20"/>
              </w:rPr>
              <w:t>ΕΙΔΙΚΗ ΥΠΗΡΕΣΙΑ ΔΙΑΧΕΙΡΙΣΗΣ ΕΠΙΧΕΙΡΗΣΙΑΚΟΥ ΠΡΟΓΡΑΜΜΑΤΟΣ ΑΛΙΕΙΑΣ ΚΑΙ ΘΑΛΛΑΣΑΣ</w:t>
            </w:r>
          </w:p>
        </w:tc>
      </w:tr>
      <w:tr w:rsidR="00803546" w:rsidRPr="00803546" w14:paraId="296F8585" w14:textId="77777777" w:rsidTr="00803546">
        <w:tblPrEx>
          <w:tblCellMar>
            <w:top w:w="0" w:type="dxa"/>
            <w:bottom w:w="0" w:type="dxa"/>
          </w:tblCellMar>
        </w:tblPrEx>
        <w:trPr>
          <w:cantSplit/>
          <w:trHeight w:val="415"/>
        </w:trPr>
        <w:tc>
          <w:tcPr>
            <w:tcW w:w="1368" w:type="dxa"/>
          </w:tcPr>
          <w:p w14:paraId="412740AD" w14:textId="77777777" w:rsidR="00803546" w:rsidRPr="00803546" w:rsidRDefault="00803546" w:rsidP="00803546">
            <w:pPr>
              <w:spacing w:line="240" w:lineRule="auto"/>
              <w:ind w:right="-6878"/>
              <w:rPr>
                <w:rFonts w:ascii="Calibri" w:hAnsi="Calibri" w:cs="Calibri"/>
                <w:sz w:val="20"/>
                <w:szCs w:val="20"/>
              </w:rPr>
            </w:pPr>
            <w:r w:rsidRPr="00803546">
              <w:rPr>
                <w:rFonts w:ascii="Calibri" w:hAnsi="Calibri" w:cs="Calibri"/>
                <w:sz w:val="20"/>
                <w:szCs w:val="20"/>
              </w:rPr>
              <w:t>Ο – Η Όνομα:</w:t>
            </w:r>
          </w:p>
        </w:tc>
        <w:tc>
          <w:tcPr>
            <w:tcW w:w="3749" w:type="dxa"/>
            <w:gridSpan w:val="3"/>
          </w:tcPr>
          <w:p w14:paraId="19E8FDFF" w14:textId="77777777" w:rsidR="00803546" w:rsidRPr="00803546" w:rsidRDefault="00803546" w:rsidP="00803546">
            <w:pPr>
              <w:spacing w:line="240" w:lineRule="auto"/>
              <w:ind w:right="-6878"/>
              <w:rPr>
                <w:rFonts w:ascii="Calibri" w:hAnsi="Calibri" w:cs="Calibri"/>
                <w:sz w:val="20"/>
                <w:szCs w:val="20"/>
              </w:rPr>
            </w:pPr>
          </w:p>
        </w:tc>
        <w:tc>
          <w:tcPr>
            <w:tcW w:w="1080" w:type="dxa"/>
            <w:gridSpan w:val="2"/>
          </w:tcPr>
          <w:p w14:paraId="1A64EE9D" w14:textId="77777777" w:rsidR="00803546" w:rsidRPr="00803546" w:rsidRDefault="00803546" w:rsidP="00803546">
            <w:pPr>
              <w:spacing w:line="240" w:lineRule="auto"/>
              <w:ind w:right="-6878"/>
              <w:rPr>
                <w:rFonts w:ascii="Calibri" w:hAnsi="Calibri" w:cs="Calibri"/>
                <w:sz w:val="20"/>
                <w:szCs w:val="20"/>
              </w:rPr>
            </w:pPr>
            <w:r w:rsidRPr="00803546">
              <w:rPr>
                <w:rFonts w:ascii="Calibri" w:hAnsi="Calibri" w:cs="Calibri"/>
                <w:sz w:val="20"/>
                <w:szCs w:val="20"/>
              </w:rPr>
              <w:t>Επώνυμο:</w:t>
            </w:r>
          </w:p>
        </w:tc>
        <w:tc>
          <w:tcPr>
            <w:tcW w:w="3550" w:type="dxa"/>
            <w:gridSpan w:val="6"/>
          </w:tcPr>
          <w:p w14:paraId="2D22C1BF" w14:textId="77777777" w:rsidR="00803546" w:rsidRPr="00803546" w:rsidRDefault="00803546" w:rsidP="00803546">
            <w:pPr>
              <w:spacing w:line="240" w:lineRule="auto"/>
              <w:ind w:right="-6878"/>
              <w:rPr>
                <w:rFonts w:ascii="Calibri" w:hAnsi="Calibri" w:cs="Calibri"/>
                <w:sz w:val="20"/>
                <w:szCs w:val="20"/>
              </w:rPr>
            </w:pPr>
          </w:p>
        </w:tc>
      </w:tr>
      <w:tr w:rsidR="00803546" w:rsidRPr="00803546" w14:paraId="7D0C9D83" w14:textId="77777777" w:rsidTr="00803546">
        <w:tblPrEx>
          <w:tblCellMar>
            <w:top w:w="0" w:type="dxa"/>
            <w:bottom w:w="0" w:type="dxa"/>
          </w:tblCellMar>
        </w:tblPrEx>
        <w:trPr>
          <w:cantSplit/>
          <w:trHeight w:val="473"/>
        </w:trPr>
        <w:tc>
          <w:tcPr>
            <w:tcW w:w="2376" w:type="dxa"/>
            <w:gridSpan w:val="2"/>
          </w:tcPr>
          <w:p w14:paraId="3661FD95" w14:textId="77777777" w:rsidR="00803546" w:rsidRPr="00803546" w:rsidRDefault="00803546" w:rsidP="004B5945">
            <w:pPr>
              <w:spacing w:before="60" w:after="60" w:line="240" w:lineRule="auto"/>
              <w:rPr>
                <w:rFonts w:ascii="Calibri" w:hAnsi="Calibri" w:cs="Calibri"/>
                <w:sz w:val="20"/>
                <w:szCs w:val="20"/>
              </w:rPr>
            </w:pPr>
            <w:r w:rsidRPr="00803546">
              <w:rPr>
                <w:rFonts w:ascii="Calibri" w:hAnsi="Calibri" w:cs="Calibri"/>
                <w:sz w:val="20"/>
                <w:szCs w:val="20"/>
              </w:rPr>
              <w:t xml:space="preserve">Όνομα και Επώνυμο Πατέρα: </w:t>
            </w:r>
          </w:p>
        </w:tc>
        <w:tc>
          <w:tcPr>
            <w:tcW w:w="7371" w:type="dxa"/>
            <w:gridSpan w:val="10"/>
            <w:vAlign w:val="center"/>
          </w:tcPr>
          <w:p w14:paraId="684A14CB" w14:textId="77777777" w:rsidR="00803546" w:rsidRPr="00803546" w:rsidRDefault="00803546" w:rsidP="004B5945">
            <w:pPr>
              <w:spacing w:before="60" w:after="60" w:line="240" w:lineRule="auto"/>
              <w:rPr>
                <w:rFonts w:ascii="Calibri" w:hAnsi="Calibri" w:cs="Calibri"/>
                <w:sz w:val="20"/>
                <w:szCs w:val="20"/>
              </w:rPr>
            </w:pPr>
          </w:p>
        </w:tc>
      </w:tr>
      <w:tr w:rsidR="00803546" w:rsidRPr="00803546" w14:paraId="6ED67177" w14:textId="77777777" w:rsidTr="00803546">
        <w:tblPrEx>
          <w:tblCellMar>
            <w:top w:w="0" w:type="dxa"/>
            <w:bottom w:w="0" w:type="dxa"/>
          </w:tblCellMar>
        </w:tblPrEx>
        <w:trPr>
          <w:cantSplit/>
          <w:trHeight w:val="99"/>
        </w:trPr>
        <w:tc>
          <w:tcPr>
            <w:tcW w:w="2376" w:type="dxa"/>
            <w:gridSpan w:val="2"/>
          </w:tcPr>
          <w:p w14:paraId="6803AEC3" w14:textId="77777777" w:rsidR="00803546" w:rsidRPr="00803546" w:rsidRDefault="00803546" w:rsidP="004B5945">
            <w:pPr>
              <w:spacing w:before="60" w:after="60" w:line="240" w:lineRule="auto"/>
              <w:rPr>
                <w:rFonts w:ascii="Calibri" w:hAnsi="Calibri" w:cs="Calibri"/>
                <w:sz w:val="20"/>
                <w:szCs w:val="20"/>
              </w:rPr>
            </w:pPr>
            <w:r w:rsidRPr="00803546">
              <w:rPr>
                <w:rFonts w:ascii="Calibri" w:hAnsi="Calibri" w:cs="Calibri"/>
                <w:sz w:val="20"/>
                <w:szCs w:val="20"/>
              </w:rPr>
              <w:t>Όνομα και Επώνυμο Μητέρας:</w:t>
            </w:r>
          </w:p>
        </w:tc>
        <w:tc>
          <w:tcPr>
            <w:tcW w:w="7371" w:type="dxa"/>
            <w:gridSpan w:val="10"/>
            <w:vAlign w:val="center"/>
          </w:tcPr>
          <w:p w14:paraId="70545890" w14:textId="77777777" w:rsidR="00803546" w:rsidRPr="00803546" w:rsidRDefault="00803546" w:rsidP="004B5945">
            <w:pPr>
              <w:spacing w:before="60" w:after="60" w:line="240" w:lineRule="auto"/>
              <w:rPr>
                <w:rFonts w:ascii="Calibri" w:hAnsi="Calibri" w:cs="Calibri"/>
                <w:sz w:val="20"/>
                <w:szCs w:val="20"/>
              </w:rPr>
            </w:pPr>
          </w:p>
        </w:tc>
      </w:tr>
      <w:tr w:rsidR="00803546" w:rsidRPr="00803546" w14:paraId="54E3B4A1" w14:textId="77777777" w:rsidTr="00803546">
        <w:tblPrEx>
          <w:tblCellMar>
            <w:top w:w="0" w:type="dxa"/>
            <w:bottom w:w="0" w:type="dxa"/>
          </w:tblCellMar>
        </w:tblPrEx>
        <w:trPr>
          <w:cantSplit/>
        </w:trPr>
        <w:tc>
          <w:tcPr>
            <w:tcW w:w="2376" w:type="dxa"/>
            <w:gridSpan w:val="2"/>
          </w:tcPr>
          <w:p w14:paraId="33CBC476" w14:textId="77777777" w:rsidR="00803546" w:rsidRPr="00803546" w:rsidRDefault="00803546" w:rsidP="004B5945">
            <w:pPr>
              <w:spacing w:before="60" w:after="60" w:line="240" w:lineRule="auto"/>
              <w:ind w:right="-2332"/>
              <w:rPr>
                <w:rFonts w:ascii="Calibri" w:hAnsi="Calibri" w:cs="Calibri"/>
                <w:sz w:val="20"/>
                <w:szCs w:val="20"/>
              </w:rPr>
            </w:pPr>
            <w:r w:rsidRPr="00803546">
              <w:rPr>
                <w:rFonts w:ascii="Calibri" w:hAnsi="Calibri" w:cs="Calibri"/>
                <w:sz w:val="20"/>
                <w:szCs w:val="20"/>
              </w:rPr>
              <w:t>Ημερομηνία γέννησης</w:t>
            </w:r>
            <w:r w:rsidRPr="00803546">
              <w:rPr>
                <w:rFonts w:ascii="Calibri" w:hAnsi="Calibri" w:cs="Calibri"/>
                <w:sz w:val="20"/>
                <w:szCs w:val="20"/>
                <w:vertAlign w:val="superscript"/>
              </w:rPr>
              <w:t>(2)</w:t>
            </w:r>
            <w:r w:rsidRPr="00803546">
              <w:rPr>
                <w:rFonts w:ascii="Calibri" w:hAnsi="Calibri" w:cs="Calibri"/>
                <w:sz w:val="20"/>
                <w:szCs w:val="20"/>
              </w:rPr>
              <w:t xml:space="preserve">: </w:t>
            </w:r>
          </w:p>
        </w:tc>
        <w:tc>
          <w:tcPr>
            <w:tcW w:w="7371" w:type="dxa"/>
            <w:gridSpan w:val="10"/>
            <w:vAlign w:val="center"/>
          </w:tcPr>
          <w:p w14:paraId="2B3CC1CE" w14:textId="77777777" w:rsidR="00803546" w:rsidRPr="00803546" w:rsidRDefault="00803546" w:rsidP="004B5945">
            <w:pPr>
              <w:spacing w:before="60" w:after="60" w:line="240" w:lineRule="auto"/>
              <w:ind w:right="-2332"/>
              <w:rPr>
                <w:rFonts w:ascii="Calibri" w:hAnsi="Calibri" w:cs="Calibri"/>
                <w:sz w:val="20"/>
                <w:szCs w:val="20"/>
              </w:rPr>
            </w:pPr>
          </w:p>
        </w:tc>
      </w:tr>
      <w:tr w:rsidR="00803546" w:rsidRPr="00803546" w14:paraId="08B06690" w14:textId="77777777" w:rsidTr="00803546">
        <w:tblPrEx>
          <w:tblCellMar>
            <w:top w:w="0" w:type="dxa"/>
            <w:bottom w:w="0" w:type="dxa"/>
          </w:tblCellMar>
        </w:tblPrEx>
        <w:trPr>
          <w:cantSplit/>
          <w:trHeight w:val="99"/>
        </w:trPr>
        <w:tc>
          <w:tcPr>
            <w:tcW w:w="2376" w:type="dxa"/>
            <w:gridSpan w:val="2"/>
            <w:tcBorders>
              <w:top w:val="single" w:sz="4" w:space="0" w:color="auto"/>
              <w:left w:val="single" w:sz="4" w:space="0" w:color="auto"/>
              <w:bottom w:val="single" w:sz="4" w:space="0" w:color="auto"/>
              <w:right w:val="single" w:sz="4" w:space="0" w:color="auto"/>
            </w:tcBorders>
          </w:tcPr>
          <w:p w14:paraId="3E95788D" w14:textId="77777777" w:rsidR="00803546" w:rsidRPr="00803546" w:rsidRDefault="00803546" w:rsidP="004B5945">
            <w:pPr>
              <w:spacing w:before="60" w:after="60" w:line="240" w:lineRule="auto"/>
              <w:rPr>
                <w:rFonts w:ascii="Calibri" w:hAnsi="Calibri" w:cs="Calibri"/>
                <w:sz w:val="20"/>
                <w:szCs w:val="20"/>
              </w:rPr>
            </w:pPr>
            <w:r w:rsidRPr="00803546">
              <w:rPr>
                <w:rFonts w:ascii="Calibri" w:hAnsi="Calibri" w:cs="Calibri"/>
                <w:sz w:val="20"/>
                <w:szCs w:val="20"/>
              </w:rPr>
              <w:t>Τόπος Γέννησης:</w:t>
            </w:r>
          </w:p>
        </w:tc>
        <w:tc>
          <w:tcPr>
            <w:tcW w:w="7371" w:type="dxa"/>
            <w:gridSpan w:val="10"/>
            <w:tcBorders>
              <w:top w:val="single" w:sz="4" w:space="0" w:color="auto"/>
              <w:left w:val="single" w:sz="4" w:space="0" w:color="auto"/>
              <w:bottom w:val="single" w:sz="4" w:space="0" w:color="auto"/>
              <w:right w:val="single" w:sz="4" w:space="0" w:color="auto"/>
            </w:tcBorders>
            <w:vAlign w:val="center"/>
          </w:tcPr>
          <w:p w14:paraId="073EA0ED" w14:textId="77777777" w:rsidR="00803546" w:rsidRPr="00803546" w:rsidRDefault="00803546" w:rsidP="004B5945">
            <w:pPr>
              <w:spacing w:before="60" w:after="60" w:line="240" w:lineRule="auto"/>
              <w:rPr>
                <w:rFonts w:ascii="Calibri" w:hAnsi="Calibri" w:cs="Calibri"/>
                <w:sz w:val="20"/>
                <w:szCs w:val="20"/>
              </w:rPr>
            </w:pPr>
          </w:p>
        </w:tc>
      </w:tr>
      <w:tr w:rsidR="00803546" w:rsidRPr="00803546" w14:paraId="4001AB46" w14:textId="77777777" w:rsidTr="00803546">
        <w:tblPrEx>
          <w:tblCellMar>
            <w:top w:w="0" w:type="dxa"/>
            <w:bottom w:w="0" w:type="dxa"/>
          </w:tblCellMar>
        </w:tblPrEx>
        <w:trPr>
          <w:cantSplit/>
        </w:trPr>
        <w:tc>
          <w:tcPr>
            <w:tcW w:w="2376" w:type="dxa"/>
            <w:gridSpan w:val="2"/>
          </w:tcPr>
          <w:p w14:paraId="725B5A35" w14:textId="77777777" w:rsidR="00803546" w:rsidRPr="00803546" w:rsidRDefault="00803546" w:rsidP="004B5945">
            <w:pPr>
              <w:spacing w:before="60" w:after="60" w:line="240" w:lineRule="auto"/>
              <w:rPr>
                <w:rFonts w:ascii="Calibri" w:hAnsi="Calibri" w:cs="Calibri"/>
                <w:sz w:val="20"/>
                <w:szCs w:val="20"/>
              </w:rPr>
            </w:pPr>
            <w:r w:rsidRPr="00803546">
              <w:rPr>
                <w:rFonts w:ascii="Calibri" w:hAnsi="Calibri" w:cs="Calibri"/>
                <w:sz w:val="20"/>
                <w:szCs w:val="20"/>
              </w:rPr>
              <w:t>Αριθμός Δελτίου Ταυτότητας:</w:t>
            </w:r>
          </w:p>
        </w:tc>
        <w:tc>
          <w:tcPr>
            <w:tcW w:w="3828" w:type="dxa"/>
            <w:gridSpan w:val="5"/>
            <w:vAlign w:val="center"/>
          </w:tcPr>
          <w:p w14:paraId="35A0906D" w14:textId="77777777" w:rsidR="00803546" w:rsidRPr="00803546" w:rsidRDefault="00803546" w:rsidP="004B5945">
            <w:pPr>
              <w:spacing w:before="60" w:after="60" w:line="240" w:lineRule="auto"/>
              <w:rPr>
                <w:rFonts w:ascii="Calibri" w:hAnsi="Calibri" w:cs="Calibri"/>
                <w:sz w:val="20"/>
                <w:szCs w:val="20"/>
              </w:rPr>
            </w:pPr>
          </w:p>
        </w:tc>
        <w:tc>
          <w:tcPr>
            <w:tcW w:w="708" w:type="dxa"/>
          </w:tcPr>
          <w:p w14:paraId="6BD17219" w14:textId="77777777" w:rsidR="00803546" w:rsidRPr="00803546" w:rsidRDefault="00803546" w:rsidP="004B5945">
            <w:pPr>
              <w:spacing w:before="60" w:after="60" w:line="240" w:lineRule="auto"/>
              <w:rPr>
                <w:rFonts w:ascii="Calibri" w:hAnsi="Calibri" w:cs="Calibri"/>
                <w:sz w:val="20"/>
                <w:szCs w:val="20"/>
              </w:rPr>
            </w:pPr>
            <w:r w:rsidRPr="00803546">
              <w:rPr>
                <w:rFonts w:ascii="Calibri" w:hAnsi="Calibri" w:cs="Calibri"/>
                <w:sz w:val="20"/>
                <w:szCs w:val="20"/>
              </w:rPr>
              <w:t>Τηλ:</w:t>
            </w:r>
          </w:p>
        </w:tc>
        <w:tc>
          <w:tcPr>
            <w:tcW w:w="2835" w:type="dxa"/>
            <w:gridSpan w:val="4"/>
            <w:vAlign w:val="center"/>
          </w:tcPr>
          <w:p w14:paraId="5D131461" w14:textId="77777777" w:rsidR="00803546" w:rsidRPr="00803546" w:rsidRDefault="00803546" w:rsidP="004B5945">
            <w:pPr>
              <w:spacing w:before="60" w:after="60" w:line="240" w:lineRule="auto"/>
              <w:rPr>
                <w:rFonts w:ascii="Calibri" w:hAnsi="Calibri" w:cs="Calibri"/>
                <w:sz w:val="20"/>
                <w:szCs w:val="20"/>
              </w:rPr>
            </w:pPr>
          </w:p>
        </w:tc>
      </w:tr>
      <w:tr w:rsidR="00803546" w:rsidRPr="00803546" w14:paraId="33118411" w14:textId="77777777" w:rsidTr="00803546">
        <w:tblPrEx>
          <w:tblCellMar>
            <w:top w:w="0" w:type="dxa"/>
            <w:bottom w:w="0" w:type="dxa"/>
          </w:tblCellMar>
        </w:tblPrEx>
        <w:trPr>
          <w:cantSplit/>
        </w:trPr>
        <w:tc>
          <w:tcPr>
            <w:tcW w:w="2376" w:type="dxa"/>
            <w:gridSpan w:val="2"/>
          </w:tcPr>
          <w:p w14:paraId="1B1474B3" w14:textId="77777777" w:rsidR="00803546" w:rsidRPr="00803546" w:rsidRDefault="00803546" w:rsidP="004B5945">
            <w:pPr>
              <w:spacing w:before="60" w:after="60" w:line="240" w:lineRule="auto"/>
              <w:rPr>
                <w:rFonts w:ascii="Calibri" w:hAnsi="Calibri" w:cs="Calibri"/>
                <w:sz w:val="20"/>
                <w:szCs w:val="20"/>
              </w:rPr>
            </w:pPr>
            <w:r w:rsidRPr="00803546">
              <w:rPr>
                <w:rFonts w:ascii="Calibri" w:hAnsi="Calibri" w:cs="Calibri"/>
                <w:sz w:val="20"/>
                <w:szCs w:val="20"/>
              </w:rPr>
              <w:t>Τόπος Κατοικίας:</w:t>
            </w:r>
          </w:p>
        </w:tc>
        <w:tc>
          <w:tcPr>
            <w:tcW w:w="1985" w:type="dxa"/>
          </w:tcPr>
          <w:p w14:paraId="7ACDA973" w14:textId="77777777" w:rsidR="00803546" w:rsidRPr="00803546" w:rsidRDefault="00803546" w:rsidP="004B5945">
            <w:pPr>
              <w:spacing w:before="60" w:after="60" w:line="240" w:lineRule="auto"/>
              <w:rPr>
                <w:rFonts w:ascii="Calibri" w:hAnsi="Calibri" w:cs="Calibri"/>
                <w:sz w:val="20"/>
                <w:szCs w:val="20"/>
              </w:rPr>
            </w:pPr>
          </w:p>
        </w:tc>
        <w:tc>
          <w:tcPr>
            <w:tcW w:w="992" w:type="dxa"/>
            <w:gridSpan w:val="2"/>
          </w:tcPr>
          <w:p w14:paraId="3EEAAA59" w14:textId="77777777" w:rsidR="00803546" w:rsidRPr="00803546" w:rsidRDefault="00803546" w:rsidP="004B5945">
            <w:pPr>
              <w:spacing w:before="60" w:after="60" w:line="240" w:lineRule="auto"/>
              <w:rPr>
                <w:rFonts w:ascii="Calibri" w:hAnsi="Calibri" w:cs="Calibri"/>
                <w:sz w:val="20"/>
                <w:szCs w:val="20"/>
              </w:rPr>
            </w:pPr>
            <w:r w:rsidRPr="00803546">
              <w:rPr>
                <w:rFonts w:ascii="Calibri" w:hAnsi="Calibri" w:cs="Calibri"/>
                <w:sz w:val="20"/>
                <w:szCs w:val="20"/>
              </w:rPr>
              <w:t>Οδός:</w:t>
            </w:r>
          </w:p>
        </w:tc>
        <w:tc>
          <w:tcPr>
            <w:tcW w:w="1559" w:type="dxa"/>
            <w:gridSpan w:val="3"/>
          </w:tcPr>
          <w:p w14:paraId="4B95DEB0" w14:textId="77777777" w:rsidR="00803546" w:rsidRPr="00803546" w:rsidRDefault="00803546" w:rsidP="004B5945">
            <w:pPr>
              <w:spacing w:before="60" w:after="60" w:line="240" w:lineRule="auto"/>
              <w:rPr>
                <w:rFonts w:ascii="Calibri" w:hAnsi="Calibri" w:cs="Calibri"/>
                <w:sz w:val="20"/>
                <w:szCs w:val="20"/>
              </w:rPr>
            </w:pPr>
          </w:p>
        </w:tc>
        <w:tc>
          <w:tcPr>
            <w:tcW w:w="851" w:type="dxa"/>
          </w:tcPr>
          <w:p w14:paraId="4F8CF548" w14:textId="77777777" w:rsidR="00803546" w:rsidRPr="00803546" w:rsidRDefault="00803546" w:rsidP="004B5945">
            <w:pPr>
              <w:spacing w:before="60" w:after="60" w:line="240" w:lineRule="auto"/>
              <w:rPr>
                <w:rFonts w:ascii="Calibri" w:hAnsi="Calibri" w:cs="Calibri"/>
                <w:sz w:val="20"/>
                <w:szCs w:val="20"/>
              </w:rPr>
            </w:pPr>
            <w:r w:rsidRPr="00803546">
              <w:rPr>
                <w:rFonts w:ascii="Calibri" w:hAnsi="Calibri" w:cs="Calibri"/>
                <w:sz w:val="20"/>
                <w:szCs w:val="20"/>
              </w:rPr>
              <w:t>Αριθ:</w:t>
            </w:r>
          </w:p>
        </w:tc>
        <w:tc>
          <w:tcPr>
            <w:tcW w:w="470" w:type="dxa"/>
          </w:tcPr>
          <w:p w14:paraId="6DAAA1D9" w14:textId="77777777" w:rsidR="00803546" w:rsidRPr="00803546" w:rsidRDefault="00803546" w:rsidP="004B5945">
            <w:pPr>
              <w:spacing w:before="60" w:after="60" w:line="240" w:lineRule="auto"/>
              <w:rPr>
                <w:rFonts w:ascii="Calibri" w:hAnsi="Calibri" w:cs="Calibri"/>
                <w:sz w:val="20"/>
                <w:szCs w:val="20"/>
              </w:rPr>
            </w:pPr>
          </w:p>
        </w:tc>
        <w:tc>
          <w:tcPr>
            <w:tcW w:w="522" w:type="dxa"/>
          </w:tcPr>
          <w:p w14:paraId="460FE1BD" w14:textId="77777777" w:rsidR="00803546" w:rsidRPr="00803546" w:rsidRDefault="00803546" w:rsidP="004B5945">
            <w:pPr>
              <w:spacing w:before="60" w:after="60" w:line="240" w:lineRule="auto"/>
              <w:rPr>
                <w:rFonts w:ascii="Calibri" w:hAnsi="Calibri" w:cs="Calibri"/>
                <w:sz w:val="20"/>
                <w:szCs w:val="20"/>
              </w:rPr>
            </w:pPr>
            <w:r w:rsidRPr="00803546">
              <w:rPr>
                <w:rFonts w:ascii="Calibri" w:hAnsi="Calibri" w:cs="Calibri"/>
                <w:sz w:val="20"/>
                <w:szCs w:val="20"/>
              </w:rPr>
              <w:t>ΤΚ:</w:t>
            </w:r>
          </w:p>
        </w:tc>
        <w:tc>
          <w:tcPr>
            <w:tcW w:w="992" w:type="dxa"/>
          </w:tcPr>
          <w:p w14:paraId="6A53FCAE" w14:textId="77777777" w:rsidR="00803546" w:rsidRPr="00803546" w:rsidRDefault="00803546" w:rsidP="004B5945">
            <w:pPr>
              <w:spacing w:before="60" w:after="60" w:line="240" w:lineRule="auto"/>
              <w:rPr>
                <w:rFonts w:ascii="Calibri" w:hAnsi="Calibri" w:cs="Calibri"/>
                <w:sz w:val="20"/>
                <w:szCs w:val="20"/>
              </w:rPr>
            </w:pPr>
          </w:p>
        </w:tc>
      </w:tr>
      <w:tr w:rsidR="00803546" w:rsidRPr="00803546" w14:paraId="1FFCFD4A" w14:textId="77777777" w:rsidTr="00803546">
        <w:tblPrEx>
          <w:tblCellMar>
            <w:top w:w="0" w:type="dxa"/>
            <w:bottom w:w="0" w:type="dxa"/>
          </w:tblCellMar>
        </w:tblPrEx>
        <w:trPr>
          <w:cantSplit/>
          <w:trHeight w:val="520"/>
        </w:trPr>
        <w:tc>
          <w:tcPr>
            <w:tcW w:w="2376" w:type="dxa"/>
            <w:gridSpan w:val="2"/>
            <w:vAlign w:val="center"/>
          </w:tcPr>
          <w:p w14:paraId="42044662" w14:textId="77777777" w:rsidR="00803546" w:rsidRPr="00803546" w:rsidRDefault="00803546" w:rsidP="004B5945">
            <w:pPr>
              <w:spacing w:before="60" w:after="60" w:line="240" w:lineRule="auto"/>
              <w:rPr>
                <w:rFonts w:ascii="Calibri" w:hAnsi="Calibri" w:cs="Calibri"/>
                <w:sz w:val="20"/>
                <w:szCs w:val="20"/>
              </w:rPr>
            </w:pPr>
            <w:r w:rsidRPr="00803546">
              <w:rPr>
                <w:rFonts w:ascii="Calibri" w:hAnsi="Calibri" w:cs="Calibri"/>
                <w:sz w:val="20"/>
                <w:szCs w:val="20"/>
              </w:rPr>
              <w:t>Αρ. Τηλεομοιοτύπου (</w:t>
            </w:r>
            <w:r w:rsidRPr="00803546">
              <w:rPr>
                <w:rFonts w:ascii="Calibri" w:hAnsi="Calibri" w:cs="Calibri"/>
                <w:sz w:val="20"/>
                <w:szCs w:val="20"/>
                <w:lang w:val="en-US"/>
              </w:rPr>
              <w:t>Fax</w:t>
            </w:r>
            <w:r w:rsidRPr="00803546">
              <w:rPr>
                <w:rFonts w:ascii="Calibri" w:hAnsi="Calibri" w:cs="Calibri"/>
                <w:sz w:val="20"/>
                <w:szCs w:val="20"/>
              </w:rPr>
              <w:t>):</w:t>
            </w:r>
          </w:p>
        </w:tc>
        <w:tc>
          <w:tcPr>
            <w:tcW w:w="1985" w:type="dxa"/>
            <w:vAlign w:val="center"/>
          </w:tcPr>
          <w:p w14:paraId="390CFF02" w14:textId="77777777" w:rsidR="00803546" w:rsidRPr="00803546" w:rsidRDefault="00803546" w:rsidP="004B5945">
            <w:pPr>
              <w:spacing w:before="60" w:after="60" w:line="240" w:lineRule="auto"/>
              <w:rPr>
                <w:rFonts w:ascii="Calibri" w:hAnsi="Calibri" w:cs="Calibri"/>
                <w:sz w:val="20"/>
                <w:szCs w:val="20"/>
              </w:rPr>
            </w:pPr>
          </w:p>
        </w:tc>
        <w:tc>
          <w:tcPr>
            <w:tcW w:w="2551" w:type="dxa"/>
            <w:gridSpan w:val="5"/>
            <w:vAlign w:val="bottom"/>
          </w:tcPr>
          <w:p w14:paraId="429FCEA9" w14:textId="77777777" w:rsidR="00803546" w:rsidRPr="00803546" w:rsidRDefault="00803546" w:rsidP="004B5945">
            <w:pPr>
              <w:spacing w:before="60" w:after="60" w:line="240" w:lineRule="auto"/>
              <w:rPr>
                <w:rFonts w:ascii="Calibri" w:hAnsi="Calibri" w:cs="Calibri"/>
                <w:sz w:val="20"/>
                <w:szCs w:val="20"/>
              </w:rPr>
            </w:pPr>
            <w:r w:rsidRPr="00803546">
              <w:rPr>
                <w:rFonts w:ascii="Calibri" w:hAnsi="Calibri" w:cs="Calibri"/>
                <w:sz w:val="20"/>
                <w:szCs w:val="20"/>
              </w:rPr>
              <w:t>Δ/νση Ηλεκτρ. Ταχυδρομείου (Ε</w:t>
            </w:r>
            <w:r w:rsidRPr="00803546">
              <w:rPr>
                <w:rFonts w:ascii="Calibri" w:hAnsi="Calibri" w:cs="Calibri"/>
                <w:sz w:val="20"/>
                <w:szCs w:val="20"/>
                <w:lang w:val="en-US"/>
              </w:rPr>
              <w:t>mail</w:t>
            </w:r>
            <w:r w:rsidRPr="00803546">
              <w:rPr>
                <w:rFonts w:ascii="Calibri" w:hAnsi="Calibri" w:cs="Calibri"/>
                <w:sz w:val="20"/>
                <w:szCs w:val="20"/>
              </w:rPr>
              <w:t>):</w:t>
            </w:r>
          </w:p>
        </w:tc>
        <w:tc>
          <w:tcPr>
            <w:tcW w:w="2835" w:type="dxa"/>
            <w:gridSpan w:val="4"/>
            <w:vAlign w:val="center"/>
          </w:tcPr>
          <w:p w14:paraId="07C8088F" w14:textId="77777777" w:rsidR="00803546" w:rsidRPr="00803546" w:rsidRDefault="00803546" w:rsidP="004B5945">
            <w:pPr>
              <w:spacing w:before="60" w:after="60" w:line="240" w:lineRule="auto"/>
              <w:rPr>
                <w:rFonts w:ascii="Calibri" w:hAnsi="Calibri" w:cs="Calibri"/>
                <w:sz w:val="20"/>
                <w:szCs w:val="20"/>
              </w:rPr>
            </w:pPr>
          </w:p>
        </w:tc>
      </w:tr>
      <w:tr w:rsidR="00803546" w:rsidRPr="00803546" w14:paraId="33E37427" w14:textId="77777777" w:rsidTr="00803546">
        <w:tblPrEx>
          <w:tblCellMar>
            <w:top w:w="0" w:type="dxa"/>
            <w:bottom w:w="0" w:type="dxa"/>
          </w:tblCellMar>
        </w:tblPrEx>
        <w:tc>
          <w:tcPr>
            <w:tcW w:w="9747" w:type="dxa"/>
            <w:gridSpan w:val="12"/>
            <w:tcBorders>
              <w:top w:val="single" w:sz="4" w:space="0" w:color="auto"/>
              <w:left w:val="single" w:sz="4" w:space="0" w:color="auto"/>
              <w:bottom w:val="single" w:sz="4" w:space="0" w:color="auto"/>
              <w:right w:val="single" w:sz="4" w:space="0" w:color="auto"/>
            </w:tcBorders>
          </w:tcPr>
          <w:p w14:paraId="478DC138" w14:textId="77777777" w:rsidR="00803546" w:rsidRPr="00803546" w:rsidRDefault="00803546" w:rsidP="00803546">
            <w:pPr>
              <w:spacing w:after="0" w:line="240" w:lineRule="auto"/>
              <w:ind w:right="125"/>
              <w:rPr>
                <w:rFonts w:ascii="Calibri" w:hAnsi="Calibri" w:cs="Calibri"/>
                <w:sz w:val="18"/>
              </w:rPr>
            </w:pPr>
            <w:r w:rsidRPr="00803546">
              <w:rPr>
                <w:rFonts w:ascii="Calibri" w:hAnsi="Calibri" w:cs="Calibri"/>
                <w:sz w:val="18"/>
              </w:rPr>
              <w:t xml:space="preserve">Με ατομική μου ευθύνη και γνωρίζοντας τις κυρώσεις </w:t>
            </w:r>
            <w:r w:rsidRPr="00803546">
              <w:rPr>
                <w:rFonts w:ascii="Calibri" w:hAnsi="Calibri" w:cs="Calibri"/>
                <w:sz w:val="18"/>
                <w:vertAlign w:val="superscript"/>
              </w:rPr>
              <w:t>(3)</w:t>
            </w:r>
            <w:r w:rsidRPr="00803546">
              <w:rPr>
                <w:rFonts w:ascii="Calibri" w:hAnsi="Calibri" w:cs="Calibri"/>
                <w:sz w:val="18"/>
              </w:rPr>
              <w:t>, που προβλέπονται από τις διατάξεις της παρ. 6 του άρθρου 22 του Ν. 1599/1986, ως νόμιμος εκπρόσωπος της «…………………………….» δηλώνω ότι:</w:t>
            </w:r>
          </w:p>
          <w:p w14:paraId="243A6A2C" w14:textId="77777777" w:rsidR="00FA36FE" w:rsidRDefault="00FA36FE" w:rsidP="00FA36FE">
            <w:pPr>
              <w:numPr>
                <w:ilvl w:val="0"/>
                <w:numId w:val="21"/>
              </w:numPr>
              <w:spacing w:after="0" w:line="240" w:lineRule="auto"/>
              <w:ind w:left="425" w:right="125" w:hanging="425"/>
              <w:jc w:val="both"/>
              <w:rPr>
                <w:rFonts w:ascii="Calibri" w:hAnsi="Calibri" w:cs="Calibri"/>
                <w:sz w:val="18"/>
              </w:rPr>
            </w:pPr>
            <w:r>
              <w:rPr>
                <w:rFonts w:ascii="Calibri" w:hAnsi="Calibri" w:cs="Calibri"/>
                <w:sz w:val="18"/>
              </w:rPr>
              <w:t>Ο</w:t>
            </w:r>
            <w:r w:rsidRPr="00FA36FE">
              <w:rPr>
                <w:rFonts w:ascii="Calibri" w:hAnsi="Calibri" w:cs="Calibri"/>
                <w:sz w:val="18"/>
              </w:rPr>
              <w:t xml:space="preserve"> Δικαιούχος εξακολουθεί να εκπληρώνει τους όρους και προϋποθέσεις συμμετοχής του στη Δράση 2 του Μέτρου 3.2.11 - «Μέτρα για τη δημόσια υγεία ως συνέπεια της επιδημικής έκρηξης της Covid-19» </w:t>
            </w:r>
          </w:p>
          <w:p w14:paraId="7007D1E1" w14:textId="77777777" w:rsidR="00803546" w:rsidRPr="00803546" w:rsidRDefault="00FA36FE" w:rsidP="00FA36FE">
            <w:pPr>
              <w:numPr>
                <w:ilvl w:val="0"/>
                <w:numId w:val="21"/>
              </w:numPr>
              <w:spacing w:after="0" w:line="240" w:lineRule="auto"/>
              <w:ind w:left="425" w:right="125" w:hanging="425"/>
              <w:jc w:val="both"/>
              <w:rPr>
                <w:rFonts w:ascii="Calibri" w:hAnsi="Calibri" w:cs="Calibri"/>
                <w:sz w:val="18"/>
              </w:rPr>
            </w:pPr>
            <w:r>
              <w:rPr>
                <w:rFonts w:ascii="Calibri" w:hAnsi="Calibri" w:cs="Calibri"/>
                <w:sz w:val="18"/>
              </w:rPr>
              <w:t>Δ</w:t>
            </w:r>
            <w:r w:rsidRPr="00FA36FE">
              <w:rPr>
                <w:rFonts w:ascii="Calibri" w:hAnsi="Calibri" w:cs="Calibri"/>
                <w:sz w:val="18"/>
              </w:rPr>
              <w:t>εν έχουν επέλθει μεταβολές στα δεδομένα που αποτυπώνονται στο Τεχνικό Δελτίο της εγκεκριμένης Πράξης</w:t>
            </w:r>
            <w:r>
              <w:rPr>
                <w:rFonts w:ascii="Calibri" w:hAnsi="Calibri" w:cs="Calibri"/>
                <w:sz w:val="18"/>
              </w:rPr>
              <w:t>.</w:t>
            </w:r>
          </w:p>
          <w:p w14:paraId="770B91E8" w14:textId="77777777" w:rsidR="00690173" w:rsidRPr="00690173" w:rsidRDefault="00690173" w:rsidP="00690173">
            <w:pPr>
              <w:numPr>
                <w:ilvl w:val="0"/>
                <w:numId w:val="21"/>
              </w:numPr>
              <w:spacing w:after="0" w:line="240" w:lineRule="auto"/>
              <w:ind w:left="425" w:right="125" w:hanging="425"/>
              <w:jc w:val="both"/>
              <w:rPr>
                <w:rFonts w:ascii="Calibri" w:hAnsi="Calibri" w:cs="Calibri"/>
                <w:sz w:val="18"/>
              </w:rPr>
            </w:pPr>
            <w:r w:rsidRPr="00690173">
              <w:rPr>
                <w:rFonts w:ascii="Calibri" w:hAnsi="Calibri" w:cs="Calibri"/>
                <w:sz w:val="18"/>
              </w:rPr>
              <w:t>Ο τραπεζικός λογαριασμός που επιθυμώ να καταχωρηθεί η οικονομική (IBAN) ενίσχυση είναι : …………………………… Τράπεζα ………………………….</w:t>
            </w:r>
          </w:p>
          <w:p w14:paraId="11E96426" w14:textId="77777777" w:rsidR="00803546" w:rsidRPr="00803546" w:rsidRDefault="00803546" w:rsidP="00690173">
            <w:pPr>
              <w:numPr>
                <w:ilvl w:val="0"/>
                <w:numId w:val="21"/>
              </w:numPr>
              <w:spacing w:after="0" w:line="240" w:lineRule="auto"/>
              <w:ind w:left="425" w:right="125" w:hanging="425"/>
              <w:jc w:val="both"/>
              <w:rPr>
                <w:rFonts w:ascii="Calibri" w:hAnsi="Calibri" w:cs="Calibri"/>
                <w:sz w:val="18"/>
              </w:rPr>
            </w:pPr>
            <w:r w:rsidRPr="00302AC6">
              <w:rPr>
                <w:rFonts w:ascii="Calibri" w:hAnsi="Calibri" w:cs="Calibri"/>
                <w:sz w:val="18"/>
              </w:rPr>
              <w:t>Όλα τα υποβληθέντα και δηλωθέντα στοιχεία είναι ακριβή και αληθή</w:t>
            </w:r>
            <w:r>
              <w:rPr>
                <w:rFonts w:ascii="Calibri" w:hAnsi="Calibri" w:cs="Calibri"/>
                <w:sz w:val="18"/>
              </w:rPr>
              <w:t>.</w:t>
            </w:r>
            <w:r w:rsidR="00690173" w:rsidRPr="00C5221C">
              <w:rPr>
                <w:rFonts w:ascii="Calibri" w:hAnsi="Calibri" w:cs="Calibri"/>
                <w:sz w:val="18"/>
                <w:vertAlign w:val="superscript"/>
              </w:rPr>
              <w:t xml:space="preserve"> (</w:t>
            </w:r>
            <w:r w:rsidR="00690173">
              <w:rPr>
                <w:rFonts w:ascii="Calibri" w:hAnsi="Calibri" w:cs="Calibri"/>
                <w:sz w:val="18"/>
                <w:vertAlign w:val="superscript"/>
              </w:rPr>
              <w:t>4</w:t>
            </w:r>
            <w:r w:rsidR="00690173" w:rsidRPr="00C5221C">
              <w:rPr>
                <w:rFonts w:ascii="Calibri" w:hAnsi="Calibri" w:cs="Calibri"/>
                <w:sz w:val="18"/>
                <w:vertAlign w:val="superscript"/>
              </w:rPr>
              <w:t>)</w:t>
            </w:r>
          </w:p>
          <w:p w14:paraId="41B3CAD0" w14:textId="77777777" w:rsidR="00803546" w:rsidRPr="00C5221C" w:rsidRDefault="00803546" w:rsidP="00803546">
            <w:pPr>
              <w:pStyle w:val="ae"/>
              <w:ind w:right="484"/>
              <w:jc w:val="right"/>
              <w:rPr>
                <w:rFonts w:ascii="Calibri" w:hAnsi="Calibri" w:cs="Calibri"/>
                <w:sz w:val="16"/>
                <w:lang w:val="el-GR"/>
              </w:rPr>
            </w:pPr>
            <w:r w:rsidRPr="00C5221C">
              <w:rPr>
                <w:rFonts w:ascii="Calibri" w:hAnsi="Calibri" w:cs="Calibri"/>
                <w:sz w:val="16"/>
              </w:rPr>
              <w:t>Ημερομηνία:</w:t>
            </w:r>
            <w:r w:rsidRPr="00C5221C">
              <w:rPr>
                <w:rFonts w:ascii="Calibri" w:hAnsi="Calibri" w:cs="Calibri"/>
                <w:sz w:val="16"/>
                <w:lang w:val="el-GR"/>
              </w:rPr>
              <w:t xml:space="preserve">    </w:t>
            </w:r>
            <w:r w:rsidRPr="00C5221C">
              <w:rPr>
                <w:rFonts w:ascii="Calibri" w:hAnsi="Calibri" w:cs="Calibri"/>
                <w:sz w:val="16"/>
              </w:rPr>
              <w:t xml:space="preserve">    20</w:t>
            </w:r>
            <w:r w:rsidRPr="00C5221C">
              <w:rPr>
                <w:rFonts w:ascii="Calibri" w:hAnsi="Calibri" w:cs="Calibri"/>
                <w:sz w:val="16"/>
                <w:lang w:val="el-GR"/>
              </w:rPr>
              <w:t>21</w:t>
            </w:r>
          </w:p>
          <w:p w14:paraId="29787291" w14:textId="77777777" w:rsidR="00803546" w:rsidRPr="00C5221C" w:rsidRDefault="00803546" w:rsidP="004B5945">
            <w:pPr>
              <w:pStyle w:val="ae"/>
              <w:spacing w:before="0" w:after="0" w:line="240" w:lineRule="auto"/>
              <w:ind w:right="482"/>
              <w:jc w:val="right"/>
              <w:rPr>
                <w:rFonts w:ascii="Calibri" w:hAnsi="Calibri" w:cs="Calibri"/>
                <w:sz w:val="16"/>
              </w:rPr>
            </w:pPr>
          </w:p>
          <w:p w14:paraId="0CCFF8D3" w14:textId="77777777" w:rsidR="00803546" w:rsidRPr="00C5221C" w:rsidRDefault="00803546" w:rsidP="00803546">
            <w:pPr>
              <w:pStyle w:val="ae"/>
              <w:ind w:right="484"/>
              <w:jc w:val="right"/>
              <w:rPr>
                <w:rFonts w:ascii="Calibri" w:hAnsi="Calibri" w:cs="Calibri"/>
                <w:sz w:val="16"/>
              </w:rPr>
            </w:pPr>
            <w:r w:rsidRPr="00C5221C">
              <w:rPr>
                <w:rFonts w:ascii="Calibri" w:hAnsi="Calibri" w:cs="Calibri"/>
                <w:sz w:val="16"/>
              </w:rPr>
              <w:t>Ο – Η Δηλ.</w:t>
            </w:r>
          </w:p>
          <w:p w14:paraId="21896975" w14:textId="77777777" w:rsidR="00803546" w:rsidRDefault="00803546" w:rsidP="00803546">
            <w:pPr>
              <w:pStyle w:val="ae"/>
              <w:ind w:right="484"/>
              <w:jc w:val="right"/>
              <w:rPr>
                <w:rFonts w:ascii="Calibri" w:hAnsi="Calibri" w:cs="Calibri"/>
                <w:sz w:val="16"/>
                <w:lang w:val="el-GR"/>
              </w:rPr>
            </w:pPr>
            <w:r w:rsidRPr="00C5221C">
              <w:rPr>
                <w:rFonts w:ascii="Calibri" w:hAnsi="Calibri" w:cs="Calibri"/>
                <w:sz w:val="16"/>
              </w:rPr>
              <w:t>(Υπογραφή)</w:t>
            </w:r>
          </w:p>
          <w:p w14:paraId="2F9F66D3" w14:textId="77777777" w:rsidR="004B5945" w:rsidRPr="004B5945" w:rsidRDefault="004B5945" w:rsidP="00803546">
            <w:pPr>
              <w:pStyle w:val="ae"/>
              <w:ind w:right="484"/>
              <w:jc w:val="right"/>
              <w:rPr>
                <w:rFonts w:ascii="Calibri" w:hAnsi="Calibri" w:cs="Calibri"/>
                <w:sz w:val="16"/>
                <w:lang w:val="el-GR"/>
              </w:rPr>
            </w:pPr>
          </w:p>
          <w:p w14:paraId="113884C5" w14:textId="77777777" w:rsidR="00803546" w:rsidRPr="00C5221C" w:rsidRDefault="004B5945" w:rsidP="004B5945">
            <w:pPr>
              <w:pStyle w:val="ae"/>
              <w:spacing w:before="60" w:after="60" w:line="240" w:lineRule="auto"/>
              <w:rPr>
                <w:rFonts w:ascii="Calibri" w:hAnsi="Calibri" w:cs="Calibri"/>
                <w:sz w:val="16"/>
                <w:szCs w:val="16"/>
              </w:rPr>
            </w:pPr>
            <w:r w:rsidRPr="00803546" w:rsidDel="004B5945">
              <w:rPr>
                <w:rFonts w:ascii="Calibri" w:hAnsi="Calibri" w:cs="Calibri"/>
                <w:sz w:val="18"/>
              </w:rPr>
              <w:t xml:space="preserve"> </w:t>
            </w:r>
            <w:r w:rsidR="00803546" w:rsidRPr="00C5221C">
              <w:rPr>
                <w:rFonts w:ascii="Calibri" w:hAnsi="Calibri" w:cs="Calibri"/>
                <w:sz w:val="16"/>
                <w:szCs w:val="16"/>
              </w:rPr>
              <w:t>(1) Αναγράφεται από τον ενδιαφερόμενο πολίτη ή Αρχή ή η Υπηρεσία του δημόσιου τομέα, που απευθύνεται η αίτηση.</w:t>
            </w:r>
          </w:p>
          <w:p w14:paraId="404A446C" w14:textId="77777777" w:rsidR="00803546" w:rsidRPr="00C5221C" w:rsidRDefault="00803546" w:rsidP="004B5945">
            <w:pPr>
              <w:pStyle w:val="ae"/>
              <w:spacing w:before="60" w:after="60" w:line="240" w:lineRule="auto"/>
              <w:rPr>
                <w:rFonts w:ascii="Calibri" w:hAnsi="Calibri" w:cs="Calibri"/>
                <w:sz w:val="16"/>
                <w:szCs w:val="16"/>
              </w:rPr>
            </w:pPr>
            <w:r w:rsidRPr="00C5221C">
              <w:rPr>
                <w:rFonts w:ascii="Calibri" w:hAnsi="Calibri" w:cs="Calibri"/>
                <w:sz w:val="16"/>
                <w:szCs w:val="16"/>
              </w:rPr>
              <w:t xml:space="preserve">(2) Αναγράφεται ολογράφως. </w:t>
            </w:r>
          </w:p>
          <w:p w14:paraId="7C2FA851" w14:textId="77777777" w:rsidR="00803546" w:rsidRPr="00C5221C" w:rsidRDefault="00803546" w:rsidP="004B5945">
            <w:pPr>
              <w:pStyle w:val="ae"/>
              <w:spacing w:before="60" w:after="60" w:line="240" w:lineRule="auto"/>
              <w:rPr>
                <w:rFonts w:ascii="Calibri" w:hAnsi="Calibri" w:cs="Calibri"/>
                <w:sz w:val="16"/>
                <w:szCs w:val="16"/>
              </w:rPr>
            </w:pPr>
            <w:r w:rsidRPr="00C5221C">
              <w:rPr>
                <w:rFonts w:ascii="Calibri" w:hAnsi="Calibri" w:cs="Calibri"/>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4B591766" w14:textId="77777777" w:rsidR="00803546" w:rsidRPr="00803546" w:rsidRDefault="00803546" w:rsidP="004B5945">
            <w:pPr>
              <w:pStyle w:val="ae"/>
              <w:spacing w:before="60" w:after="60" w:line="240" w:lineRule="auto"/>
              <w:rPr>
                <w:rFonts w:ascii="Calibri" w:hAnsi="Calibri" w:cs="Calibri"/>
                <w:sz w:val="18"/>
              </w:rPr>
            </w:pPr>
            <w:r w:rsidRPr="00C5221C">
              <w:rPr>
                <w:rFonts w:ascii="Calibri" w:hAnsi="Calibri" w:cs="Calibri"/>
                <w:sz w:val="16"/>
                <w:szCs w:val="16"/>
              </w:rPr>
              <w:lastRenderedPageBreak/>
              <w:t>(4) Σε περίπτωση ανεπάρκειας χώρου η δήλωση συνεχίζεται στην πίσω όψη της και υπογράφεται από τον δηλούντα ή την δηλούσα.</w:t>
            </w:r>
            <w:r w:rsidRPr="00C5221C">
              <w:rPr>
                <w:rFonts w:ascii="Calibri" w:hAnsi="Calibri" w:cs="Calibri"/>
                <w:sz w:val="18"/>
              </w:rPr>
              <w:t xml:space="preserve"> </w:t>
            </w:r>
          </w:p>
        </w:tc>
      </w:tr>
    </w:tbl>
    <w:p w14:paraId="37EBDCAD" w14:textId="77777777" w:rsidR="00C5221C" w:rsidRDefault="00C5221C" w:rsidP="00C5221C">
      <w:pPr>
        <w:jc w:val="both"/>
        <w:rPr>
          <w:rFonts w:ascii="Calibri" w:hAnsi="Calibri" w:cs="Calibri"/>
        </w:rPr>
      </w:pPr>
    </w:p>
    <w:p w14:paraId="6E7DB0E3" w14:textId="77777777" w:rsidR="00404B12" w:rsidRDefault="00404B12" w:rsidP="00C5221C">
      <w:pPr>
        <w:jc w:val="both"/>
        <w:rPr>
          <w:rFonts w:ascii="Calibri" w:hAnsi="Calibri" w:cs="Calibri"/>
        </w:rPr>
        <w:sectPr w:rsidR="00404B12" w:rsidSect="00C2245B">
          <w:pgSz w:w="11906" w:h="16838"/>
          <w:pgMar w:top="1134" w:right="1191" w:bottom="1134" w:left="1191" w:header="709" w:footer="57" w:gutter="0"/>
          <w:cols w:space="708"/>
          <w:docGrid w:linePitch="360"/>
        </w:sectPr>
      </w:pPr>
    </w:p>
    <w:p w14:paraId="66F7DEB6" w14:textId="77777777" w:rsidR="00404B12" w:rsidRPr="00404B12" w:rsidRDefault="00404B12" w:rsidP="00404B12">
      <w:pPr>
        <w:pStyle w:val="5"/>
        <w:keepNext/>
        <w:spacing w:before="480" w:after="240"/>
        <w:ind w:right="26"/>
        <w:rPr>
          <w:rFonts w:ascii="Calibri" w:hAnsi="Calibri" w:cs="Calibri"/>
          <w:b/>
          <w:lang w:val="el-GR"/>
        </w:rPr>
      </w:pPr>
      <w:r w:rsidRPr="00404B12">
        <w:rPr>
          <w:rFonts w:ascii="Calibri" w:hAnsi="Calibri" w:cs="Calibri"/>
          <w:b/>
          <w:lang w:val="el-GR"/>
        </w:rPr>
        <w:lastRenderedPageBreak/>
        <w:t>ΥΠΟΔΕΙΓΜΑ V: Λίστα Διοικητικής Επαλήθευσης εγκεκριμένης Πράξης</w:t>
      </w:r>
    </w:p>
    <w:p w14:paraId="4E27DBD6" w14:textId="77777777" w:rsidR="00404B12" w:rsidRPr="00DB7D0F" w:rsidRDefault="00404B12" w:rsidP="00404B12">
      <w:pPr>
        <w:rPr>
          <w:rFonts w:ascii="Calibri" w:hAnsi="Calibri" w:cs="Calibri"/>
          <w:sz w:val="22"/>
          <w:szCs w:val="22"/>
        </w:rPr>
      </w:pPr>
    </w:p>
    <w:p w14:paraId="6A2973E9" w14:textId="77777777" w:rsidR="00404B12" w:rsidRPr="002A48EE" w:rsidRDefault="00404B12" w:rsidP="00404B12">
      <w:pPr>
        <w:jc w:val="center"/>
        <w:rPr>
          <w:rFonts w:ascii="Calibri" w:hAnsi="Calibri" w:cs="Calibri"/>
          <w:b/>
          <w:sz w:val="22"/>
          <w:szCs w:val="22"/>
        </w:rPr>
      </w:pPr>
      <w:r w:rsidRPr="002A48EE">
        <w:rPr>
          <w:rFonts w:ascii="Calibri" w:hAnsi="Calibri" w:cs="Calibri"/>
          <w:b/>
          <w:sz w:val="22"/>
          <w:szCs w:val="22"/>
        </w:rPr>
        <w:t>ΛΙΣΤΑ ΔΙΟΙΚΗΤΙΚΗΣ ΚΑΙ ΕΠΙΤΟΠΙΑΣ ΕΠΑΛΗΘΕΥΣΗΣ ΑΙΤΗΜΑΤΟΣ ΕΠΑΛΗΘΕΥΣΗΣ-ΠΛΗΡΩΜΗΣ</w:t>
      </w:r>
    </w:p>
    <w:p w14:paraId="5350A34F" w14:textId="77777777" w:rsidR="00404B12" w:rsidRPr="002A48EE" w:rsidRDefault="00404B12" w:rsidP="00404B12">
      <w:pPr>
        <w:jc w:val="center"/>
        <w:rPr>
          <w:rFonts w:ascii="Calibri" w:hAnsi="Calibri" w:cs="Calibri"/>
          <w:b/>
          <w:sz w:val="22"/>
          <w:szCs w:val="22"/>
        </w:rPr>
      </w:pPr>
      <w:r w:rsidRPr="002A48EE">
        <w:rPr>
          <w:rFonts w:ascii="Calibri" w:hAnsi="Calibri" w:cs="Calibri"/>
          <w:b/>
          <w:sz w:val="22"/>
          <w:szCs w:val="22"/>
        </w:rPr>
        <w:t>ΜΕΤΡΟΥ 3.2.11 – Μέτρα για τη Δημόσια Υγεία</w:t>
      </w:r>
    </w:p>
    <w:tbl>
      <w:tblPr>
        <w:tblW w:w="9072" w:type="dxa"/>
        <w:tblInd w:w="108" w:type="dxa"/>
        <w:tblBorders>
          <w:top w:val="single" w:sz="12" w:space="0" w:color="auto"/>
          <w:left w:val="single" w:sz="12" w:space="0" w:color="auto"/>
          <w:bottom w:val="single" w:sz="12" w:space="0" w:color="auto"/>
          <w:right w:val="single" w:sz="12" w:space="0" w:color="auto"/>
        </w:tblBorders>
        <w:shd w:val="clear" w:color="auto" w:fill="E0E0E0"/>
        <w:tblLook w:val="01E0" w:firstRow="1" w:lastRow="1" w:firstColumn="1" w:lastColumn="1" w:noHBand="0" w:noVBand="0"/>
      </w:tblPr>
      <w:tblGrid>
        <w:gridCol w:w="9072"/>
      </w:tblGrid>
      <w:tr w:rsidR="00404B12" w:rsidRPr="002A48EE" w14:paraId="30082677" w14:textId="77777777" w:rsidTr="00BC1E3B">
        <w:trPr>
          <w:trHeight w:val="236"/>
        </w:trPr>
        <w:tc>
          <w:tcPr>
            <w:tcW w:w="9072" w:type="dxa"/>
            <w:shd w:val="clear" w:color="auto" w:fill="E0E0E0"/>
          </w:tcPr>
          <w:p w14:paraId="5795FC98" w14:textId="77777777" w:rsidR="00404B12" w:rsidRPr="002A48EE" w:rsidRDefault="00404B12" w:rsidP="00BC1E3B">
            <w:pPr>
              <w:spacing w:before="0" w:after="0" w:line="240" w:lineRule="auto"/>
              <w:rPr>
                <w:rFonts w:ascii="Calibri" w:hAnsi="Calibri" w:cs="Calibri"/>
                <w:b/>
                <w:i/>
                <w:color w:val="auto"/>
                <w:sz w:val="22"/>
                <w:szCs w:val="22"/>
              </w:rPr>
            </w:pPr>
            <w:r w:rsidRPr="002A48EE">
              <w:rPr>
                <w:rFonts w:ascii="Calibri" w:hAnsi="Calibri" w:cs="Calibri"/>
                <w:b/>
                <w:color w:val="auto"/>
                <w:sz w:val="22"/>
                <w:szCs w:val="22"/>
              </w:rPr>
              <w:t xml:space="preserve">ΤΜΗΜΑ </w:t>
            </w:r>
            <w:r w:rsidRPr="002A48EE">
              <w:rPr>
                <w:rFonts w:ascii="Calibri" w:hAnsi="Calibri" w:cs="Calibri"/>
                <w:b/>
                <w:color w:val="auto"/>
                <w:sz w:val="22"/>
                <w:szCs w:val="22"/>
                <w:lang w:val="en-US"/>
              </w:rPr>
              <w:t>A</w:t>
            </w:r>
            <w:r w:rsidRPr="002A48EE">
              <w:rPr>
                <w:rFonts w:ascii="Calibri" w:hAnsi="Calibri" w:cs="Calibri"/>
                <w:b/>
                <w:color w:val="auto"/>
                <w:sz w:val="22"/>
                <w:szCs w:val="22"/>
              </w:rPr>
              <w:t xml:space="preserve">: </w:t>
            </w:r>
            <w:r w:rsidRPr="002A48EE">
              <w:rPr>
                <w:rFonts w:ascii="Calibri" w:hAnsi="Calibri" w:cs="Calibri"/>
                <w:b/>
                <w:caps/>
                <w:color w:val="auto"/>
                <w:sz w:val="22"/>
                <w:szCs w:val="22"/>
              </w:rPr>
              <w:t>Ταυτότητα ΑΙΤΗΜΑΤΟΣ ΠΛΗΡΩΜΗΣ</w:t>
            </w:r>
          </w:p>
        </w:tc>
      </w:tr>
    </w:tbl>
    <w:p w14:paraId="43B87580" w14:textId="77777777" w:rsidR="00404B12" w:rsidRPr="002A48EE" w:rsidRDefault="00404B12" w:rsidP="00BC1E3B">
      <w:pPr>
        <w:spacing w:before="0" w:after="0" w:line="240" w:lineRule="auto"/>
        <w:rPr>
          <w:rFonts w:ascii="Calibri" w:hAnsi="Calibri" w:cs="Calibri"/>
          <w:color w:val="auto"/>
          <w:sz w:val="22"/>
          <w:szCs w:val="22"/>
        </w:rPr>
      </w:pPr>
    </w:p>
    <w:tbl>
      <w:tblPr>
        <w:tblW w:w="9072"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2552"/>
        <w:gridCol w:w="6520"/>
      </w:tblGrid>
      <w:tr w:rsidR="00BC1E3B" w:rsidRPr="002A48EE" w14:paraId="620FB01F" w14:textId="77777777" w:rsidTr="00BC1E3B">
        <w:trPr>
          <w:cantSplit/>
          <w:trHeight w:val="683"/>
        </w:trPr>
        <w:tc>
          <w:tcPr>
            <w:tcW w:w="2552" w:type="dxa"/>
            <w:shd w:val="pct10" w:color="auto" w:fill="FFFFFF"/>
            <w:vAlign w:val="center"/>
          </w:tcPr>
          <w:p w14:paraId="16809A47" w14:textId="77777777" w:rsidR="00BC1E3B" w:rsidRPr="002A48EE" w:rsidRDefault="00BC1E3B" w:rsidP="00BC1E3B">
            <w:pPr>
              <w:spacing w:before="0" w:after="0" w:line="240" w:lineRule="auto"/>
              <w:rPr>
                <w:rFonts w:ascii="Calibri" w:hAnsi="Calibri" w:cs="Calibri"/>
                <w:color w:val="auto"/>
                <w:sz w:val="22"/>
                <w:szCs w:val="22"/>
              </w:rPr>
            </w:pPr>
            <w:r w:rsidRPr="002A48EE">
              <w:rPr>
                <w:rFonts w:ascii="Calibri" w:hAnsi="Calibri" w:cs="Calibri"/>
                <w:color w:val="auto"/>
                <w:sz w:val="22"/>
                <w:szCs w:val="22"/>
              </w:rPr>
              <w:t>ΕΠΙΧΕΙΡΗΣΙΑΚΟ ΠΡΟΓΡΑΜΜΑ:</w:t>
            </w:r>
          </w:p>
        </w:tc>
        <w:tc>
          <w:tcPr>
            <w:tcW w:w="6520" w:type="dxa"/>
            <w:vAlign w:val="center"/>
          </w:tcPr>
          <w:p w14:paraId="5EAB430C" w14:textId="77777777" w:rsidR="00BC1E3B" w:rsidRPr="002A48EE" w:rsidRDefault="00BC1E3B" w:rsidP="00BC1E3B">
            <w:pPr>
              <w:spacing w:before="0" w:after="0" w:line="240" w:lineRule="auto"/>
              <w:rPr>
                <w:rFonts w:ascii="Calibri" w:hAnsi="Calibri" w:cs="Calibri"/>
                <w:b/>
                <w:color w:val="auto"/>
                <w:sz w:val="22"/>
                <w:szCs w:val="22"/>
              </w:rPr>
            </w:pPr>
            <w:r w:rsidRPr="002A48EE">
              <w:rPr>
                <w:rFonts w:ascii="Calibri" w:hAnsi="Calibri" w:cs="Calibri"/>
                <w:b/>
                <w:color w:val="auto"/>
                <w:sz w:val="22"/>
                <w:szCs w:val="22"/>
              </w:rPr>
              <w:t>ΑΛΙΕΙΑΣ</w:t>
            </w:r>
            <w:r w:rsidRPr="002A48EE">
              <w:rPr>
                <w:rFonts w:ascii="Calibri" w:hAnsi="Calibri" w:cs="Calibri"/>
                <w:b/>
                <w:color w:val="auto"/>
                <w:sz w:val="22"/>
                <w:szCs w:val="22"/>
                <w:lang w:val="en-US"/>
              </w:rPr>
              <w:t xml:space="preserve"> </w:t>
            </w:r>
            <w:r w:rsidRPr="002A48EE">
              <w:rPr>
                <w:rFonts w:ascii="Calibri" w:hAnsi="Calibri" w:cs="Calibri"/>
                <w:b/>
                <w:color w:val="auto"/>
                <w:sz w:val="22"/>
                <w:szCs w:val="22"/>
              </w:rPr>
              <w:t>&amp; ΘΑΛΑΣΣΑΣ</w:t>
            </w:r>
          </w:p>
          <w:p w14:paraId="6B381878" w14:textId="77777777" w:rsidR="00BC1E3B" w:rsidRPr="002A48EE" w:rsidRDefault="00BC1E3B" w:rsidP="00BC1E3B">
            <w:pPr>
              <w:spacing w:before="0" w:after="0" w:line="240" w:lineRule="auto"/>
              <w:rPr>
                <w:rFonts w:ascii="Calibri" w:hAnsi="Calibri" w:cs="Calibri"/>
                <w:b/>
                <w:color w:val="auto"/>
                <w:sz w:val="22"/>
                <w:szCs w:val="22"/>
              </w:rPr>
            </w:pPr>
            <w:r w:rsidRPr="002A48EE">
              <w:rPr>
                <w:rFonts w:ascii="Calibri" w:hAnsi="Calibri" w:cs="Calibri"/>
                <w:b/>
                <w:color w:val="auto"/>
                <w:sz w:val="22"/>
                <w:szCs w:val="22"/>
              </w:rPr>
              <w:t xml:space="preserve"> 2014-2020</w:t>
            </w:r>
          </w:p>
        </w:tc>
      </w:tr>
      <w:tr w:rsidR="00BC1E3B" w:rsidRPr="002A48EE" w14:paraId="0108986F" w14:textId="77777777" w:rsidTr="00BC1E3B">
        <w:trPr>
          <w:cantSplit/>
          <w:trHeight w:val="271"/>
        </w:trPr>
        <w:tc>
          <w:tcPr>
            <w:tcW w:w="2552" w:type="dxa"/>
            <w:shd w:val="pct10" w:color="auto" w:fill="auto"/>
            <w:vAlign w:val="center"/>
          </w:tcPr>
          <w:p w14:paraId="0EE49145" w14:textId="77777777" w:rsidR="00BC1E3B" w:rsidRPr="002A48EE" w:rsidRDefault="00BC1E3B" w:rsidP="00BC1E3B">
            <w:pPr>
              <w:spacing w:before="0" w:after="0" w:line="240" w:lineRule="auto"/>
              <w:rPr>
                <w:rFonts w:ascii="Calibri" w:hAnsi="Calibri" w:cs="Calibri"/>
                <w:color w:val="auto"/>
                <w:sz w:val="22"/>
                <w:szCs w:val="22"/>
              </w:rPr>
            </w:pPr>
            <w:r w:rsidRPr="002A48EE">
              <w:rPr>
                <w:rFonts w:ascii="Calibri" w:hAnsi="Calibri" w:cs="Calibri"/>
                <w:color w:val="auto"/>
                <w:sz w:val="22"/>
                <w:szCs w:val="22"/>
              </w:rPr>
              <w:t>ΠΡΟΤΕΡΑΙΟΤΗΤΑΣ :</w:t>
            </w:r>
          </w:p>
        </w:tc>
        <w:tc>
          <w:tcPr>
            <w:tcW w:w="6520" w:type="dxa"/>
            <w:vAlign w:val="center"/>
          </w:tcPr>
          <w:p w14:paraId="71A5CF24" w14:textId="77777777" w:rsidR="00BC1E3B" w:rsidRPr="002A48EE" w:rsidRDefault="00BC1E3B" w:rsidP="00BC1E3B">
            <w:pPr>
              <w:spacing w:before="0" w:after="0" w:line="240" w:lineRule="auto"/>
              <w:rPr>
                <w:rFonts w:ascii="Calibri" w:hAnsi="Calibri" w:cs="Calibri"/>
                <w:b/>
                <w:color w:val="auto"/>
                <w:sz w:val="22"/>
                <w:szCs w:val="22"/>
              </w:rPr>
            </w:pPr>
            <w:r w:rsidRPr="002A48EE">
              <w:rPr>
                <w:rFonts w:ascii="Calibri" w:hAnsi="Calibri" w:cs="Calibri"/>
                <w:b/>
                <w:color w:val="auto"/>
                <w:sz w:val="22"/>
                <w:szCs w:val="22"/>
              </w:rPr>
              <w:t xml:space="preserve">2. </w:t>
            </w:r>
            <w:r w:rsidRPr="002A48EE">
              <w:rPr>
                <w:rFonts w:ascii="Calibri" w:hAnsi="Calibri" w:cs="Calibri"/>
                <w:b/>
                <w:color w:val="auto"/>
                <w:sz w:val="22"/>
                <w:szCs w:val="22"/>
                <w:lang w:eastAsia="en-US"/>
              </w:rPr>
              <w:t>ΠΡΟΩΘΗΣΗ ΤΗΣ ΠΕΡΙΒΑΛΛΟΝΤΚΑ ΒΙΩΣΙΜΗΣ, ΑΠΟΔΟΤΙΚΗΣ ΩΣ ΠΡΟΣ ΤΟΥΣ ΠΟΡΟΥΣ ΚΑΙΝΟΤΟΜΟΥ, ΑΝΤΑΓΩΝΙΣΤΙΚΗΣ ΚΑΙ ΒΑΣΙΖΟΜΕΝΗΣ ΣΤΗ ΓΝΩΣΗ ΥΔΑΤΟΚΑΛΛΙΕΡΓΕΙΑΣ</w:t>
            </w:r>
          </w:p>
        </w:tc>
      </w:tr>
      <w:tr w:rsidR="00BC1E3B" w:rsidRPr="002A48EE" w14:paraId="6A878AC4" w14:textId="77777777" w:rsidTr="00BC1E3B">
        <w:trPr>
          <w:cantSplit/>
          <w:trHeight w:val="375"/>
        </w:trPr>
        <w:tc>
          <w:tcPr>
            <w:tcW w:w="2552" w:type="dxa"/>
            <w:shd w:val="pct10" w:color="auto" w:fill="auto"/>
            <w:vAlign w:val="center"/>
          </w:tcPr>
          <w:p w14:paraId="41CC93A5" w14:textId="77777777" w:rsidR="00BC1E3B" w:rsidRPr="002A48EE" w:rsidRDefault="00BC1E3B" w:rsidP="00BC1E3B">
            <w:pPr>
              <w:spacing w:before="0" w:after="0" w:line="240" w:lineRule="auto"/>
              <w:rPr>
                <w:rFonts w:ascii="Calibri" w:hAnsi="Calibri" w:cs="Calibri"/>
                <w:color w:val="auto"/>
                <w:sz w:val="22"/>
                <w:szCs w:val="22"/>
              </w:rPr>
            </w:pPr>
            <w:r w:rsidRPr="002A48EE">
              <w:rPr>
                <w:rFonts w:ascii="Calibri" w:hAnsi="Calibri" w:cs="Calibri"/>
                <w:color w:val="auto"/>
                <w:sz w:val="22"/>
                <w:szCs w:val="22"/>
              </w:rPr>
              <w:t>ΜΕΤΡΟ :</w:t>
            </w:r>
          </w:p>
        </w:tc>
        <w:tc>
          <w:tcPr>
            <w:tcW w:w="6520" w:type="dxa"/>
            <w:vAlign w:val="center"/>
          </w:tcPr>
          <w:p w14:paraId="6048F90E" w14:textId="77777777" w:rsidR="00BC1E3B" w:rsidRPr="002A48EE" w:rsidRDefault="00BC1E3B" w:rsidP="00BC1E3B">
            <w:pPr>
              <w:spacing w:before="0" w:after="0" w:line="240" w:lineRule="auto"/>
              <w:rPr>
                <w:rFonts w:ascii="Calibri" w:hAnsi="Calibri" w:cs="Calibri"/>
                <w:b/>
                <w:color w:val="auto"/>
                <w:sz w:val="22"/>
                <w:szCs w:val="22"/>
              </w:rPr>
            </w:pPr>
            <w:r w:rsidRPr="002A48EE">
              <w:rPr>
                <w:rFonts w:ascii="Calibri" w:hAnsi="Calibri" w:cs="Calibri"/>
                <w:b/>
                <w:color w:val="auto"/>
                <w:sz w:val="22"/>
                <w:szCs w:val="22"/>
              </w:rPr>
              <w:t>3.2.11</w:t>
            </w:r>
          </w:p>
        </w:tc>
      </w:tr>
      <w:tr w:rsidR="00BC1E3B" w:rsidRPr="002A48EE" w14:paraId="75F819AA" w14:textId="77777777" w:rsidTr="00BC1E3B">
        <w:trPr>
          <w:cantSplit/>
          <w:trHeight w:val="375"/>
        </w:trPr>
        <w:tc>
          <w:tcPr>
            <w:tcW w:w="2552" w:type="dxa"/>
            <w:shd w:val="pct10" w:color="auto" w:fill="auto"/>
            <w:vAlign w:val="center"/>
          </w:tcPr>
          <w:p w14:paraId="6CE364A1" w14:textId="77777777" w:rsidR="00BC1E3B" w:rsidRPr="002A48EE" w:rsidRDefault="00BC1E3B" w:rsidP="00BC1E3B">
            <w:pPr>
              <w:spacing w:before="0" w:after="0" w:line="240" w:lineRule="auto"/>
              <w:rPr>
                <w:rFonts w:ascii="Calibri" w:hAnsi="Calibri" w:cs="Calibri"/>
                <w:color w:val="auto"/>
                <w:sz w:val="22"/>
                <w:szCs w:val="22"/>
              </w:rPr>
            </w:pPr>
            <w:r w:rsidRPr="002A48EE">
              <w:rPr>
                <w:rFonts w:ascii="Calibri" w:hAnsi="Calibri" w:cs="Calibri"/>
                <w:color w:val="auto"/>
                <w:sz w:val="22"/>
                <w:szCs w:val="22"/>
              </w:rPr>
              <w:t>ΠΡΟΣΚΛΗΣΗ :</w:t>
            </w:r>
          </w:p>
        </w:tc>
        <w:tc>
          <w:tcPr>
            <w:tcW w:w="6520" w:type="dxa"/>
            <w:vAlign w:val="center"/>
          </w:tcPr>
          <w:p w14:paraId="6A98761D" w14:textId="77777777" w:rsidR="00BC1E3B" w:rsidRPr="002A48EE" w:rsidRDefault="00BC1E3B" w:rsidP="00BC1E3B">
            <w:pPr>
              <w:spacing w:before="0" w:after="0" w:line="240" w:lineRule="auto"/>
              <w:rPr>
                <w:rFonts w:ascii="Calibri" w:hAnsi="Calibri" w:cs="Calibri"/>
                <w:b/>
                <w:color w:val="auto"/>
                <w:sz w:val="22"/>
                <w:szCs w:val="22"/>
              </w:rPr>
            </w:pPr>
            <w:r w:rsidRPr="002A48EE">
              <w:rPr>
                <w:rFonts w:ascii="Calibri" w:hAnsi="Calibri" w:cs="Calibri"/>
                <w:b/>
                <w:color w:val="auto"/>
                <w:sz w:val="22"/>
                <w:szCs w:val="22"/>
              </w:rPr>
              <w:t>ΑΡ.55.1</w:t>
            </w:r>
          </w:p>
        </w:tc>
      </w:tr>
      <w:tr w:rsidR="00BC1E3B" w:rsidRPr="002A48EE" w14:paraId="08ED265D" w14:textId="77777777" w:rsidTr="00BC1E3B">
        <w:trPr>
          <w:cantSplit/>
          <w:trHeight w:val="375"/>
        </w:trPr>
        <w:tc>
          <w:tcPr>
            <w:tcW w:w="2552" w:type="dxa"/>
            <w:shd w:val="pct10" w:color="auto" w:fill="auto"/>
            <w:vAlign w:val="center"/>
          </w:tcPr>
          <w:p w14:paraId="49FD7483" w14:textId="77777777" w:rsidR="00BC1E3B" w:rsidRPr="002A48EE" w:rsidRDefault="00BC1E3B" w:rsidP="00BC1E3B">
            <w:pPr>
              <w:spacing w:before="0" w:after="0" w:line="240" w:lineRule="auto"/>
              <w:rPr>
                <w:rFonts w:ascii="Calibri" w:hAnsi="Calibri" w:cs="Calibri"/>
                <w:color w:val="auto"/>
                <w:sz w:val="22"/>
                <w:szCs w:val="22"/>
              </w:rPr>
            </w:pPr>
            <w:r w:rsidRPr="002A48EE">
              <w:rPr>
                <w:rFonts w:ascii="Calibri" w:hAnsi="Calibri" w:cs="Calibri"/>
                <w:color w:val="auto"/>
                <w:sz w:val="22"/>
                <w:szCs w:val="22"/>
              </w:rPr>
              <w:t>ΑΠΟΦΑΣΗ ΧΡΗΜΑΤΟΔΟΤΗΣΗΣ ΠΡΑΞΗΣ &amp; ΤΡΟΠΟΠΟΙΗΣΕΙΣ :</w:t>
            </w:r>
          </w:p>
        </w:tc>
        <w:tc>
          <w:tcPr>
            <w:tcW w:w="6520" w:type="dxa"/>
            <w:vAlign w:val="center"/>
          </w:tcPr>
          <w:p w14:paraId="1B6B92D8" w14:textId="77777777" w:rsidR="00BC1E3B" w:rsidRPr="002A48EE" w:rsidRDefault="00BC1E3B" w:rsidP="00BC1E3B">
            <w:pPr>
              <w:spacing w:before="0" w:after="0" w:line="240" w:lineRule="auto"/>
              <w:rPr>
                <w:rFonts w:ascii="Calibri" w:hAnsi="Calibri" w:cs="Calibri"/>
                <w:b/>
                <w:color w:val="auto"/>
                <w:sz w:val="22"/>
                <w:szCs w:val="22"/>
              </w:rPr>
            </w:pPr>
          </w:p>
        </w:tc>
      </w:tr>
      <w:tr w:rsidR="00BC1E3B" w:rsidRPr="002A48EE" w14:paraId="6B896382" w14:textId="77777777" w:rsidTr="00BC1E3B">
        <w:trPr>
          <w:cantSplit/>
          <w:trHeight w:val="375"/>
        </w:trPr>
        <w:tc>
          <w:tcPr>
            <w:tcW w:w="2552" w:type="dxa"/>
            <w:shd w:val="pct10" w:color="auto" w:fill="auto"/>
            <w:vAlign w:val="center"/>
          </w:tcPr>
          <w:p w14:paraId="0CE5729D" w14:textId="77777777" w:rsidR="00BC1E3B" w:rsidRPr="002A48EE" w:rsidRDefault="00BC1E3B" w:rsidP="00BC1E3B">
            <w:pPr>
              <w:spacing w:before="0" w:after="0" w:line="240" w:lineRule="auto"/>
              <w:rPr>
                <w:rFonts w:ascii="Calibri" w:hAnsi="Calibri" w:cs="Calibri"/>
                <w:color w:val="auto"/>
                <w:sz w:val="22"/>
                <w:szCs w:val="22"/>
              </w:rPr>
            </w:pPr>
            <w:r w:rsidRPr="002A48EE">
              <w:rPr>
                <w:rFonts w:ascii="Calibri" w:hAnsi="Calibri" w:cs="Calibri"/>
                <w:color w:val="auto"/>
                <w:sz w:val="22"/>
                <w:szCs w:val="22"/>
              </w:rPr>
              <w:t>ΚΩΔ. ΠΡΑΞΗΣ (ΟΠΣ) :</w:t>
            </w:r>
          </w:p>
        </w:tc>
        <w:tc>
          <w:tcPr>
            <w:tcW w:w="6520" w:type="dxa"/>
            <w:vAlign w:val="center"/>
          </w:tcPr>
          <w:p w14:paraId="596AA6AF" w14:textId="77777777" w:rsidR="00BC1E3B" w:rsidRPr="002A48EE" w:rsidRDefault="00BC1E3B" w:rsidP="00BC1E3B">
            <w:pPr>
              <w:spacing w:before="0" w:after="0" w:line="240" w:lineRule="auto"/>
              <w:rPr>
                <w:rFonts w:ascii="Calibri" w:hAnsi="Calibri" w:cs="Calibri"/>
                <w:b/>
                <w:color w:val="auto"/>
                <w:sz w:val="22"/>
                <w:szCs w:val="22"/>
              </w:rPr>
            </w:pPr>
          </w:p>
        </w:tc>
      </w:tr>
      <w:tr w:rsidR="00BC1E3B" w:rsidRPr="002A48EE" w14:paraId="62B37816" w14:textId="77777777" w:rsidTr="00BC1E3B">
        <w:trPr>
          <w:trHeight w:val="326"/>
        </w:trPr>
        <w:tc>
          <w:tcPr>
            <w:tcW w:w="2552" w:type="dxa"/>
            <w:shd w:val="pct10" w:color="auto" w:fill="auto"/>
            <w:vAlign w:val="center"/>
          </w:tcPr>
          <w:p w14:paraId="10BB6D90" w14:textId="77777777" w:rsidR="00BC1E3B" w:rsidRPr="002A48EE" w:rsidRDefault="00BC1E3B" w:rsidP="00BC1E3B">
            <w:pPr>
              <w:spacing w:before="0" w:after="0" w:line="240" w:lineRule="auto"/>
              <w:rPr>
                <w:rFonts w:ascii="Calibri" w:hAnsi="Calibri" w:cs="Calibri"/>
                <w:color w:val="auto"/>
                <w:sz w:val="22"/>
                <w:szCs w:val="22"/>
              </w:rPr>
            </w:pPr>
            <w:r w:rsidRPr="00BC1E3B">
              <w:rPr>
                <w:rFonts w:ascii="Calibri" w:hAnsi="Calibri" w:cs="Calibri"/>
                <w:color w:val="auto"/>
                <w:sz w:val="22"/>
                <w:szCs w:val="22"/>
              </w:rPr>
              <w:t>ΤΙΤΛΟΣ</w:t>
            </w:r>
            <w:r w:rsidRPr="00BC1E3B">
              <w:rPr>
                <w:rFonts w:ascii="Calibri" w:hAnsi="Calibri" w:cs="Calibri"/>
                <w:color w:val="auto"/>
                <w:sz w:val="22"/>
                <w:szCs w:val="22"/>
                <w:lang w:val="en-US"/>
              </w:rPr>
              <w:t xml:space="preserve"> </w:t>
            </w:r>
            <w:r w:rsidRPr="00BC1E3B">
              <w:rPr>
                <w:rFonts w:ascii="Calibri" w:hAnsi="Calibri" w:cs="Calibri"/>
                <w:color w:val="auto"/>
                <w:sz w:val="22"/>
                <w:szCs w:val="22"/>
              </w:rPr>
              <w:t>ΠΡΑΞΗΣ:</w:t>
            </w:r>
          </w:p>
        </w:tc>
        <w:tc>
          <w:tcPr>
            <w:tcW w:w="6520" w:type="dxa"/>
            <w:vAlign w:val="center"/>
          </w:tcPr>
          <w:p w14:paraId="0166E031" w14:textId="77777777" w:rsidR="00BC1E3B" w:rsidRPr="002A48EE" w:rsidRDefault="00BC1E3B" w:rsidP="00BC1E3B">
            <w:pPr>
              <w:spacing w:before="0" w:after="0" w:line="240" w:lineRule="auto"/>
              <w:rPr>
                <w:rFonts w:ascii="Calibri" w:hAnsi="Calibri" w:cs="Calibri"/>
                <w:b/>
                <w:color w:val="auto"/>
                <w:sz w:val="22"/>
                <w:szCs w:val="22"/>
              </w:rPr>
            </w:pPr>
          </w:p>
        </w:tc>
      </w:tr>
      <w:tr w:rsidR="00BC1E3B" w:rsidRPr="002A48EE" w14:paraId="64B42ADF" w14:textId="77777777" w:rsidTr="00BC1E3B">
        <w:trPr>
          <w:trHeight w:val="326"/>
        </w:trPr>
        <w:tc>
          <w:tcPr>
            <w:tcW w:w="2552" w:type="dxa"/>
            <w:shd w:val="pct10" w:color="auto" w:fill="auto"/>
            <w:vAlign w:val="center"/>
          </w:tcPr>
          <w:p w14:paraId="1A12DE5B" w14:textId="77777777" w:rsidR="00BC1E3B" w:rsidRPr="002A48EE" w:rsidRDefault="00BC1E3B" w:rsidP="00BC1E3B">
            <w:pPr>
              <w:spacing w:before="0" w:after="0" w:line="240" w:lineRule="auto"/>
              <w:rPr>
                <w:rFonts w:ascii="Calibri" w:hAnsi="Calibri" w:cs="Calibri"/>
                <w:color w:val="auto"/>
                <w:sz w:val="22"/>
                <w:szCs w:val="22"/>
              </w:rPr>
            </w:pPr>
            <w:r w:rsidRPr="002A48EE">
              <w:rPr>
                <w:rFonts w:ascii="Calibri" w:hAnsi="Calibri" w:cs="Calibri"/>
                <w:color w:val="auto"/>
                <w:sz w:val="22"/>
                <w:szCs w:val="22"/>
              </w:rPr>
              <w:t>ΔΙΚΑΙΟΥΧΟΣ :</w:t>
            </w:r>
          </w:p>
        </w:tc>
        <w:tc>
          <w:tcPr>
            <w:tcW w:w="6520" w:type="dxa"/>
            <w:vAlign w:val="center"/>
          </w:tcPr>
          <w:p w14:paraId="60E8F963" w14:textId="77777777" w:rsidR="00BC1E3B" w:rsidRPr="002A48EE" w:rsidRDefault="00BC1E3B" w:rsidP="00BC1E3B">
            <w:pPr>
              <w:spacing w:before="0" w:after="0" w:line="240" w:lineRule="auto"/>
              <w:rPr>
                <w:rFonts w:ascii="Calibri" w:hAnsi="Calibri" w:cs="Calibri"/>
                <w:b/>
                <w:color w:val="auto"/>
                <w:sz w:val="22"/>
                <w:szCs w:val="22"/>
              </w:rPr>
            </w:pPr>
          </w:p>
        </w:tc>
      </w:tr>
      <w:tr w:rsidR="00BC1E3B" w:rsidRPr="002A48EE" w14:paraId="13624433" w14:textId="77777777" w:rsidTr="00BC1E3B">
        <w:trPr>
          <w:trHeight w:val="490"/>
        </w:trPr>
        <w:tc>
          <w:tcPr>
            <w:tcW w:w="2552" w:type="dxa"/>
            <w:shd w:val="pct10" w:color="auto" w:fill="auto"/>
            <w:vAlign w:val="center"/>
          </w:tcPr>
          <w:p w14:paraId="6EDD9A08" w14:textId="77777777" w:rsidR="00BC1E3B" w:rsidRPr="002A48EE" w:rsidRDefault="00BC1E3B" w:rsidP="00BC1E3B">
            <w:pPr>
              <w:spacing w:before="0" w:after="0" w:line="240" w:lineRule="auto"/>
              <w:rPr>
                <w:rFonts w:ascii="Calibri" w:hAnsi="Calibri" w:cs="Calibri"/>
                <w:color w:val="auto"/>
                <w:sz w:val="22"/>
                <w:szCs w:val="22"/>
              </w:rPr>
            </w:pPr>
            <w:r w:rsidRPr="00BC1E3B">
              <w:rPr>
                <w:rFonts w:ascii="Calibri" w:hAnsi="Calibri" w:cs="Calibri"/>
                <w:color w:val="auto"/>
                <w:sz w:val="22"/>
                <w:szCs w:val="22"/>
              </w:rPr>
              <w:t>ΑΙΤΗΜΑ ΕΠΑΛΗΘΕΥΣΗΣ – ΠΛΗΡΩΜΗΣ ΔΙΚΑΙΟΥΧΟΥ (Αρ. Πρωτ. &amp; Ημερομηνία)</w:t>
            </w:r>
          </w:p>
        </w:tc>
        <w:tc>
          <w:tcPr>
            <w:tcW w:w="6520" w:type="dxa"/>
            <w:vAlign w:val="center"/>
          </w:tcPr>
          <w:p w14:paraId="466B09C2" w14:textId="77777777" w:rsidR="00BC1E3B" w:rsidRPr="002A48EE" w:rsidRDefault="00BC1E3B" w:rsidP="00BC1E3B">
            <w:pPr>
              <w:spacing w:before="0" w:after="0" w:line="240" w:lineRule="auto"/>
              <w:rPr>
                <w:rFonts w:ascii="Calibri" w:hAnsi="Calibri" w:cs="Calibri"/>
                <w:b/>
                <w:color w:val="auto"/>
                <w:sz w:val="22"/>
                <w:szCs w:val="22"/>
              </w:rPr>
            </w:pPr>
          </w:p>
        </w:tc>
      </w:tr>
      <w:tr w:rsidR="00BC1E3B" w:rsidRPr="002A48EE" w14:paraId="664A29D0" w14:textId="77777777" w:rsidTr="00BC1E3B">
        <w:trPr>
          <w:trHeight w:val="490"/>
        </w:trPr>
        <w:tc>
          <w:tcPr>
            <w:tcW w:w="2552" w:type="dxa"/>
            <w:shd w:val="pct10" w:color="auto" w:fill="auto"/>
            <w:vAlign w:val="center"/>
          </w:tcPr>
          <w:p w14:paraId="3BDF2182" w14:textId="77777777" w:rsidR="00BC1E3B" w:rsidRPr="002A48EE" w:rsidRDefault="00BC1E3B" w:rsidP="00BC1E3B">
            <w:pPr>
              <w:spacing w:before="0" w:after="0" w:line="240" w:lineRule="auto"/>
              <w:rPr>
                <w:rFonts w:ascii="Calibri" w:hAnsi="Calibri" w:cs="Calibri"/>
                <w:color w:val="auto"/>
                <w:sz w:val="22"/>
                <w:szCs w:val="22"/>
              </w:rPr>
            </w:pPr>
            <w:r w:rsidRPr="002A48EE">
              <w:rPr>
                <w:rFonts w:ascii="Calibri" w:hAnsi="Calibri" w:cs="Calibri"/>
                <w:color w:val="auto"/>
                <w:sz w:val="22"/>
                <w:szCs w:val="22"/>
              </w:rPr>
              <w:t xml:space="preserve">ΠΕΡΙΟΔΟΣ ΑΝΑΦΟΡΑΣ: </w:t>
            </w:r>
          </w:p>
          <w:p w14:paraId="7A154EEA" w14:textId="77777777" w:rsidR="00BC1E3B" w:rsidRPr="002A48EE" w:rsidRDefault="00BC1E3B" w:rsidP="00BC1E3B">
            <w:pPr>
              <w:spacing w:before="0" w:after="0" w:line="240" w:lineRule="auto"/>
              <w:rPr>
                <w:rFonts w:ascii="Calibri" w:hAnsi="Calibri" w:cs="Calibri"/>
                <w:color w:val="auto"/>
                <w:sz w:val="22"/>
                <w:szCs w:val="22"/>
              </w:rPr>
            </w:pPr>
            <w:r w:rsidRPr="002A48EE">
              <w:rPr>
                <w:rFonts w:ascii="Calibri" w:hAnsi="Calibri" w:cs="Calibri"/>
                <w:color w:val="auto"/>
                <w:sz w:val="22"/>
                <w:szCs w:val="22"/>
              </w:rPr>
              <w:t>Από ….. Έως ………</w:t>
            </w:r>
          </w:p>
        </w:tc>
        <w:tc>
          <w:tcPr>
            <w:tcW w:w="6520" w:type="dxa"/>
            <w:vAlign w:val="center"/>
          </w:tcPr>
          <w:p w14:paraId="1E816D48" w14:textId="77777777" w:rsidR="00BC1E3B" w:rsidRPr="002A48EE" w:rsidRDefault="00BC1E3B" w:rsidP="00BC1E3B">
            <w:pPr>
              <w:spacing w:before="0" w:after="0" w:line="240" w:lineRule="auto"/>
              <w:rPr>
                <w:rFonts w:ascii="Calibri" w:hAnsi="Calibri" w:cs="Calibri"/>
                <w:b/>
                <w:color w:val="auto"/>
                <w:sz w:val="22"/>
                <w:szCs w:val="22"/>
              </w:rPr>
            </w:pPr>
          </w:p>
        </w:tc>
      </w:tr>
      <w:tr w:rsidR="00BC1E3B" w:rsidRPr="002A48EE" w14:paraId="432470AC" w14:textId="77777777" w:rsidTr="00BC1E3B">
        <w:trPr>
          <w:trHeight w:val="346"/>
        </w:trPr>
        <w:tc>
          <w:tcPr>
            <w:tcW w:w="2552" w:type="dxa"/>
            <w:shd w:val="pct10" w:color="auto" w:fill="FFFFFF"/>
            <w:vAlign w:val="center"/>
          </w:tcPr>
          <w:p w14:paraId="4632F56A" w14:textId="77777777" w:rsidR="00BC1E3B" w:rsidRPr="002A48EE" w:rsidRDefault="00BC1E3B" w:rsidP="00BC1E3B">
            <w:pPr>
              <w:spacing w:before="0" w:after="0" w:line="240" w:lineRule="auto"/>
              <w:rPr>
                <w:rFonts w:ascii="Calibri" w:hAnsi="Calibri" w:cs="Calibri"/>
                <w:color w:val="auto"/>
                <w:sz w:val="22"/>
                <w:szCs w:val="22"/>
              </w:rPr>
            </w:pPr>
            <w:r w:rsidRPr="00BC1E3B">
              <w:rPr>
                <w:rFonts w:ascii="Calibri" w:hAnsi="Calibri" w:cs="Calibri"/>
                <w:color w:val="auto"/>
                <w:sz w:val="22"/>
                <w:szCs w:val="22"/>
              </w:rPr>
              <w:t>ΗΜ/ΝΙΑ ΕΛΕΓΧΟΥ:</w:t>
            </w:r>
          </w:p>
        </w:tc>
        <w:tc>
          <w:tcPr>
            <w:tcW w:w="6520" w:type="dxa"/>
            <w:vAlign w:val="center"/>
          </w:tcPr>
          <w:p w14:paraId="2BFDD015" w14:textId="77777777" w:rsidR="00BC1E3B" w:rsidRPr="002A48EE" w:rsidRDefault="00BC1E3B" w:rsidP="00BC1E3B">
            <w:pPr>
              <w:spacing w:before="0" w:after="0" w:line="240" w:lineRule="auto"/>
              <w:rPr>
                <w:rFonts w:ascii="Calibri" w:hAnsi="Calibri" w:cs="Calibri"/>
                <w:color w:val="auto"/>
                <w:sz w:val="22"/>
                <w:szCs w:val="22"/>
              </w:rPr>
            </w:pPr>
            <w:r w:rsidRPr="002A48EE">
              <w:rPr>
                <w:rFonts w:ascii="Calibri" w:hAnsi="Calibri" w:cs="Calibri"/>
                <w:color w:val="auto"/>
                <w:sz w:val="22"/>
                <w:szCs w:val="22"/>
              </w:rPr>
              <w:t xml:space="preserve"> </w:t>
            </w:r>
          </w:p>
        </w:tc>
      </w:tr>
    </w:tbl>
    <w:p w14:paraId="6803556B" w14:textId="77777777" w:rsidR="00404B12" w:rsidRPr="002A48EE" w:rsidRDefault="00404B12" w:rsidP="00404B12">
      <w:pPr>
        <w:rPr>
          <w:rFonts w:ascii="Calibri" w:hAnsi="Calibri" w:cs="Calibri"/>
          <w:b/>
          <w:color w:val="auto"/>
          <w:sz w:val="22"/>
          <w:szCs w:val="22"/>
        </w:rPr>
      </w:pPr>
    </w:p>
    <w:tbl>
      <w:tblPr>
        <w:tblW w:w="9072"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43"/>
        <w:gridCol w:w="3852"/>
        <w:gridCol w:w="425"/>
        <w:gridCol w:w="425"/>
        <w:gridCol w:w="1701"/>
        <w:gridCol w:w="2126"/>
      </w:tblGrid>
      <w:tr w:rsidR="00404B12" w:rsidRPr="002A48EE" w14:paraId="4A5D059B" w14:textId="77777777" w:rsidTr="00BC1E3B">
        <w:trPr>
          <w:trHeight w:val="328"/>
        </w:trPr>
        <w:tc>
          <w:tcPr>
            <w:tcW w:w="9072" w:type="dxa"/>
            <w:gridSpan w:val="6"/>
            <w:tcBorders>
              <w:top w:val="single" w:sz="12" w:space="0" w:color="auto"/>
            </w:tcBorders>
            <w:shd w:val="clear" w:color="auto" w:fill="E0E0E0"/>
          </w:tcPr>
          <w:p w14:paraId="62F0C907" w14:textId="77777777" w:rsidR="00404B12" w:rsidRPr="002A48EE" w:rsidRDefault="00404B12" w:rsidP="00BC1E3B">
            <w:pPr>
              <w:spacing w:before="0" w:after="0" w:line="240" w:lineRule="auto"/>
              <w:jc w:val="center"/>
              <w:rPr>
                <w:rFonts w:ascii="Calibri" w:hAnsi="Calibri" w:cs="Calibri"/>
                <w:b/>
                <w:color w:val="auto"/>
                <w:sz w:val="22"/>
                <w:szCs w:val="22"/>
              </w:rPr>
            </w:pPr>
            <w:r w:rsidRPr="002A48EE">
              <w:rPr>
                <w:rFonts w:ascii="Calibri" w:hAnsi="Calibri" w:cs="Calibri"/>
                <w:b/>
                <w:color w:val="auto"/>
                <w:sz w:val="22"/>
                <w:szCs w:val="22"/>
              </w:rPr>
              <w:t xml:space="preserve">ΤΜΗΜΑ Β: ΣΗΜΕΙΑ ΔΙΟΙΚΗΤΙΚΗΣ ΕΠΑΛΗΘΕΥΣΗΣ ΤΗΣ ΠΛΗΡΟΤΗΤΑΣ ΚΑΙ ΟΡΘΟΤΗΤΑΣ </w:t>
            </w:r>
            <w:r w:rsidR="00BC1E3B" w:rsidRPr="002A48EE">
              <w:rPr>
                <w:rFonts w:ascii="Calibri" w:hAnsi="Calibri" w:cs="Calibri"/>
                <w:b/>
                <w:color w:val="auto"/>
                <w:sz w:val="22"/>
                <w:szCs w:val="22"/>
              </w:rPr>
              <w:t xml:space="preserve"> </w:t>
            </w:r>
            <w:r w:rsidRPr="002A48EE">
              <w:rPr>
                <w:rFonts w:ascii="Calibri" w:hAnsi="Calibri" w:cs="Calibri"/>
                <w:b/>
                <w:color w:val="auto"/>
                <w:sz w:val="22"/>
                <w:szCs w:val="22"/>
              </w:rPr>
              <w:t>ΣΥΜΠΛΗΡΩΣΗΣ ΤΟΥ ΑΙΤΗΜΑΤΟΣ ΕΠΑΛΗΘΕΥΣΗΣ-ΠΛΗΡΩΜΗΣ</w:t>
            </w:r>
          </w:p>
        </w:tc>
      </w:tr>
      <w:tr w:rsidR="00404B12" w:rsidRPr="002A48EE" w14:paraId="05CED0AF" w14:textId="77777777" w:rsidTr="00BC1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3" w:type="dxa"/>
            <w:tcBorders>
              <w:top w:val="single" w:sz="6" w:space="0" w:color="auto"/>
              <w:left w:val="single" w:sz="12" w:space="0" w:color="auto"/>
              <w:bottom w:val="single" w:sz="4" w:space="0" w:color="auto"/>
            </w:tcBorders>
            <w:shd w:val="clear" w:color="auto" w:fill="E0E0E0"/>
            <w:tcMar>
              <w:left w:w="28" w:type="dxa"/>
              <w:right w:w="28" w:type="dxa"/>
            </w:tcMar>
            <w:vAlign w:val="center"/>
          </w:tcPr>
          <w:p w14:paraId="6DACF302" w14:textId="77777777" w:rsidR="00404B12" w:rsidRPr="002A48EE" w:rsidRDefault="00404B12" w:rsidP="00BC1E3B">
            <w:pPr>
              <w:spacing w:before="0" w:after="0" w:line="240" w:lineRule="auto"/>
              <w:rPr>
                <w:rFonts w:ascii="Calibri" w:hAnsi="Calibri" w:cs="Calibri"/>
                <w:color w:val="auto"/>
                <w:sz w:val="22"/>
                <w:szCs w:val="22"/>
              </w:rPr>
            </w:pPr>
            <w:r w:rsidRPr="002A48EE">
              <w:rPr>
                <w:rFonts w:ascii="Calibri" w:hAnsi="Calibri" w:cs="Calibri"/>
                <w:color w:val="auto"/>
                <w:sz w:val="22"/>
                <w:szCs w:val="22"/>
              </w:rPr>
              <w:t>Α/Α</w:t>
            </w:r>
          </w:p>
        </w:tc>
        <w:tc>
          <w:tcPr>
            <w:tcW w:w="3852" w:type="dxa"/>
            <w:tcBorders>
              <w:top w:val="single" w:sz="6" w:space="0" w:color="auto"/>
              <w:bottom w:val="single" w:sz="4" w:space="0" w:color="auto"/>
            </w:tcBorders>
            <w:shd w:val="clear" w:color="auto" w:fill="E0E0E0"/>
            <w:tcMar>
              <w:left w:w="28" w:type="dxa"/>
              <w:right w:w="28" w:type="dxa"/>
            </w:tcMar>
            <w:vAlign w:val="center"/>
          </w:tcPr>
          <w:p w14:paraId="1EF37C8E" w14:textId="77777777" w:rsidR="00404B12" w:rsidRPr="002A48EE" w:rsidRDefault="00404B12" w:rsidP="00BC1E3B">
            <w:pPr>
              <w:spacing w:before="0" w:after="0" w:line="240" w:lineRule="auto"/>
              <w:rPr>
                <w:rFonts w:ascii="Calibri" w:hAnsi="Calibri" w:cs="Calibri"/>
                <w:color w:val="auto"/>
                <w:sz w:val="22"/>
                <w:szCs w:val="22"/>
              </w:rPr>
            </w:pPr>
            <w:r w:rsidRPr="002A48EE">
              <w:rPr>
                <w:rFonts w:ascii="Calibri" w:hAnsi="Calibri" w:cs="Calibri"/>
                <w:color w:val="auto"/>
                <w:sz w:val="22"/>
                <w:szCs w:val="22"/>
              </w:rPr>
              <w:t>ΣΗΜΕΙΑ ΕΛΕΓΧΟΥ</w:t>
            </w:r>
          </w:p>
        </w:tc>
        <w:tc>
          <w:tcPr>
            <w:tcW w:w="425" w:type="dxa"/>
            <w:tcBorders>
              <w:top w:val="single" w:sz="6" w:space="0" w:color="auto"/>
              <w:bottom w:val="single" w:sz="4" w:space="0" w:color="auto"/>
            </w:tcBorders>
            <w:shd w:val="clear" w:color="auto" w:fill="E0E0E0"/>
            <w:tcMar>
              <w:left w:w="28" w:type="dxa"/>
              <w:right w:w="28" w:type="dxa"/>
            </w:tcMar>
            <w:vAlign w:val="center"/>
          </w:tcPr>
          <w:p w14:paraId="7DFE0B8E" w14:textId="77777777" w:rsidR="00404B12" w:rsidRPr="002A48EE" w:rsidRDefault="00404B12" w:rsidP="00BC1E3B">
            <w:pPr>
              <w:spacing w:before="0" w:after="0" w:line="240" w:lineRule="auto"/>
              <w:rPr>
                <w:rFonts w:ascii="Calibri" w:hAnsi="Calibri" w:cs="Calibri"/>
                <w:color w:val="auto"/>
                <w:sz w:val="22"/>
                <w:szCs w:val="22"/>
              </w:rPr>
            </w:pPr>
            <w:r w:rsidRPr="002A48EE">
              <w:rPr>
                <w:rFonts w:ascii="Calibri" w:hAnsi="Calibri" w:cs="Calibri"/>
                <w:color w:val="auto"/>
                <w:sz w:val="22"/>
                <w:szCs w:val="22"/>
              </w:rPr>
              <w:t>ΝΑΙ</w:t>
            </w:r>
          </w:p>
        </w:tc>
        <w:tc>
          <w:tcPr>
            <w:tcW w:w="425" w:type="dxa"/>
            <w:tcBorders>
              <w:top w:val="single" w:sz="6" w:space="0" w:color="auto"/>
              <w:bottom w:val="single" w:sz="4" w:space="0" w:color="auto"/>
            </w:tcBorders>
            <w:shd w:val="clear" w:color="auto" w:fill="E0E0E0"/>
            <w:tcMar>
              <w:left w:w="28" w:type="dxa"/>
              <w:right w:w="28" w:type="dxa"/>
            </w:tcMar>
            <w:vAlign w:val="center"/>
          </w:tcPr>
          <w:p w14:paraId="160E3ABA" w14:textId="77777777" w:rsidR="00404B12" w:rsidRPr="002A48EE" w:rsidRDefault="00404B12" w:rsidP="00BC1E3B">
            <w:pPr>
              <w:spacing w:before="0" w:after="0" w:line="240" w:lineRule="auto"/>
              <w:rPr>
                <w:rFonts w:ascii="Calibri" w:hAnsi="Calibri" w:cs="Calibri"/>
                <w:color w:val="auto"/>
                <w:sz w:val="22"/>
                <w:szCs w:val="22"/>
              </w:rPr>
            </w:pPr>
            <w:r w:rsidRPr="002A48EE">
              <w:rPr>
                <w:rFonts w:ascii="Calibri" w:hAnsi="Calibri" w:cs="Calibri"/>
                <w:color w:val="auto"/>
                <w:sz w:val="22"/>
                <w:szCs w:val="22"/>
              </w:rPr>
              <w:t>ΟΧΙ</w:t>
            </w:r>
          </w:p>
        </w:tc>
        <w:tc>
          <w:tcPr>
            <w:tcW w:w="1701" w:type="dxa"/>
            <w:tcBorders>
              <w:top w:val="single" w:sz="6" w:space="0" w:color="auto"/>
              <w:bottom w:val="single" w:sz="4" w:space="0" w:color="auto"/>
            </w:tcBorders>
            <w:shd w:val="clear" w:color="auto" w:fill="E0E0E0"/>
          </w:tcPr>
          <w:p w14:paraId="3AEFBA07" w14:textId="77777777" w:rsidR="00404B12" w:rsidRPr="002A48EE" w:rsidRDefault="00404B12" w:rsidP="00BC1E3B">
            <w:pPr>
              <w:spacing w:before="0" w:after="0" w:line="240" w:lineRule="auto"/>
              <w:rPr>
                <w:rFonts w:ascii="Calibri" w:hAnsi="Calibri" w:cs="Calibri"/>
                <w:color w:val="auto"/>
                <w:sz w:val="22"/>
                <w:szCs w:val="22"/>
              </w:rPr>
            </w:pPr>
            <w:r w:rsidRPr="002A48EE">
              <w:rPr>
                <w:rFonts w:ascii="Calibri" w:hAnsi="Calibri" w:cs="Calibri"/>
                <w:color w:val="auto"/>
                <w:sz w:val="22"/>
                <w:szCs w:val="22"/>
              </w:rPr>
              <w:t>ΔΕΝ ΑΠΑΙΤΕΙΤΑΙ</w:t>
            </w:r>
          </w:p>
        </w:tc>
        <w:tc>
          <w:tcPr>
            <w:tcW w:w="2126" w:type="dxa"/>
            <w:tcBorders>
              <w:top w:val="single" w:sz="6" w:space="0" w:color="auto"/>
              <w:left w:val="single" w:sz="6" w:space="0" w:color="auto"/>
              <w:bottom w:val="single" w:sz="4" w:space="0" w:color="auto"/>
              <w:right w:val="single" w:sz="12" w:space="0" w:color="auto"/>
            </w:tcBorders>
            <w:shd w:val="clear" w:color="auto" w:fill="E0E0E0"/>
            <w:vAlign w:val="center"/>
          </w:tcPr>
          <w:p w14:paraId="19C06AD3" w14:textId="77777777" w:rsidR="00404B12" w:rsidRPr="002A48EE" w:rsidRDefault="00404B12" w:rsidP="00BC1E3B">
            <w:pPr>
              <w:spacing w:before="0" w:after="0" w:line="240" w:lineRule="auto"/>
              <w:rPr>
                <w:rFonts w:ascii="Calibri" w:hAnsi="Calibri" w:cs="Calibri"/>
                <w:color w:val="auto"/>
                <w:sz w:val="22"/>
                <w:szCs w:val="22"/>
              </w:rPr>
            </w:pPr>
            <w:r w:rsidRPr="002A48EE">
              <w:rPr>
                <w:rFonts w:ascii="Calibri" w:hAnsi="Calibri" w:cs="Calibri"/>
                <w:color w:val="auto"/>
                <w:sz w:val="22"/>
                <w:szCs w:val="22"/>
              </w:rPr>
              <w:t>ΠΑΡΑΤΗΡΗΣΕΙΣ</w:t>
            </w:r>
          </w:p>
        </w:tc>
      </w:tr>
      <w:tr w:rsidR="00404B12" w:rsidRPr="002A48EE" w14:paraId="040CB0A7" w14:textId="77777777" w:rsidTr="00BC1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0"/>
        </w:trPr>
        <w:tc>
          <w:tcPr>
            <w:tcW w:w="543" w:type="dxa"/>
            <w:tcBorders>
              <w:left w:val="single" w:sz="12" w:space="0" w:color="auto"/>
              <w:right w:val="single" w:sz="4" w:space="0" w:color="auto"/>
            </w:tcBorders>
            <w:vAlign w:val="center"/>
          </w:tcPr>
          <w:p w14:paraId="6A288D9B" w14:textId="77777777" w:rsidR="00404B12" w:rsidRPr="002A48EE" w:rsidRDefault="00404B12" w:rsidP="00BC1E3B">
            <w:pPr>
              <w:spacing w:before="0" w:after="0" w:line="240" w:lineRule="auto"/>
              <w:rPr>
                <w:rFonts w:ascii="Calibri" w:hAnsi="Calibri" w:cs="Calibri"/>
                <w:color w:val="auto"/>
                <w:sz w:val="22"/>
                <w:szCs w:val="22"/>
              </w:rPr>
            </w:pPr>
            <w:r w:rsidRPr="002A48EE">
              <w:rPr>
                <w:rFonts w:ascii="Calibri" w:hAnsi="Calibri" w:cs="Calibri"/>
                <w:color w:val="auto"/>
                <w:sz w:val="22"/>
                <w:szCs w:val="22"/>
              </w:rPr>
              <w:t>1.</w:t>
            </w:r>
          </w:p>
        </w:tc>
        <w:tc>
          <w:tcPr>
            <w:tcW w:w="3852" w:type="dxa"/>
            <w:tcBorders>
              <w:left w:val="single" w:sz="4" w:space="0" w:color="auto"/>
              <w:right w:val="single" w:sz="4" w:space="0" w:color="auto"/>
            </w:tcBorders>
            <w:tcMar>
              <w:left w:w="28" w:type="dxa"/>
              <w:right w:w="0" w:type="dxa"/>
            </w:tcMar>
            <w:vAlign w:val="center"/>
          </w:tcPr>
          <w:p w14:paraId="30CD70D1" w14:textId="77777777" w:rsidR="00404B12" w:rsidRPr="002A48EE" w:rsidRDefault="00BC1E3B" w:rsidP="00753EF5">
            <w:pPr>
              <w:spacing w:before="0" w:after="0" w:line="240" w:lineRule="auto"/>
              <w:rPr>
                <w:rFonts w:ascii="Calibri" w:hAnsi="Calibri" w:cs="Calibri"/>
                <w:color w:val="auto"/>
                <w:sz w:val="22"/>
                <w:szCs w:val="22"/>
              </w:rPr>
            </w:pPr>
            <w:r w:rsidRPr="002A48EE">
              <w:rPr>
                <w:rFonts w:ascii="Calibri" w:hAnsi="Calibri" w:cs="Calibri"/>
                <w:color w:val="auto"/>
                <w:sz w:val="22"/>
                <w:szCs w:val="22"/>
              </w:rPr>
              <w:t xml:space="preserve">Το αίτημα </w:t>
            </w:r>
            <w:r w:rsidR="00753EF5" w:rsidRPr="00753EF5">
              <w:rPr>
                <w:rFonts w:ascii="Calibri" w:hAnsi="Calibri" w:cs="Calibri"/>
                <w:color w:val="auto"/>
                <w:sz w:val="22"/>
                <w:szCs w:val="22"/>
              </w:rPr>
              <w:t xml:space="preserve">έχει υποβληθεί ηλεκτρονικά στο ΠΣΚΕ εντός </w:t>
            </w:r>
            <w:r w:rsidR="00753EF5">
              <w:rPr>
                <w:rFonts w:ascii="Calibri" w:hAnsi="Calibri" w:cs="Calibri"/>
                <w:color w:val="auto"/>
                <w:sz w:val="22"/>
                <w:szCs w:val="22"/>
              </w:rPr>
              <w:t xml:space="preserve">της </w:t>
            </w:r>
            <w:r w:rsidR="00753EF5" w:rsidRPr="00753EF5">
              <w:rPr>
                <w:rFonts w:ascii="Calibri" w:hAnsi="Calibri" w:cs="Calibri"/>
                <w:color w:val="auto"/>
                <w:sz w:val="22"/>
                <w:szCs w:val="22"/>
              </w:rPr>
              <w:t>τεθείσας από την Πρόσκληση προθεσμίας</w:t>
            </w:r>
            <w:r w:rsidRPr="00BC1E3B">
              <w:rPr>
                <w:rFonts w:ascii="Calibri" w:hAnsi="Calibri" w:cs="Calibri"/>
                <w:color w:val="auto"/>
                <w:sz w:val="22"/>
                <w:szCs w:val="22"/>
              </w:rPr>
              <w:t>;</w:t>
            </w:r>
          </w:p>
        </w:tc>
        <w:tc>
          <w:tcPr>
            <w:tcW w:w="425" w:type="dxa"/>
            <w:tcBorders>
              <w:left w:val="single" w:sz="4" w:space="0" w:color="auto"/>
              <w:right w:val="single" w:sz="4" w:space="0" w:color="auto"/>
            </w:tcBorders>
            <w:vAlign w:val="center"/>
          </w:tcPr>
          <w:p w14:paraId="546DBEEB" w14:textId="77777777" w:rsidR="00404B12" w:rsidRPr="002A48EE" w:rsidRDefault="00404B12" w:rsidP="00BC1E3B">
            <w:pPr>
              <w:spacing w:before="0" w:after="0" w:line="240" w:lineRule="auto"/>
              <w:rPr>
                <w:rFonts w:ascii="Calibri" w:hAnsi="Calibri" w:cs="Calibri"/>
                <w:color w:val="auto"/>
                <w:sz w:val="22"/>
                <w:szCs w:val="22"/>
              </w:rPr>
            </w:pPr>
          </w:p>
        </w:tc>
        <w:tc>
          <w:tcPr>
            <w:tcW w:w="425" w:type="dxa"/>
            <w:tcBorders>
              <w:left w:val="single" w:sz="4" w:space="0" w:color="auto"/>
              <w:right w:val="single" w:sz="4" w:space="0" w:color="auto"/>
            </w:tcBorders>
            <w:vAlign w:val="center"/>
          </w:tcPr>
          <w:p w14:paraId="114211AB" w14:textId="77777777" w:rsidR="00404B12" w:rsidRPr="002A48EE" w:rsidRDefault="00404B12" w:rsidP="00BC1E3B">
            <w:pPr>
              <w:spacing w:before="0" w:after="0" w:line="240" w:lineRule="auto"/>
              <w:rPr>
                <w:rFonts w:ascii="Calibri" w:hAnsi="Calibri" w:cs="Calibri"/>
                <w:color w:val="auto"/>
                <w:sz w:val="22"/>
                <w:szCs w:val="22"/>
              </w:rPr>
            </w:pPr>
          </w:p>
        </w:tc>
        <w:tc>
          <w:tcPr>
            <w:tcW w:w="1701" w:type="dxa"/>
            <w:tcBorders>
              <w:left w:val="single" w:sz="4" w:space="0" w:color="auto"/>
              <w:right w:val="single" w:sz="4" w:space="0" w:color="auto"/>
            </w:tcBorders>
            <w:vAlign w:val="center"/>
          </w:tcPr>
          <w:p w14:paraId="2EAC8DDC" w14:textId="77777777" w:rsidR="00404B12" w:rsidRPr="002A48EE" w:rsidRDefault="00404B12" w:rsidP="00BC1E3B">
            <w:pPr>
              <w:spacing w:before="0" w:after="0" w:line="240" w:lineRule="auto"/>
              <w:jc w:val="center"/>
              <w:rPr>
                <w:rFonts w:ascii="Calibri" w:hAnsi="Calibri" w:cs="Calibri"/>
                <w:color w:val="auto"/>
                <w:sz w:val="22"/>
                <w:szCs w:val="22"/>
              </w:rPr>
            </w:pPr>
          </w:p>
        </w:tc>
        <w:tc>
          <w:tcPr>
            <w:tcW w:w="2126" w:type="dxa"/>
            <w:tcBorders>
              <w:left w:val="single" w:sz="4" w:space="0" w:color="auto"/>
              <w:right w:val="single" w:sz="12" w:space="0" w:color="auto"/>
            </w:tcBorders>
            <w:vAlign w:val="center"/>
          </w:tcPr>
          <w:p w14:paraId="2CCB085D" w14:textId="77777777" w:rsidR="00404B12" w:rsidRPr="002A48EE" w:rsidRDefault="00404B12" w:rsidP="00BC1E3B">
            <w:pPr>
              <w:spacing w:before="0" w:after="0" w:line="240" w:lineRule="auto"/>
              <w:jc w:val="center"/>
              <w:rPr>
                <w:rFonts w:ascii="Calibri" w:hAnsi="Calibri" w:cs="Calibri"/>
                <w:color w:val="auto"/>
                <w:sz w:val="22"/>
                <w:szCs w:val="22"/>
              </w:rPr>
            </w:pPr>
          </w:p>
        </w:tc>
      </w:tr>
      <w:tr w:rsidR="00753EF5" w:rsidRPr="002A48EE" w14:paraId="3D4BA7BC" w14:textId="77777777" w:rsidTr="00753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7"/>
        </w:trPr>
        <w:tc>
          <w:tcPr>
            <w:tcW w:w="543" w:type="dxa"/>
            <w:tcBorders>
              <w:top w:val="single" w:sz="4" w:space="0" w:color="auto"/>
              <w:left w:val="single" w:sz="12" w:space="0" w:color="auto"/>
              <w:bottom w:val="single" w:sz="4" w:space="0" w:color="auto"/>
              <w:right w:val="single" w:sz="4" w:space="0" w:color="auto"/>
            </w:tcBorders>
            <w:vAlign w:val="center"/>
          </w:tcPr>
          <w:p w14:paraId="75E1BA7A" w14:textId="77777777" w:rsidR="00753EF5" w:rsidRPr="002A48EE" w:rsidRDefault="00753EF5" w:rsidP="00BC1E3B">
            <w:pPr>
              <w:spacing w:before="0" w:after="0" w:line="240" w:lineRule="auto"/>
              <w:rPr>
                <w:rFonts w:ascii="Calibri" w:hAnsi="Calibri" w:cs="Calibri"/>
                <w:color w:val="auto"/>
                <w:sz w:val="22"/>
                <w:szCs w:val="22"/>
              </w:rPr>
            </w:pPr>
            <w:r w:rsidRPr="002A48EE">
              <w:rPr>
                <w:rFonts w:ascii="Calibri" w:hAnsi="Calibri" w:cs="Calibri"/>
                <w:color w:val="auto"/>
                <w:sz w:val="22"/>
                <w:szCs w:val="22"/>
                <w:lang w:val="en-US"/>
              </w:rPr>
              <w:t>2</w:t>
            </w:r>
            <w:r w:rsidRPr="002A48EE">
              <w:rPr>
                <w:rFonts w:ascii="Calibri" w:hAnsi="Calibri" w:cs="Calibri"/>
                <w:color w:val="auto"/>
                <w:sz w:val="22"/>
                <w:szCs w:val="22"/>
              </w:rPr>
              <w:t>.</w:t>
            </w:r>
          </w:p>
        </w:tc>
        <w:tc>
          <w:tcPr>
            <w:tcW w:w="3852" w:type="dxa"/>
            <w:tcBorders>
              <w:top w:val="single" w:sz="4" w:space="0" w:color="auto"/>
              <w:left w:val="single" w:sz="4" w:space="0" w:color="auto"/>
              <w:bottom w:val="single" w:sz="4" w:space="0" w:color="auto"/>
              <w:right w:val="single" w:sz="4" w:space="0" w:color="auto"/>
            </w:tcBorders>
            <w:tcMar>
              <w:left w:w="28" w:type="dxa"/>
              <w:right w:w="0" w:type="dxa"/>
            </w:tcMar>
            <w:vAlign w:val="center"/>
          </w:tcPr>
          <w:p w14:paraId="6FBBC2EB" w14:textId="77777777" w:rsidR="00753EF5" w:rsidRPr="002A48EE" w:rsidRDefault="00753EF5" w:rsidP="00753EF5">
            <w:pPr>
              <w:spacing w:before="0" w:after="0" w:line="240" w:lineRule="auto"/>
              <w:rPr>
                <w:rFonts w:ascii="Calibri" w:hAnsi="Calibri" w:cs="Calibri"/>
                <w:color w:val="auto"/>
                <w:sz w:val="22"/>
                <w:szCs w:val="22"/>
              </w:rPr>
            </w:pPr>
            <w:r w:rsidRPr="002A48EE">
              <w:rPr>
                <w:rFonts w:ascii="Calibri" w:hAnsi="Calibri" w:cs="Calibri"/>
                <w:color w:val="auto"/>
                <w:sz w:val="22"/>
                <w:szCs w:val="22"/>
              </w:rPr>
              <w:t xml:space="preserve">Το αίτημα </w:t>
            </w:r>
            <w:r w:rsidRPr="00753EF5">
              <w:rPr>
                <w:rFonts w:ascii="Calibri" w:hAnsi="Calibri" w:cs="Calibri"/>
                <w:color w:val="auto"/>
                <w:sz w:val="22"/>
                <w:szCs w:val="22"/>
              </w:rPr>
              <w:t xml:space="preserve">έχει υποβληθεί με </w:t>
            </w:r>
            <w:r>
              <w:rPr>
                <w:rFonts w:ascii="Calibri" w:hAnsi="Calibri" w:cs="Calibri"/>
                <w:color w:val="auto"/>
                <w:sz w:val="22"/>
                <w:szCs w:val="22"/>
              </w:rPr>
              <w:t>σ</w:t>
            </w:r>
            <w:r w:rsidRPr="00753EF5">
              <w:rPr>
                <w:rFonts w:ascii="Calibri" w:hAnsi="Calibri" w:cs="Calibri"/>
                <w:color w:val="auto"/>
                <w:sz w:val="22"/>
                <w:szCs w:val="22"/>
              </w:rPr>
              <w:t>υμπληρωμένα και</w:t>
            </w:r>
            <w:r>
              <w:rPr>
                <w:rFonts w:ascii="Calibri" w:hAnsi="Calibri" w:cs="Calibri"/>
                <w:color w:val="auto"/>
                <w:sz w:val="22"/>
                <w:szCs w:val="22"/>
              </w:rPr>
              <w:t xml:space="preserve"> </w:t>
            </w:r>
            <w:r w:rsidRPr="00753EF5">
              <w:rPr>
                <w:rFonts w:ascii="Calibri" w:hAnsi="Calibri" w:cs="Calibri"/>
                <w:color w:val="auto"/>
                <w:sz w:val="22"/>
                <w:szCs w:val="22"/>
              </w:rPr>
              <w:t>υπογεγραμμένα τα σχετικά Υποδείγματα;</w:t>
            </w:r>
          </w:p>
        </w:tc>
        <w:tc>
          <w:tcPr>
            <w:tcW w:w="425" w:type="dxa"/>
            <w:tcBorders>
              <w:top w:val="single" w:sz="4" w:space="0" w:color="auto"/>
              <w:left w:val="single" w:sz="4" w:space="0" w:color="auto"/>
              <w:bottom w:val="single" w:sz="4" w:space="0" w:color="auto"/>
              <w:right w:val="single" w:sz="4" w:space="0" w:color="auto"/>
            </w:tcBorders>
            <w:vAlign w:val="center"/>
          </w:tcPr>
          <w:p w14:paraId="1131A118" w14:textId="77777777" w:rsidR="00753EF5" w:rsidRPr="002A48EE" w:rsidRDefault="00753EF5" w:rsidP="00BC1E3B">
            <w:pPr>
              <w:spacing w:before="0" w:after="0" w:line="240" w:lineRule="auto"/>
              <w:rPr>
                <w:rFonts w:ascii="Calibri" w:hAnsi="Calibri" w:cs="Calibri"/>
                <w:color w:val="auto"/>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37FDC29A" w14:textId="77777777" w:rsidR="00753EF5" w:rsidRPr="002A48EE" w:rsidRDefault="00753EF5" w:rsidP="00BC1E3B">
            <w:pPr>
              <w:spacing w:before="0" w:after="0" w:line="240" w:lineRule="auto"/>
              <w:rPr>
                <w:rFonts w:ascii="Calibri" w:hAnsi="Calibri" w:cs="Calibri"/>
                <w:color w:val="auto"/>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D1F6038" w14:textId="77777777" w:rsidR="00753EF5" w:rsidRPr="002A48EE" w:rsidRDefault="00753EF5" w:rsidP="00BC1E3B">
            <w:pPr>
              <w:spacing w:before="0" w:after="0" w:line="240" w:lineRule="auto"/>
              <w:jc w:val="center"/>
              <w:rPr>
                <w:rFonts w:ascii="Calibri" w:hAnsi="Calibri" w:cs="Calibri"/>
                <w:color w:val="auto"/>
                <w:sz w:val="22"/>
                <w:szCs w:val="22"/>
              </w:rPr>
            </w:pPr>
          </w:p>
        </w:tc>
        <w:tc>
          <w:tcPr>
            <w:tcW w:w="2126" w:type="dxa"/>
            <w:tcBorders>
              <w:top w:val="single" w:sz="4" w:space="0" w:color="auto"/>
              <w:left w:val="single" w:sz="4" w:space="0" w:color="auto"/>
              <w:bottom w:val="single" w:sz="4" w:space="0" w:color="auto"/>
              <w:right w:val="single" w:sz="12" w:space="0" w:color="auto"/>
            </w:tcBorders>
            <w:vAlign w:val="center"/>
          </w:tcPr>
          <w:p w14:paraId="57BB08C1" w14:textId="77777777" w:rsidR="00753EF5" w:rsidRPr="002A48EE" w:rsidRDefault="00753EF5" w:rsidP="00BC1E3B">
            <w:pPr>
              <w:spacing w:before="0" w:after="0" w:line="240" w:lineRule="auto"/>
              <w:jc w:val="center"/>
              <w:rPr>
                <w:rFonts w:ascii="Calibri" w:hAnsi="Calibri" w:cs="Calibri"/>
                <w:color w:val="auto"/>
                <w:sz w:val="22"/>
                <w:szCs w:val="22"/>
              </w:rPr>
            </w:pPr>
          </w:p>
        </w:tc>
      </w:tr>
      <w:tr w:rsidR="00753EF5" w:rsidRPr="002A48EE" w14:paraId="73BEADCD" w14:textId="77777777" w:rsidTr="00753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8"/>
        </w:trPr>
        <w:tc>
          <w:tcPr>
            <w:tcW w:w="543" w:type="dxa"/>
            <w:tcBorders>
              <w:top w:val="single" w:sz="4" w:space="0" w:color="auto"/>
              <w:left w:val="single" w:sz="12" w:space="0" w:color="auto"/>
              <w:bottom w:val="single" w:sz="4" w:space="0" w:color="auto"/>
              <w:right w:val="single" w:sz="4" w:space="0" w:color="auto"/>
            </w:tcBorders>
            <w:vAlign w:val="center"/>
          </w:tcPr>
          <w:p w14:paraId="1A6EA60D" w14:textId="77777777" w:rsidR="00753EF5" w:rsidRPr="002A48EE" w:rsidRDefault="00753EF5" w:rsidP="00BC1E3B">
            <w:pPr>
              <w:spacing w:before="0" w:after="0" w:line="240" w:lineRule="auto"/>
              <w:rPr>
                <w:rFonts w:ascii="Calibri" w:hAnsi="Calibri" w:cs="Calibri"/>
                <w:color w:val="auto"/>
                <w:sz w:val="22"/>
                <w:szCs w:val="22"/>
                <w:lang w:val="en-US"/>
              </w:rPr>
            </w:pPr>
            <w:r w:rsidRPr="002A48EE">
              <w:rPr>
                <w:rFonts w:ascii="Calibri" w:hAnsi="Calibri" w:cs="Calibri"/>
                <w:color w:val="auto"/>
                <w:sz w:val="22"/>
                <w:szCs w:val="22"/>
                <w:lang w:val="en-US"/>
              </w:rPr>
              <w:lastRenderedPageBreak/>
              <w:t>3.</w:t>
            </w:r>
          </w:p>
        </w:tc>
        <w:tc>
          <w:tcPr>
            <w:tcW w:w="3852" w:type="dxa"/>
            <w:tcBorders>
              <w:top w:val="single" w:sz="4" w:space="0" w:color="auto"/>
              <w:left w:val="single" w:sz="4" w:space="0" w:color="auto"/>
              <w:bottom w:val="single" w:sz="4" w:space="0" w:color="auto"/>
              <w:right w:val="single" w:sz="4" w:space="0" w:color="auto"/>
            </w:tcBorders>
            <w:tcMar>
              <w:left w:w="28" w:type="dxa"/>
              <w:right w:w="0" w:type="dxa"/>
            </w:tcMar>
            <w:vAlign w:val="center"/>
          </w:tcPr>
          <w:p w14:paraId="21E4F087" w14:textId="77777777" w:rsidR="00753EF5" w:rsidRPr="002A48EE" w:rsidRDefault="00753EF5" w:rsidP="00BC1E3B">
            <w:pPr>
              <w:spacing w:before="0" w:after="0" w:line="240" w:lineRule="auto"/>
              <w:rPr>
                <w:rFonts w:ascii="Calibri" w:hAnsi="Calibri" w:cs="Calibri"/>
                <w:color w:val="auto"/>
                <w:sz w:val="22"/>
                <w:szCs w:val="22"/>
              </w:rPr>
            </w:pPr>
            <w:r w:rsidRPr="002A48EE">
              <w:rPr>
                <w:rFonts w:ascii="Calibri" w:hAnsi="Calibri" w:cs="Calibri"/>
                <w:color w:val="auto"/>
                <w:sz w:val="22"/>
                <w:szCs w:val="22"/>
              </w:rPr>
              <w:t>Ο Δικαιούχος έχει διατηρήσει τις θέσεις απασχόλησης σύμφωνα με τους όρους της σχετικής Πρόσκλησης;</w:t>
            </w:r>
          </w:p>
        </w:tc>
        <w:tc>
          <w:tcPr>
            <w:tcW w:w="425" w:type="dxa"/>
            <w:tcBorders>
              <w:top w:val="single" w:sz="4" w:space="0" w:color="auto"/>
              <w:left w:val="single" w:sz="4" w:space="0" w:color="auto"/>
              <w:bottom w:val="single" w:sz="4" w:space="0" w:color="auto"/>
              <w:right w:val="single" w:sz="4" w:space="0" w:color="auto"/>
            </w:tcBorders>
            <w:vAlign w:val="center"/>
          </w:tcPr>
          <w:p w14:paraId="66EC4089" w14:textId="77777777" w:rsidR="00753EF5" w:rsidRPr="002A48EE" w:rsidRDefault="00753EF5" w:rsidP="00BC1E3B">
            <w:pPr>
              <w:spacing w:before="0" w:after="0" w:line="240" w:lineRule="auto"/>
              <w:rPr>
                <w:rFonts w:ascii="Calibri" w:hAnsi="Calibri" w:cs="Calibri"/>
                <w:color w:val="auto"/>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1074AB47" w14:textId="77777777" w:rsidR="00753EF5" w:rsidRPr="002A48EE" w:rsidRDefault="00753EF5" w:rsidP="00BC1E3B">
            <w:pPr>
              <w:spacing w:before="0" w:after="0" w:line="240" w:lineRule="auto"/>
              <w:rPr>
                <w:rFonts w:ascii="Calibri" w:hAnsi="Calibri" w:cs="Calibri"/>
                <w:color w:val="auto"/>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6DB7EA9" w14:textId="77777777" w:rsidR="00753EF5" w:rsidRPr="002A48EE" w:rsidRDefault="00753EF5" w:rsidP="00BC1E3B">
            <w:pPr>
              <w:spacing w:before="0" w:after="0" w:line="240" w:lineRule="auto"/>
              <w:jc w:val="center"/>
              <w:rPr>
                <w:rFonts w:ascii="Calibri" w:hAnsi="Calibri" w:cs="Calibri"/>
                <w:color w:val="auto"/>
                <w:sz w:val="22"/>
                <w:szCs w:val="22"/>
              </w:rPr>
            </w:pPr>
          </w:p>
        </w:tc>
        <w:tc>
          <w:tcPr>
            <w:tcW w:w="2126" w:type="dxa"/>
            <w:tcBorders>
              <w:top w:val="single" w:sz="4" w:space="0" w:color="auto"/>
              <w:left w:val="single" w:sz="4" w:space="0" w:color="auto"/>
              <w:bottom w:val="single" w:sz="4" w:space="0" w:color="auto"/>
              <w:right w:val="single" w:sz="12" w:space="0" w:color="auto"/>
            </w:tcBorders>
            <w:vAlign w:val="center"/>
          </w:tcPr>
          <w:p w14:paraId="0D96F842" w14:textId="77777777" w:rsidR="00753EF5" w:rsidRPr="002A48EE" w:rsidRDefault="00753EF5" w:rsidP="00BC1E3B">
            <w:pPr>
              <w:spacing w:before="0" w:after="0" w:line="240" w:lineRule="auto"/>
              <w:jc w:val="center"/>
              <w:rPr>
                <w:rFonts w:ascii="Calibri" w:hAnsi="Calibri" w:cs="Calibri"/>
                <w:color w:val="auto"/>
                <w:sz w:val="22"/>
                <w:szCs w:val="22"/>
              </w:rPr>
            </w:pPr>
          </w:p>
        </w:tc>
      </w:tr>
      <w:tr w:rsidR="00753EF5" w:rsidRPr="002A48EE" w14:paraId="120158FC" w14:textId="77777777" w:rsidTr="00753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8"/>
        </w:trPr>
        <w:tc>
          <w:tcPr>
            <w:tcW w:w="543" w:type="dxa"/>
            <w:tcBorders>
              <w:top w:val="single" w:sz="4" w:space="0" w:color="auto"/>
              <w:left w:val="single" w:sz="12" w:space="0" w:color="auto"/>
              <w:bottom w:val="single" w:sz="4" w:space="0" w:color="auto"/>
              <w:right w:val="single" w:sz="4" w:space="0" w:color="auto"/>
            </w:tcBorders>
            <w:vAlign w:val="center"/>
          </w:tcPr>
          <w:p w14:paraId="751E89A8" w14:textId="77777777" w:rsidR="00753EF5" w:rsidRPr="002A48EE" w:rsidRDefault="00753EF5" w:rsidP="00BC1E3B">
            <w:pPr>
              <w:spacing w:before="0" w:after="0" w:line="240" w:lineRule="auto"/>
              <w:rPr>
                <w:rFonts w:ascii="Calibri" w:hAnsi="Calibri" w:cs="Calibri"/>
                <w:color w:val="auto"/>
                <w:sz w:val="22"/>
                <w:szCs w:val="22"/>
                <w:lang w:val="en-US"/>
              </w:rPr>
            </w:pPr>
            <w:r w:rsidRPr="002A48EE">
              <w:rPr>
                <w:rFonts w:ascii="Calibri" w:hAnsi="Calibri" w:cs="Calibri"/>
                <w:color w:val="auto"/>
                <w:sz w:val="22"/>
                <w:szCs w:val="22"/>
                <w:lang w:val="en-US"/>
              </w:rPr>
              <w:t>4.</w:t>
            </w:r>
          </w:p>
        </w:tc>
        <w:tc>
          <w:tcPr>
            <w:tcW w:w="3852" w:type="dxa"/>
            <w:tcBorders>
              <w:top w:val="single" w:sz="4" w:space="0" w:color="auto"/>
              <w:left w:val="single" w:sz="4" w:space="0" w:color="auto"/>
              <w:bottom w:val="single" w:sz="4" w:space="0" w:color="auto"/>
              <w:right w:val="single" w:sz="4" w:space="0" w:color="auto"/>
            </w:tcBorders>
            <w:tcMar>
              <w:left w:w="28" w:type="dxa"/>
              <w:right w:w="0" w:type="dxa"/>
            </w:tcMar>
            <w:vAlign w:val="center"/>
          </w:tcPr>
          <w:p w14:paraId="2F93D95C" w14:textId="77777777" w:rsidR="00753EF5" w:rsidRPr="002A48EE" w:rsidRDefault="00753EF5" w:rsidP="00753EF5">
            <w:pPr>
              <w:spacing w:before="0" w:after="0" w:line="240" w:lineRule="auto"/>
              <w:rPr>
                <w:rFonts w:ascii="Calibri" w:hAnsi="Calibri" w:cs="Calibri"/>
                <w:color w:val="auto"/>
                <w:sz w:val="22"/>
                <w:szCs w:val="22"/>
              </w:rPr>
            </w:pPr>
            <w:r w:rsidRPr="002A48EE">
              <w:rPr>
                <w:rFonts w:ascii="Calibri" w:hAnsi="Calibri" w:cs="Calibri"/>
                <w:color w:val="auto"/>
                <w:sz w:val="22"/>
                <w:szCs w:val="22"/>
              </w:rPr>
              <w:t xml:space="preserve">Σε περίπτωση μεταβολής των στοιχείων του Τεχνικού Δελτίου της Πράξης, έχουν υποβληθεί τα απαιτούμενα δικαιολογητικά τεκμηρίωσης των μεταβολών; </w:t>
            </w:r>
          </w:p>
        </w:tc>
        <w:tc>
          <w:tcPr>
            <w:tcW w:w="425" w:type="dxa"/>
            <w:tcBorders>
              <w:top w:val="single" w:sz="4" w:space="0" w:color="auto"/>
              <w:left w:val="single" w:sz="4" w:space="0" w:color="auto"/>
              <w:bottom w:val="single" w:sz="4" w:space="0" w:color="auto"/>
              <w:right w:val="single" w:sz="4" w:space="0" w:color="auto"/>
            </w:tcBorders>
            <w:vAlign w:val="center"/>
          </w:tcPr>
          <w:p w14:paraId="5606647B" w14:textId="77777777" w:rsidR="00753EF5" w:rsidRPr="002A48EE" w:rsidRDefault="00753EF5" w:rsidP="00BC1E3B">
            <w:pPr>
              <w:spacing w:before="0" w:after="0" w:line="240" w:lineRule="auto"/>
              <w:rPr>
                <w:rFonts w:ascii="Calibri" w:hAnsi="Calibri" w:cs="Calibri"/>
                <w:color w:val="auto"/>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4E499627" w14:textId="77777777" w:rsidR="00753EF5" w:rsidRPr="002A48EE" w:rsidRDefault="00753EF5" w:rsidP="00BC1E3B">
            <w:pPr>
              <w:spacing w:before="0" w:after="0" w:line="240" w:lineRule="auto"/>
              <w:rPr>
                <w:rFonts w:ascii="Calibri" w:hAnsi="Calibri" w:cs="Calibri"/>
                <w:color w:val="auto"/>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8123D57" w14:textId="77777777" w:rsidR="00753EF5" w:rsidRPr="002A48EE" w:rsidRDefault="00753EF5" w:rsidP="00BC1E3B">
            <w:pPr>
              <w:spacing w:before="0" w:after="0" w:line="240" w:lineRule="auto"/>
              <w:jc w:val="center"/>
              <w:rPr>
                <w:rFonts w:ascii="Calibri" w:hAnsi="Calibri" w:cs="Calibri"/>
                <w:color w:val="auto"/>
                <w:sz w:val="22"/>
                <w:szCs w:val="22"/>
              </w:rPr>
            </w:pPr>
          </w:p>
        </w:tc>
        <w:tc>
          <w:tcPr>
            <w:tcW w:w="2126" w:type="dxa"/>
            <w:tcBorders>
              <w:top w:val="single" w:sz="4" w:space="0" w:color="auto"/>
              <w:left w:val="single" w:sz="4" w:space="0" w:color="auto"/>
              <w:bottom w:val="single" w:sz="4" w:space="0" w:color="auto"/>
              <w:right w:val="single" w:sz="12" w:space="0" w:color="auto"/>
            </w:tcBorders>
            <w:vAlign w:val="center"/>
          </w:tcPr>
          <w:p w14:paraId="6EC83760" w14:textId="77777777" w:rsidR="00753EF5" w:rsidRPr="002A48EE" w:rsidRDefault="00753EF5" w:rsidP="00BC1E3B">
            <w:pPr>
              <w:spacing w:before="0" w:after="0" w:line="240" w:lineRule="auto"/>
              <w:jc w:val="center"/>
              <w:rPr>
                <w:rFonts w:ascii="Calibri" w:hAnsi="Calibri" w:cs="Calibri"/>
                <w:color w:val="auto"/>
                <w:sz w:val="22"/>
                <w:szCs w:val="22"/>
              </w:rPr>
            </w:pPr>
          </w:p>
        </w:tc>
      </w:tr>
      <w:tr w:rsidR="00753EF5" w:rsidRPr="002A48EE" w14:paraId="08FFE26F" w14:textId="77777777" w:rsidTr="00753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8"/>
        </w:trPr>
        <w:tc>
          <w:tcPr>
            <w:tcW w:w="543" w:type="dxa"/>
            <w:tcBorders>
              <w:top w:val="single" w:sz="4" w:space="0" w:color="auto"/>
              <w:left w:val="single" w:sz="12" w:space="0" w:color="auto"/>
              <w:bottom w:val="single" w:sz="4" w:space="0" w:color="auto"/>
              <w:right w:val="single" w:sz="4" w:space="0" w:color="auto"/>
            </w:tcBorders>
            <w:vAlign w:val="center"/>
          </w:tcPr>
          <w:p w14:paraId="58BF7FCE" w14:textId="77777777" w:rsidR="00753EF5" w:rsidRPr="002A48EE" w:rsidRDefault="00753EF5" w:rsidP="00F77B54">
            <w:pPr>
              <w:spacing w:before="0" w:after="0" w:line="240" w:lineRule="auto"/>
              <w:rPr>
                <w:rFonts w:ascii="Calibri" w:hAnsi="Calibri" w:cs="Calibri"/>
                <w:color w:val="auto"/>
                <w:sz w:val="22"/>
                <w:szCs w:val="22"/>
                <w:lang w:val="en-US"/>
              </w:rPr>
            </w:pPr>
            <w:r w:rsidRPr="002A48EE">
              <w:rPr>
                <w:rFonts w:ascii="Calibri" w:hAnsi="Calibri" w:cs="Calibri"/>
                <w:color w:val="auto"/>
                <w:sz w:val="22"/>
                <w:szCs w:val="22"/>
              </w:rPr>
              <w:t>5</w:t>
            </w:r>
            <w:r w:rsidRPr="002A48EE">
              <w:rPr>
                <w:rFonts w:ascii="Calibri" w:hAnsi="Calibri" w:cs="Calibri"/>
                <w:color w:val="auto"/>
                <w:sz w:val="22"/>
                <w:szCs w:val="22"/>
                <w:lang w:val="en-US"/>
              </w:rPr>
              <w:t>.</w:t>
            </w:r>
          </w:p>
        </w:tc>
        <w:tc>
          <w:tcPr>
            <w:tcW w:w="3852" w:type="dxa"/>
            <w:tcBorders>
              <w:top w:val="single" w:sz="4" w:space="0" w:color="auto"/>
              <w:left w:val="single" w:sz="4" w:space="0" w:color="auto"/>
              <w:bottom w:val="single" w:sz="4" w:space="0" w:color="auto"/>
              <w:right w:val="single" w:sz="4" w:space="0" w:color="auto"/>
            </w:tcBorders>
            <w:tcMar>
              <w:left w:w="28" w:type="dxa"/>
              <w:right w:w="0" w:type="dxa"/>
            </w:tcMar>
            <w:vAlign w:val="center"/>
          </w:tcPr>
          <w:p w14:paraId="4596EDE2" w14:textId="77777777" w:rsidR="00753EF5" w:rsidRPr="002A48EE" w:rsidRDefault="00753EF5" w:rsidP="00F77B54">
            <w:pPr>
              <w:spacing w:before="0" w:after="0" w:line="240" w:lineRule="auto"/>
              <w:rPr>
                <w:rFonts w:ascii="Calibri" w:hAnsi="Calibri" w:cs="Calibri"/>
                <w:color w:val="auto"/>
                <w:sz w:val="22"/>
                <w:szCs w:val="22"/>
              </w:rPr>
            </w:pPr>
            <w:r w:rsidRPr="002A48EE">
              <w:rPr>
                <w:rFonts w:ascii="Calibri" w:hAnsi="Calibri" w:cs="Calibri"/>
                <w:color w:val="auto"/>
                <w:sz w:val="22"/>
                <w:szCs w:val="22"/>
              </w:rPr>
              <w:t xml:space="preserve">Ο Δικαιούχος εξακολουθεί να εκπληρώνει </w:t>
            </w:r>
            <w:r w:rsidRPr="00753EF5">
              <w:rPr>
                <w:rFonts w:ascii="Calibri" w:hAnsi="Calibri" w:cs="Calibri"/>
                <w:color w:val="auto"/>
                <w:sz w:val="22"/>
                <w:szCs w:val="22"/>
              </w:rPr>
              <w:t xml:space="preserve">τους όρους και </w:t>
            </w:r>
            <w:r>
              <w:rPr>
                <w:rFonts w:ascii="Calibri" w:hAnsi="Calibri" w:cs="Calibri"/>
                <w:color w:val="auto"/>
                <w:sz w:val="22"/>
                <w:szCs w:val="22"/>
              </w:rPr>
              <w:t>τις</w:t>
            </w:r>
            <w:r w:rsidRPr="00753EF5">
              <w:rPr>
                <w:rFonts w:ascii="Calibri" w:hAnsi="Calibri" w:cs="Calibri"/>
                <w:color w:val="auto"/>
                <w:sz w:val="22"/>
                <w:szCs w:val="22"/>
              </w:rPr>
              <w:t xml:space="preserve"> προϋποθέσεις συμμετοχής του στη Δράση ;</w:t>
            </w:r>
            <w:r w:rsidRPr="002A48EE">
              <w:rPr>
                <w:rFonts w:ascii="Calibri" w:hAnsi="Calibri" w:cs="Calibri"/>
                <w:color w:val="auto"/>
                <w:sz w:val="22"/>
                <w:szCs w:val="22"/>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4A30CE18" w14:textId="77777777" w:rsidR="00753EF5" w:rsidRPr="002A48EE" w:rsidRDefault="00753EF5" w:rsidP="00BC1E3B">
            <w:pPr>
              <w:spacing w:before="0" w:after="0" w:line="240" w:lineRule="auto"/>
              <w:rPr>
                <w:rFonts w:ascii="Calibri" w:hAnsi="Calibri" w:cs="Calibri"/>
                <w:color w:val="auto"/>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4D5F4423" w14:textId="77777777" w:rsidR="00753EF5" w:rsidRPr="002A48EE" w:rsidRDefault="00753EF5" w:rsidP="00BC1E3B">
            <w:pPr>
              <w:spacing w:before="0" w:after="0" w:line="240" w:lineRule="auto"/>
              <w:rPr>
                <w:rFonts w:ascii="Calibri" w:hAnsi="Calibri" w:cs="Calibri"/>
                <w:color w:val="auto"/>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AC5CF40" w14:textId="77777777" w:rsidR="00753EF5" w:rsidRPr="002A48EE" w:rsidRDefault="00753EF5" w:rsidP="00BC1E3B">
            <w:pPr>
              <w:spacing w:before="0" w:after="0" w:line="240" w:lineRule="auto"/>
              <w:jc w:val="center"/>
              <w:rPr>
                <w:rFonts w:ascii="Calibri" w:hAnsi="Calibri" w:cs="Calibri"/>
                <w:color w:val="auto"/>
                <w:sz w:val="22"/>
                <w:szCs w:val="22"/>
              </w:rPr>
            </w:pPr>
          </w:p>
        </w:tc>
        <w:tc>
          <w:tcPr>
            <w:tcW w:w="2126" w:type="dxa"/>
            <w:tcBorders>
              <w:top w:val="single" w:sz="4" w:space="0" w:color="auto"/>
              <w:left w:val="single" w:sz="4" w:space="0" w:color="auto"/>
              <w:bottom w:val="single" w:sz="4" w:space="0" w:color="auto"/>
              <w:right w:val="single" w:sz="12" w:space="0" w:color="auto"/>
            </w:tcBorders>
            <w:vAlign w:val="center"/>
          </w:tcPr>
          <w:p w14:paraId="71ACB099" w14:textId="77777777" w:rsidR="00753EF5" w:rsidRPr="002A48EE" w:rsidRDefault="00753EF5" w:rsidP="00BC1E3B">
            <w:pPr>
              <w:spacing w:before="0" w:after="0" w:line="240" w:lineRule="auto"/>
              <w:jc w:val="center"/>
              <w:rPr>
                <w:rFonts w:ascii="Calibri" w:hAnsi="Calibri" w:cs="Calibri"/>
                <w:color w:val="auto"/>
                <w:sz w:val="22"/>
                <w:szCs w:val="22"/>
              </w:rPr>
            </w:pPr>
          </w:p>
        </w:tc>
      </w:tr>
    </w:tbl>
    <w:p w14:paraId="5B9E71BF" w14:textId="77777777" w:rsidR="00404B12" w:rsidRPr="002A48EE" w:rsidRDefault="00404B12" w:rsidP="00BC1E3B">
      <w:pPr>
        <w:spacing w:before="0" w:after="0" w:line="240" w:lineRule="auto"/>
        <w:rPr>
          <w:rFonts w:ascii="Calibri" w:hAnsi="Calibri" w:cs="Calibri"/>
          <w:b/>
          <w:color w:val="auto"/>
          <w:sz w:val="22"/>
          <w:szCs w:val="22"/>
        </w:rPr>
      </w:pPr>
    </w:p>
    <w:p w14:paraId="687E99C8" w14:textId="77777777" w:rsidR="00404B12" w:rsidRPr="002A48EE" w:rsidRDefault="00404B12" w:rsidP="00BC1E3B">
      <w:pPr>
        <w:spacing w:before="0" w:after="0" w:line="240" w:lineRule="auto"/>
        <w:rPr>
          <w:rFonts w:ascii="Calibri" w:hAnsi="Calibri" w:cs="Calibri"/>
          <w:b/>
          <w:color w:val="auto"/>
          <w:sz w:val="22"/>
          <w:szCs w:val="22"/>
        </w:rPr>
      </w:pPr>
    </w:p>
    <w:p w14:paraId="5BDE6EFD" w14:textId="77777777" w:rsidR="00404B12" w:rsidRPr="002A48EE" w:rsidRDefault="00404B12" w:rsidP="00BC1E3B">
      <w:pPr>
        <w:spacing w:before="0" w:after="0" w:line="240" w:lineRule="auto"/>
        <w:rPr>
          <w:rFonts w:ascii="Calibri" w:hAnsi="Calibri" w:cs="Calibri"/>
          <w:color w:val="auto"/>
          <w:sz w:val="22"/>
          <w:szCs w:val="22"/>
        </w:rPr>
      </w:pPr>
    </w:p>
    <w:tbl>
      <w:tblPr>
        <w:tblW w:w="0" w:type="auto"/>
        <w:tblLook w:val="04A0" w:firstRow="1" w:lastRow="0" w:firstColumn="1" w:lastColumn="0" w:noHBand="0" w:noVBand="1"/>
      </w:tblPr>
      <w:tblGrid>
        <w:gridCol w:w="1385"/>
        <w:gridCol w:w="3383"/>
        <w:gridCol w:w="4756"/>
      </w:tblGrid>
      <w:tr w:rsidR="00BC1E3B" w:rsidRPr="002A48EE" w14:paraId="4AC1E73A" w14:textId="77777777" w:rsidTr="002A48EE">
        <w:tc>
          <w:tcPr>
            <w:tcW w:w="1385" w:type="dxa"/>
            <w:shd w:val="clear" w:color="auto" w:fill="auto"/>
          </w:tcPr>
          <w:p w14:paraId="7F54B7DF" w14:textId="77777777" w:rsidR="00BC1E3B" w:rsidRPr="002A48EE" w:rsidRDefault="00BC1E3B" w:rsidP="002A48EE">
            <w:pPr>
              <w:spacing w:before="0" w:after="0" w:line="240" w:lineRule="auto"/>
              <w:rPr>
                <w:rFonts w:ascii="Calibri" w:hAnsi="Calibri" w:cs="Calibri"/>
                <w:color w:val="auto"/>
                <w:sz w:val="22"/>
                <w:szCs w:val="22"/>
                <w:lang w:val="en-US"/>
              </w:rPr>
            </w:pPr>
            <w:r w:rsidRPr="002A48EE">
              <w:rPr>
                <w:rFonts w:ascii="Calibri" w:hAnsi="Calibri" w:cs="Calibri"/>
                <w:color w:val="auto"/>
                <w:sz w:val="22"/>
                <w:szCs w:val="22"/>
              </w:rPr>
              <w:t>Ημερομηνία</w:t>
            </w:r>
            <w:r w:rsidRPr="002A48EE">
              <w:rPr>
                <w:rFonts w:ascii="Calibri" w:hAnsi="Calibri" w:cs="Calibri"/>
                <w:color w:val="auto"/>
                <w:sz w:val="22"/>
                <w:szCs w:val="22"/>
                <w:lang w:val="en-US"/>
              </w:rPr>
              <w:t xml:space="preserve">: </w:t>
            </w:r>
          </w:p>
        </w:tc>
        <w:tc>
          <w:tcPr>
            <w:tcW w:w="3485" w:type="dxa"/>
            <w:shd w:val="clear" w:color="auto" w:fill="auto"/>
          </w:tcPr>
          <w:p w14:paraId="701EEFA7" w14:textId="77777777" w:rsidR="00BC1E3B" w:rsidRPr="002A48EE" w:rsidRDefault="00BC1E3B" w:rsidP="002A48EE">
            <w:pPr>
              <w:spacing w:before="0" w:after="0" w:line="240" w:lineRule="auto"/>
              <w:rPr>
                <w:rFonts w:ascii="Calibri" w:hAnsi="Calibri" w:cs="Calibri"/>
                <w:color w:val="auto"/>
                <w:sz w:val="22"/>
                <w:szCs w:val="22"/>
                <w:lang w:val="en-US"/>
              </w:rPr>
            </w:pPr>
          </w:p>
        </w:tc>
        <w:tc>
          <w:tcPr>
            <w:tcW w:w="4870" w:type="dxa"/>
            <w:shd w:val="clear" w:color="auto" w:fill="auto"/>
          </w:tcPr>
          <w:p w14:paraId="6DDCCD6E" w14:textId="77777777" w:rsidR="00BC1E3B" w:rsidRPr="002A48EE" w:rsidRDefault="00BC1E3B" w:rsidP="002A48EE">
            <w:pPr>
              <w:spacing w:before="0" w:after="0" w:line="240" w:lineRule="auto"/>
              <w:jc w:val="center"/>
              <w:rPr>
                <w:rFonts w:ascii="Calibri" w:hAnsi="Calibri" w:cs="Calibri"/>
                <w:color w:val="auto"/>
                <w:sz w:val="22"/>
                <w:szCs w:val="22"/>
                <w:lang w:val="en-US"/>
              </w:rPr>
            </w:pPr>
          </w:p>
        </w:tc>
      </w:tr>
      <w:tr w:rsidR="00BC1E3B" w:rsidRPr="002A48EE" w14:paraId="65F1F998" w14:textId="77777777" w:rsidTr="002A48EE">
        <w:tc>
          <w:tcPr>
            <w:tcW w:w="4870" w:type="dxa"/>
            <w:gridSpan w:val="2"/>
            <w:shd w:val="clear" w:color="auto" w:fill="auto"/>
          </w:tcPr>
          <w:p w14:paraId="0BD07610" w14:textId="77777777" w:rsidR="00BC1E3B" w:rsidRPr="002A48EE" w:rsidRDefault="00BC1E3B" w:rsidP="002A48EE">
            <w:pPr>
              <w:spacing w:before="0" w:after="0" w:line="240" w:lineRule="auto"/>
              <w:rPr>
                <w:rFonts w:ascii="Calibri" w:hAnsi="Calibri" w:cs="Calibri"/>
                <w:color w:val="auto"/>
                <w:sz w:val="22"/>
                <w:szCs w:val="22"/>
                <w:lang w:val="en-US"/>
              </w:rPr>
            </w:pPr>
          </w:p>
        </w:tc>
        <w:tc>
          <w:tcPr>
            <w:tcW w:w="4870" w:type="dxa"/>
            <w:shd w:val="clear" w:color="auto" w:fill="auto"/>
          </w:tcPr>
          <w:p w14:paraId="574DFD0E" w14:textId="77777777" w:rsidR="00BC1E3B" w:rsidRPr="002A48EE" w:rsidRDefault="00BC1E3B" w:rsidP="002A48EE">
            <w:pPr>
              <w:spacing w:before="0" w:after="0" w:line="240" w:lineRule="auto"/>
              <w:rPr>
                <w:rFonts w:ascii="Calibri" w:hAnsi="Calibri" w:cs="Calibri"/>
                <w:color w:val="auto"/>
                <w:sz w:val="22"/>
                <w:szCs w:val="22"/>
                <w:lang w:val="en-US"/>
              </w:rPr>
            </w:pPr>
          </w:p>
        </w:tc>
      </w:tr>
      <w:tr w:rsidR="00BC1E3B" w:rsidRPr="002A48EE" w14:paraId="421ABF86" w14:textId="77777777" w:rsidTr="002A48EE">
        <w:tc>
          <w:tcPr>
            <w:tcW w:w="4870" w:type="dxa"/>
            <w:gridSpan w:val="2"/>
            <w:shd w:val="clear" w:color="auto" w:fill="auto"/>
          </w:tcPr>
          <w:p w14:paraId="0F01318F" w14:textId="77777777" w:rsidR="00BC1E3B" w:rsidRPr="002A48EE" w:rsidRDefault="00BC1E3B" w:rsidP="002A48EE">
            <w:pPr>
              <w:spacing w:before="0" w:after="0" w:line="240" w:lineRule="auto"/>
              <w:rPr>
                <w:rFonts w:ascii="Calibri" w:hAnsi="Calibri" w:cs="Calibri"/>
                <w:color w:val="auto"/>
                <w:sz w:val="22"/>
                <w:szCs w:val="22"/>
                <w:lang w:val="en-US"/>
              </w:rPr>
            </w:pPr>
            <w:r w:rsidRPr="002A48EE">
              <w:rPr>
                <w:rFonts w:ascii="Calibri" w:hAnsi="Calibri" w:cs="Calibri"/>
                <w:color w:val="auto"/>
                <w:sz w:val="22"/>
                <w:szCs w:val="22"/>
              </w:rPr>
              <w:t>Ο/Η Προϊσταμενος-ένη</w:t>
            </w:r>
          </w:p>
        </w:tc>
        <w:tc>
          <w:tcPr>
            <w:tcW w:w="4870" w:type="dxa"/>
            <w:shd w:val="clear" w:color="auto" w:fill="auto"/>
          </w:tcPr>
          <w:p w14:paraId="3BD6FFA9" w14:textId="77777777" w:rsidR="00BC1E3B" w:rsidRPr="002A48EE" w:rsidRDefault="00BC1E3B" w:rsidP="002A48EE">
            <w:pPr>
              <w:spacing w:before="0" w:after="0" w:line="240" w:lineRule="auto"/>
              <w:jc w:val="center"/>
              <w:rPr>
                <w:rFonts w:ascii="Calibri" w:hAnsi="Calibri" w:cs="Calibri"/>
                <w:color w:val="auto"/>
                <w:sz w:val="22"/>
                <w:szCs w:val="22"/>
                <w:lang w:val="en-US"/>
              </w:rPr>
            </w:pPr>
            <w:r w:rsidRPr="002A48EE">
              <w:rPr>
                <w:rFonts w:ascii="Calibri" w:hAnsi="Calibri" w:cs="Calibri"/>
                <w:color w:val="auto"/>
                <w:sz w:val="22"/>
                <w:szCs w:val="22"/>
              </w:rPr>
              <w:t>Ο/Η Εισηγητής-τρια</w:t>
            </w:r>
          </w:p>
        </w:tc>
      </w:tr>
      <w:tr w:rsidR="00BC1E3B" w:rsidRPr="002A48EE" w14:paraId="255C4F8F" w14:textId="77777777" w:rsidTr="002A48EE">
        <w:trPr>
          <w:trHeight w:val="1383"/>
        </w:trPr>
        <w:tc>
          <w:tcPr>
            <w:tcW w:w="4870" w:type="dxa"/>
            <w:gridSpan w:val="2"/>
            <w:shd w:val="clear" w:color="auto" w:fill="auto"/>
          </w:tcPr>
          <w:p w14:paraId="17325C50" w14:textId="77777777" w:rsidR="00BC1E3B" w:rsidRPr="002A48EE" w:rsidRDefault="00BC1E3B" w:rsidP="002A48EE">
            <w:pPr>
              <w:spacing w:before="0" w:after="0" w:line="240" w:lineRule="auto"/>
              <w:rPr>
                <w:rFonts w:ascii="Calibri" w:hAnsi="Calibri" w:cs="Calibri"/>
                <w:color w:val="auto"/>
                <w:sz w:val="22"/>
                <w:szCs w:val="22"/>
              </w:rPr>
            </w:pPr>
          </w:p>
        </w:tc>
        <w:tc>
          <w:tcPr>
            <w:tcW w:w="4870" w:type="dxa"/>
            <w:shd w:val="clear" w:color="auto" w:fill="auto"/>
          </w:tcPr>
          <w:p w14:paraId="020C1A5F" w14:textId="77777777" w:rsidR="00BC1E3B" w:rsidRPr="002A48EE" w:rsidRDefault="00BC1E3B" w:rsidP="002A48EE">
            <w:pPr>
              <w:spacing w:before="0" w:after="0" w:line="240" w:lineRule="auto"/>
              <w:rPr>
                <w:rFonts w:ascii="Calibri" w:hAnsi="Calibri" w:cs="Calibri"/>
                <w:color w:val="auto"/>
                <w:sz w:val="22"/>
                <w:szCs w:val="22"/>
                <w:lang w:val="en-US"/>
              </w:rPr>
            </w:pPr>
          </w:p>
        </w:tc>
      </w:tr>
    </w:tbl>
    <w:p w14:paraId="6164D866" w14:textId="77777777" w:rsidR="00BC1E3B" w:rsidRPr="002A48EE" w:rsidRDefault="00BC1E3B" w:rsidP="00BC1E3B">
      <w:pPr>
        <w:spacing w:before="0" w:after="0" w:line="240" w:lineRule="auto"/>
        <w:rPr>
          <w:rFonts w:ascii="Calibri" w:hAnsi="Calibri" w:cs="Calibri"/>
          <w:color w:val="auto"/>
          <w:sz w:val="22"/>
          <w:szCs w:val="22"/>
          <w:lang w:val="en-US"/>
        </w:rPr>
      </w:pPr>
    </w:p>
    <w:p w14:paraId="74CE9B6A" w14:textId="77777777" w:rsidR="00BC1E3B" w:rsidRPr="002A48EE" w:rsidRDefault="00BC1E3B" w:rsidP="00BC1E3B">
      <w:pPr>
        <w:spacing w:before="0" w:after="0" w:line="240" w:lineRule="auto"/>
        <w:rPr>
          <w:rFonts w:ascii="Calibri" w:hAnsi="Calibri" w:cs="Calibri"/>
          <w:color w:val="auto"/>
          <w:sz w:val="22"/>
          <w:szCs w:val="22"/>
          <w:lang w:val="en-US"/>
        </w:rPr>
      </w:pPr>
    </w:p>
    <w:p w14:paraId="352D33F5" w14:textId="77777777" w:rsidR="00404B12" w:rsidRPr="002A48EE" w:rsidRDefault="00404B12" w:rsidP="00BC1E3B">
      <w:pPr>
        <w:spacing w:before="0" w:after="0" w:line="240" w:lineRule="auto"/>
        <w:rPr>
          <w:rFonts w:ascii="Calibri" w:hAnsi="Calibri" w:cs="Calibri"/>
          <w:sz w:val="22"/>
          <w:szCs w:val="22"/>
        </w:rPr>
      </w:pPr>
    </w:p>
    <w:sectPr w:rsidR="00404B12" w:rsidRPr="002A48EE" w:rsidSect="00C2245B">
      <w:pgSz w:w="11906" w:h="16838"/>
      <w:pgMar w:top="1134" w:right="1191" w:bottom="1134" w:left="1191"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5A187" w14:textId="77777777" w:rsidR="00C648DE" w:rsidRDefault="00C648DE">
      <w:r>
        <w:separator/>
      </w:r>
    </w:p>
    <w:p w14:paraId="0F6274BD" w14:textId="77777777" w:rsidR="00C648DE" w:rsidRDefault="00C648DE"/>
  </w:endnote>
  <w:endnote w:type="continuationSeparator" w:id="0">
    <w:p w14:paraId="608C09D9" w14:textId="77777777" w:rsidR="00C648DE" w:rsidRDefault="00C648DE">
      <w:r>
        <w:continuationSeparator/>
      </w:r>
    </w:p>
    <w:p w14:paraId="7762C623" w14:textId="77777777" w:rsidR="00C648DE" w:rsidRDefault="00C648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8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9"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0A49B" w14:textId="77777777" w:rsidR="00BF2A63" w:rsidRDefault="00BF2A63" w:rsidP="008D65A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857B9D5" w14:textId="77777777" w:rsidR="00BF2A63" w:rsidRDefault="00BF2A63" w:rsidP="00B96DF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4A0" w:firstRow="1" w:lastRow="0" w:firstColumn="1" w:lastColumn="0" w:noHBand="0" w:noVBand="1"/>
    </w:tblPr>
    <w:tblGrid>
      <w:gridCol w:w="3159"/>
      <w:gridCol w:w="3206"/>
      <w:gridCol w:w="3159"/>
    </w:tblGrid>
    <w:tr w:rsidR="00BF2A63" w14:paraId="67847F6D" w14:textId="77777777" w:rsidTr="00D77A38">
      <w:trPr>
        <w:jc w:val="center"/>
      </w:trPr>
      <w:tc>
        <w:tcPr>
          <w:tcW w:w="3246" w:type="dxa"/>
          <w:shd w:val="clear" w:color="auto" w:fill="auto"/>
        </w:tcPr>
        <w:p w14:paraId="350F3EE8" w14:textId="2C93EE15" w:rsidR="00BF2A63" w:rsidRPr="00D77A38" w:rsidRDefault="00A3091B" w:rsidP="00D77A38">
          <w:pPr>
            <w:pStyle w:val="a4"/>
            <w:spacing w:before="0" w:after="0" w:line="240" w:lineRule="auto"/>
            <w:jc w:val="center"/>
            <w:rPr>
              <w:lang w:val="en-US"/>
            </w:rPr>
          </w:pPr>
          <w:r w:rsidRPr="00E119AD">
            <w:rPr>
              <w:noProof/>
            </w:rPr>
            <w:drawing>
              <wp:inline distT="0" distB="0" distL="0" distR="0" wp14:anchorId="5DCBE18E" wp14:editId="6EED9C59">
                <wp:extent cx="619125" cy="36195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361950"/>
                        </a:xfrm>
                        <a:prstGeom prst="rect">
                          <a:avLst/>
                        </a:prstGeom>
                        <a:noFill/>
                        <a:ln>
                          <a:noFill/>
                        </a:ln>
                      </pic:spPr>
                    </pic:pic>
                  </a:graphicData>
                </a:graphic>
              </wp:inline>
            </w:drawing>
          </w:r>
        </w:p>
        <w:p w14:paraId="24ED2432" w14:textId="77777777" w:rsidR="00BF2A63" w:rsidRPr="00D77A38" w:rsidRDefault="00BF2A63" w:rsidP="00D77A38">
          <w:pPr>
            <w:pStyle w:val="a4"/>
            <w:spacing w:before="0" w:after="0" w:line="240" w:lineRule="auto"/>
            <w:jc w:val="center"/>
            <w:rPr>
              <w:rFonts w:ascii="Calibri" w:hAnsi="Calibri" w:cs="Calibri"/>
              <w:sz w:val="16"/>
              <w:szCs w:val="16"/>
              <w:lang w:val="en-US"/>
            </w:rPr>
          </w:pPr>
          <w:r w:rsidRPr="00D77A38">
            <w:rPr>
              <w:rFonts w:ascii="Calibri" w:hAnsi="Calibri" w:cs="Calibri"/>
              <w:sz w:val="16"/>
              <w:szCs w:val="16"/>
              <w:lang w:val="en-US"/>
            </w:rPr>
            <w:t>Ευρωπαϊκή Ένωση</w:t>
          </w:r>
        </w:p>
        <w:p w14:paraId="38926ACE" w14:textId="77777777" w:rsidR="00BF2A63" w:rsidRPr="00D77A38" w:rsidRDefault="00BF2A63" w:rsidP="00D77A38">
          <w:pPr>
            <w:pStyle w:val="a4"/>
            <w:spacing w:before="0" w:after="0" w:line="240" w:lineRule="auto"/>
            <w:jc w:val="center"/>
            <w:rPr>
              <w:lang w:val="en-US"/>
            </w:rPr>
          </w:pPr>
          <w:r w:rsidRPr="00D77A38">
            <w:rPr>
              <w:rFonts w:ascii="Calibri" w:hAnsi="Calibri" w:cs="Calibri"/>
              <w:sz w:val="16"/>
              <w:szCs w:val="16"/>
              <w:lang w:val="en-US"/>
            </w:rPr>
            <w:t>Ευρωπαϊκό Ταμείο Θάλασσας &amp; Αλιείας</w:t>
          </w:r>
        </w:p>
      </w:tc>
      <w:tc>
        <w:tcPr>
          <w:tcW w:w="3247" w:type="dxa"/>
          <w:shd w:val="clear" w:color="auto" w:fill="auto"/>
        </w:tcPr>
        <w:p w14:paraId="6418361A" w14:textId="52C40120" w:rsidR="00BF2A63" w:rsidRPr="00D77A38" w:rsidRDefault="00A3091B" w:rsidP="00D77A38">
          <w:pPr>
            <w:pStyle w:val="a4"/>
            <w:spacing w:before="0" w:after="0" w:line="240" w:lineRule="auto"/>
            <w:jc w:val="center"/>
            <w:rPr>
              <w:lang w:val="en-US"/>
            </w:rPr>
          </w:pPr>
          <w:r w:rsidRPr="00E119AD">
            <w:rPr>
              <w:noProof/>
            </w:rPr>
            <w:drawing>
              <wp:inline distT="0" distB="0" distL="0" distR="0" wp14:anchorId="7198FA25" wp14:editId="214442D1">
                <wp:extent cx="1314450" cy="36195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361950"/>
                        </a:xfrm>
                        <a:prstGeom prst="rect">
                          <a:avLst/>
                        </a:prstGeom>
                        <a:noFill/>
                        <a:ln>
                          <a:noFill/>
                        </a:ln>
                      </pic:spPr>
                    </pic:pic>
                  </a:graphicData>
                </a:graphic>
              </wp:inline>
            </w:drawing>
          </w:r>
        </w:p>
        <w:p w14:paraId="0FE07869" w14:textId="77777777" w:rsidR="00BF2A63" w:rsidRPr="00D77A38" w:rsidRDefault="00BF2A63" w:rsidP="00D77A38">
          <w:pPr>
            <w:pStyle w:val="a4"/>
            <w:spacing w:before="0" w:after="0" w:line="240" w:lineRule="auto"/>
            <w:jc w:val="center"/>
            <w:rPr>
              <w:lang w:val="en-US"/>
            </w:rPr>
          </w:pPr>
          <w:r w:rsidRPr="00D77A38">
            <w:rPr>
              <w:rFonts w:ascii="Calibri" w:hAnsi="Calibri" w:cs="Calibri"/>
              <w:sz w:val="16"/>
              <w:szCs w:val="16"/>
              <w:lang w:val="en-US"/>
            </w:rPr>
            <w:t>ΕΠΑΛΘ 2014-2020</w:t>
          </w:r>
        </w:p>
      </w:tc>
      <w:tc>
        <w:tcPr>
          <w:tcW w:w="3247" w:type="dxa"/>
          <w:shd w:val="clear" w:color="auto" w:fill="auto"/>
        </w:tcPr>
        <w:p w14:paraId="31781C60" w14:textId="495295BC" w:rsidR="00BF2A63" w:rsidRPr="00D77A38" w:rsidRDefault="00A3091B" w:rsidP="00D77A38">
          <w:pPr>
            <w:pStyle w:val="a4"/>
            <w:spacing w:before="0" w:after="0" w:line="240" w:lineRule="auto"/>
            <w:jc w:val="center"/>
            <w:rPr>
              <w:lang w:val="en-US"/>
            </w:rPr>
          </w:pPr>
          <w:r w:rsidRPr="00E119AD">
            <w:rPr>
              <w:noProof/>
            </w:rPr>
            <w:drawing>
              <wp:inline distT="0" distB="0" distL="0" distR="0" wp14:anchorId="14C15D6C" wp14:editId="11D59219">
                <wp:extent cx="600075" cy="36195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0075" cy="361950"/>
                        </a:xfrm>
                        <a:prstGeom prst="rect">
                          <a:avLst/>
                        </a:prstGeom>
                        <a:noFill/>
                        <a:ln>
                          <a:noFill/>
                        </a:ln>
                      </pic:spPr>
                    </pic:pic>
                  </a:graphicData>
                </a:graphic>
              </wp:inline>
            </w:drawing>
          </w:r>
        </w:p>
        <w:p w14:paraId="67E56C9C" w14:textId="77777777" w:rsidR="00BF2A63" w:rsidRPr="00D77A38" w:rsidRDefault="00BF2A63" w:rsidP="00D77A38">
          <w:pPr>
            <w:pStyle w:val="a4"/>
            <w:spacing w:before="0" w:after="0" w:line="240" w:lineRule="auto"/>
            <w:jc w:val="center"/>
            <w:rPr>
              <w:lang w:val="en-US"/>
            </w:rPr>
          </w:pPr>
        </w:p>
      </w:tc>
    </w:tr>
  </w:tbl>
  <w:p w14:paraId="611961DF" w14:textId="77777777" w:rsidR="00BF2A63" w:rsidRDefault="00BF2A6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5510F" w14:textId="77777777" w:rsidR="00C648DE" w:rsidRDefault="00C648DE">
      <w:r>
        <w:separator/>
      </w:r>
    </w:p>
    <w:p w14:paraId="26039610" w14:textId="77777777" w:rsidR="00C648DE" w:rsidRDefault="00C648DE"/>
  </w:footnote>
  <w:footnote w:type="continuationSeparator" w:id="0">
    <w:p w14:paraId="18D84107" w14:textId="77777777" w:rsidR="00C648DE" w:rsidRDefault="00C648DE">
      <w:r>
        <w:continuationSeparator/>
      </w:r>
    </w:p>
    <w:p w14:paraId="3B4368DC" w14:textId="77777777" w:rsidR="00C648DE" w:rsidRDefault="00C648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750C8" w14:textId="77777777" w:rsidR="005B0BF1" w:rsidRDefault="005B0BF1">
    <w:pPr>
      <w:pStyle w:val="a3"/>
      <w:jc w:val="center"/>
    </w:pPr>
    <w:r>
      <w:fldChar w:fldCharType="begin"/>
    </w:r>
    <w:r>
      <w:instrText>PAGE   \* MERGEFORMAT</w:instrText>
    </w:r>
    <w:r>
      <w:fldChar w:fldCharType="separate"/>
    </w:r>
    <w:r>
      <w:rPr>
        <w:lang w:val="el-GR"/>
      </w:rPr>
      <w:t>2</w:t>
    </w:r>
    <w:r>
      <w:fldChar w:fldCharType="end"/>
    </w:r>
  </w:p>
  <w:p w14:paraId="1EE2AAFA" w14:textId="77777777" w:rsidR="005B0BF1" w:rsidRDefault="005B0BF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2" type="#_x0000_t75" style="width:9pt;height:9pt" o:bullet="t">
        <v:imagedata r:id="rId1" o:title="bullet1"/>
      </v:shape>
    </w:pict>
  </w:numPicBullet>
  <w:numPicBullet w:numPicBulletId="1">
    <w:pict>
      <v:shape id="_x0000_i1393" type="#_x0000_t75" style="width:9pt;height:9pt" o:bullet="t">
        <v:imagedata r:id="rId2" o:title="bullet2"/>
      </v:shape>
    </w:pict>
  </w:numPicBullet>
  <w:numPicBullet w:numPicBulletId="2">
    <w:pict>
      <v:shape id="_x0000_i1394" type="#_x0000_t75" style="width:9pt;height:9pt" o:bullet="t">
        <v:imagedata r:id="rId3" o:title="bullet3"/>
      </v:shape>
    </w:pict>
  </w:numPicBullet>
  <w:abstractNum w:abstractNumId="0" w15:restartNumberingAfterBreak="0">
    <w:nsid w:val="00000007"/>
    <w:multiLevelType w:val="multilevel"/>
    <w:tmpl w:val="00000007"/>
    <w:name w:val="WW8Num6"/>
    <w:lvl w:ilvl="0">
      <w:start w:val="1"/>
      <w:numFmt w:val="bullet"/>
      <w:lvlText w:val=""/>
      <w:lvlJc w:val="left"/>
      <w:pPr>
        <w:tabs>
          <w:tab w:val="num" w:pos="371"/>
        </w:tabs>
        <w:ind w:left="371" w:hanging="360"/>
      </w:pPr>
      <w:rPr>
        <w:rFonts w:ascii="Wingdings" w:hAnsi="Wingdings"/>
      </w:rPr>
    </w:lvl>
    <w:lvl w:ilvl="1">
      <w:start w:val="1"/>
      <w:numFmt w:val="bullet"/>
      <w:lvlText w:val="-"/>
      <w:lvlJc w:val="left"/>
      <w:pPr>
        <w:tabs>
          <w:tab w:val="num" w:pos="731"/>
        </w:tabs>
        <w:ind w:left="731" w:hanging="360"/>
      </w:pPr>
      <w:rPr>
        <w:rFonts w:ascii="Times New Roman" w:hAnsi="Times New Roman" w:cs="Courier New"/>
      </w:rPr>
    </w:lvl>
    <w:lvl w:ilvl="2">
      <w:start w:val="1"/>
      <w:numFmt w:val="bullet"/>
      <w:lvlText w:val=""/>
      <w:lvlJc w:val="left"/>
      <w:pPr>
        <w:tabs>
          <w:tab w:val="num" w:pos="1091"/>
        </w:tabs>
        <w:ind w:left="1091" w:hanging="360"/>
      </w:pPr>
      <w:rPr>
        <w:rFonts w:ascii="Wingdings" w:hAnsi="Wingdings"/>
      </w:rPr>
    </w:lvl>
    <w:lvl w:ilvl="3">
      <w:start w:val="1"/>
      <w:numFmt w:val="bullet"/>
      <w:lvlText w:val=""/>
      <w:lvlJc w:val="left"/>
      <w:pPr>
        <w:tabs>
          <w:tab w:val="num" w:pos="1451"/>
        </w:tabs>
        <w:ind w:left="1451" w:hanging="360"/>
      </w:pPr>
      <w:rPr>
        <w:rFonts w:ascii="Symbol" w:hAnsi="Symbol"/>
      </w:rPr>
    </w:lvl>
    <w:lvl w:ilvl="4">
      <w:start w:val="1"/>
      <w:numFmt w:val="bullet"/>
      <w:lvlText w:val="o"/>
      <w:lvlJc w:val="left"/>
      <w:pPr>
        <w:tabs>
          <w:tab w:val="num" w:pos="1811"/>
        </w:tabs>
        <w:ind w:left="1811" w:hanging="360"/>
      </w:pPr>
      <w:rPr>
        <w:rFonts w:ascii="Courier New" w:hAnsi="Courier New"/>
      </w:rPr>
    </w:lvl>
    <w:lvl w:ilvl="5">
      <w:start w:val="1"/>
      <w:numFmt w:val="bullet"/>
      <w:lvlText w:val=""/>
      <w:lvlJc w:val="left"/>
      <w:pPr>
        <w:tabs>
          <w:tab w:val="num" w:pos="2171"/>
        </w:tabs>
        <w:ind w:left="2171" w:hanging="360"/>
      </w:pPr>
      <w:rPr>
        <w:rFonts w:ascii="Wingdings" w:hAnsi="Wingdings"/>
      </w:rPr>
    </w:lvl>
    <w:lvl w:ilvl="6">
      <w:start w:val="1"/>
      <w:numFmt w:val="bullet"/>
      <w:lvlText w:val=""/>
      <w:lvlJc w:val="left"/>
      <w:pPr>
        <w:tabs>
          <w:tab w:val="num" w:pos="2531"/>
        </w:tabs>
        <w:ind w:left="2531" w:hanging="360"/>
      </w:pPr>
      <w:rPr>
        <w:rFonts w:ascii="Symbol" w:hAnsi="Symbol"/>
      </w:rPr>
    </w:lvl>
    <w:lvl w:ilvl="7">
      <w:start w:val="1"/>
      <w:numFmt w:val="bullet"/>
      <w:lvlText w:val="o"/>
      <w:lvlJc w:val="left"/>
      <w:pPr>
        <w:tabs>
          <w:tab w:val="num" w:pos="2891"/>
        </w:tabs>
        <w:ind w:left="2891" w:hanging="360"/>
      </w:pPr>
      <w:rPr>
        <w:rFonts w:ascii="Courier New" w:hAnsi="Courier New"/>
      </w:rPr>
    </w:lvl>
    <w:lvl w:ilvl="8">
      <w:start w:val="1"/>
      <w:numFmt w:val="bullet"/>
      <w:lvlText w:val=""/>
      <w:lvlJc w:val="left"/>
      <w:pPr>
        <w:tabs>
          <w:tab w:val="num" w:pos="3251"/>
        </w:tabs>
        <w:ind w:left="3251" w:hanging="360"/>
      </w:pPr>
      <w:rPr>
        <w:rFonts w:ascii="Wingdings" w:hAnsi="Wingdings"/>
      </w:rPr>
    </w:lvl>
  </w:abstractNum>
  <w:abstractNum w:abstractNumId="1" w15:restartNumberingAfterBreak="0">
    <w:nsid w:val="00000011"/>
    <w:multiLevelType w:val="multilevel"/>
    <w:tmpl w:val="00000011"/>
    <w:name w:val="WW8Num16"/>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12"/>
    <w:multiLevelType w:val="multilevel"/>
    <w:tmpl w:val="00000012"/>
    <w:name w:val="WW8Num17"/>
    <w:lvl w:ilvl="0">
      <w:start w:val="1"/>
      <w:numFmt w:val="lowerRoman"/>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000013"/>
    <w:multiLevelType w:val="multilevel"/>
    <w:tmpl w:val="00000013"/>
    <w:name w:val="WW8Num18"/>
    <w:lvl w:ilvl="0">
      <w:start w:val="1"/>
      <w:numFmt w:val="lowerRoman"/>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000014"/>
    <w:multiLevelType w:val="multilevel"/>
    <w:tmpl w:val="00000014"/>
    <w:name w:val="WW8Num19"/>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00000015"/>
    <w:multiLevelType w:val="multilevel"/>
    <w:tmpl w:val="00000015"/>
    <w:name w:val="WW8Num20"/>
    <w:lvl w:ilvl="0">
      <w:start w:val="1"/>
      <w:numFmt w:val="bullet"/>
      <w:lvlText w:val=""/>
      <w:lvlJc w:val="left"/>
      <w:pPr>
        <w:tabs>
          <w:tab w:val="num" w:pos="720"/>
        </w:tabs>
        <w:ind w:left="720" w:hanging="360"/>
      </w:pPr>
      <w:rPr>
        <w:rFonts w:ascii="Wingdings" w:hAnsi="Wingdings" w:cs="Open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6" w15:restartNumberingAfterBreak="0">
    <w:nsid w:val="00000018"/>
    <w:multiLevelType w:val="multilevel"/>
    <w:tmpl w:val="00000018"/>
    <w:name w:val="WW8Num24"/>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8"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9" w15:restartNumberingAfterBreak="0">
    <w:nsid w:val="0000001C"/>
    <w:multiLevelType w:val="multilevel"/>
    <w:tmpl w:val="C8829A2E"/>
    <w:name w:val="WW8Num28"/>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E"/>
    <w:multiLevelType w:val="multilevel"/>
    <w:tmpl w:val="B994D0AE"/>
    <w:name w:val="WW8Num3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4" w15:restartNumberingAfterBreak="0">
    <w:nsid w:val="00000023"/>
    <w:multiLevelType w:val="multilevel"/>
    <w:tmpl w:val="00000023"/>
    <w:name w:val="WW8Num35"/>
    <w:lvl w:ilvl="0">
      <w:start w:val="1"/>
      <w:numFmt w:val="bullet"/>
      <w:lvlText w:val=""/>
      <w:lvlJc w:val="left"/>
      <w:pPr>
        <w:tabs>
          <w:tab w:val="num" w:pos="644"/>
        </w:tabs>
        <w:ind w:left="644"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5" w15:restartNumberingAfterBreak="0">
    <w:nsid w:val="00000026"/>
    <w:multiLevelType w:val="multilevel"/>
    <w:tmpl w:val="00000026"/>
    <w:name w:val="WW8Num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8"/>
    <w:multiLevelType w:val="multilevel"/>
    <w:tmpl w:val="00000028"/>
    <w:name w:val="WW8Num40"/>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7" w15:restartNumberingAfterBreak="0">
    <w:nsid w:val="00000029"/>
    <w:multiLevelType w:val="multilevel"/>
    <w:tmpl w:val="3574277E"/>
    <w:name w:val="WW8Num41"/>
    <w:lvl w:ilvl="0">
      <w:start w:val="1"/>
      <w:numFmt w:val="lowerRoman"/>
      <w:lvlText w:val="%1."/>
      <w:lvlJc w:val="righ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15:restartNumberingAfterBreak="0">
    <w:nsid w:val="0000002A"/>
    <w:multiLevelType w:val="multilevel"/>
    <w:tmpl w:val="0000002A"/>
    <w:name w:val="WW8Num42"/>
    <w:lvl w:ilvl="0">
      <w:start w:val="1"/>
      <w:numFmt w:val="bullet"/>
      <w:lvlText w:val="-"/>
      <w:lvlJc w:val="left"/>
      <w:pPr>
        <w:tabs>
          <w:tab w:val="num" w:pos="720"/>
        </w:tabs>
        <w:ind w:left="720" w:hanging="360"/>
      </w:pPr>
      <w:rPr>
        <w:rFonts w:ascii="Arial" w:hAnsi="Aria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9" w15:restartNumberingAfterBreak="0">
    <w:nsid w:val="0000002B"/>
    <w:multiLevelType w:val="multilevel"/>
    <w:tmpl w:val="0000002B"/>
    <w:name w:val="WW8Num43"/>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2D"/>
    <w:multiLevelType w:val="multilevel"/>
    <w:tmpl w:val="0000002D"/>
    <w:name w:val="WW8Num45"/>
    <w:lvl w:ilvl="0">
      <w:start w:val="1"/>
      <w:numFmt w:val="lowerRoman"/>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1"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30"/>
    <w:multiLevelType w:val="multilevel"/>
    <w:tmpl w:val="00000030"/>
    <w:name w:val="WW8Num48"/>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3" w15:restartNumberingAfterBreak="0">
    <w:nsid w:val="00000037"/>
    <w:multiLevelType w:val="multilevel"/>
    <w:tmpl w:val="00000037"/>
    <w:name w:val="WW8Num5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38"/>
    <w:multiLevelType w:val="multilevel"/>
    <w:tmpl w:val="00000038"/>
    <w:name w:val="WW8Num56"/>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5" w15:restartNumberingAfterBreak="0">
    <w:nsid w:val="00000039"/>
    <w:multiLevelType w:val="multilevel"/>
    <w:tmpl w:val="00000039"/>
    <w:name w:val="WW8Num5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3B"/>
    <w:multiLevelType w:val="multilevel"/>
    <w:tmpl w:val="0000003B"/>
    <w:name w:val="WW8Num67"/>
    <w:lvl w:ilvl="0">
      <w:numFmt w:val="bullet"/>
      <w:lvlText w:val="-"/>
      <w:lvlJc w:val="left"/>
      <w:pPr>
        <w:tabs>
          <w:tab w:val="num" w:pos="0"/>
        </w:tabs>
        <w:ind w:left="0" w:firstLine="0"/>
      </w:pPr>
      <w:rPr>
        <w:rFonts w:ascii="Arial" w:hAnsi="Arial" w:cs="Aria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rPr>
    </w:lvl>
  </w:abstractNum>
  <w:abstractNum w:abstractNumId="27" w15:restartNumberingAfterBreak="0">
    <w:nsid w:val="0000003C"/>
    <w:multiLevelType w:val="multilevel"/>
    <w:tmpl w:val="0000003C"/>
    <w:name w:val="WW8Num68"/>
    <w:lvl w:ilvl="0">
      <w:start w:val="1"/>
      <w:numFmt w:val="bullet"/>
      <w:lvlText w:val=""/>
      <w:lvlJc w:val="left"/>
      <w:pPr>
        <w:tabs>
          <w:tab w:val="num" w:pos="0"/>
        </w:tabs>
        <w:ind w:left="0" w:firstLine="0"/>
      </w:pPr>
      <w:rPr>
        <w:rFonts w:ascii="Symbol" w:hAnsi="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rPr>
    </w:lvl>
  </w:abstractNum>
  <w:abstractNum w:abstractNumId="28" w15:restartNumberingAfterBreak="0">
    <w:nsid w:val="0000003D"/>
    <w:multiLevelType w:val="singleLevel"/>
    <w:tmpl w:val="0000003D"/>
    <w:name w:val="WW8Num69"/>
    <w:lvl w:ilvl="0">
      <w:start w:val="1"/>
      <w:numFmt w:val="bullet"/>
      <w:lvlText w:val=""/>
      <w:lvlJc w:val="left"/>
      <w:pPr>
        <w:tabs>
          <w:tab w:val="num" w:pos="0"/>
        </w:tabs>
        <w:ind w:left="1004" w:hanging="360"/>
      </w:pPr>
      <w:rPr>
        <w:rFonts w:ascii="Symbol" w:hAnsi="Symbol"/>
      </w:rPr>
    </w:lvl>
  </w:abstractNum>
  <w:abstractNum w:abstractNumId="29" w15:restartNumberingAfterBreak="0">
    <w:nsid w:val="0000003E"/>
    <w:multiLevelType w:val="multilevel"/>
    <w:tmpl w:val="0000003E"/>
    <w:name w:val="WW8Num70"/>
    <w:lvl w:ilvl="0">
      <w:start w:val="1"/>
      <w:numFmt w:val="decimal"/>
      <w:lvlText w:val="%1."/>
      <w:lvlJc w:val="left"/>
      <w:pPr>
        <w:tabs>
          <w:tab w:val="num" w:pos="720"/>
        </w:tabs>
        <w:ind w:left="720" w:hanging="360"/>
      </w:pPr>
      <w:rPr>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3F"/>
    <w:multiLevelType w:val="singleLevel"/>
    <w:tmpl w:val="0000003F"/>
    <w:name w:val="WW8Num71"/>
    <w:lvl w:ilvl="0">
      <w:start w:val="1"/>
      <w:numFmt w:val="decimal"/>
      <w:lvlText w:val="%1)"/>
      <w:lvlJc w:val="left"/>
      <w:pPr>
        <w:tabs>
          <w:tab w:val="num" w:pos="0"/>
        </w:tabs>
        <w:ind w:left="644" w:hanging="360"/>
      </w:pPr>
    </w:lvl>
  </w:abstractNum>
  <w:abstractNum w:abstractNumId="31" w15:restartNumberingAfterBreak="0">
    <w:nsid w:val="05D61995"/>
    <w:multiLevelType w:val="hybridMultilevel"/>
    <w:tmpl w:val="76E0E548"/>
    <w:lvl w:ilvl="0" w:tplc="0408001B">
      <w:start w:val="1"/>
      <w:numFmt w:val="lowerRoman"/>
      <w:lvlText w:val="%1."/>
      <w:lvlJc w:val="righ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2" w15:restartNumberingAfterBreak="0">
    <w:nsid w:val="09F936CC"/>
    <w:multiLevelType w:val="hybridMultilevel"/>
    <w:tmpl w:val="5D920C50"/>
    <w:lvl w:ilvl="0" w:tplc="0408000F">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3" w15:restartNumberingAfterBreak="0">
    <w:nsid w:val="0C136600"/>
    <w:multiLevelType w:val="hybridMultilevel"/>
    <w:tmpl w:val="B0C855A4"/>
    <w:lvl w:ilvl="0" w:tplc="04080001">
      <w:start w:val="1"/>
      <w:numFmt w:val="bullet"/>
      <w:lvlText w:val=""/>
      <w:lvlJc w:val="left"/>
      <w:pPr>
        <w:ind w:left="1095" w:hanging="360"/>
      </w:pPr>
      <w:rPr>
        <w:rFonts w:ascii="Symbol" w:hAnsi="Symbol" w:hint="default"/>
      </w:rPr>
    </w:lvl>
    <w:lvl w:ilvl="1" w:tplc="04080003" w:tentative="1">
      <w:start w:val="1"/>
      <w:numFmt w:val="bullet"/>
      <w:lvlText w:val="o"/>
      <w:lvlJc w:val="left"/>
      <w:pPr>
        <w:ind w:left="1815" w:hanging="360"/>
      </w:pPr>
      <w:rPr>
        <w:rFonts w:ascii="Courier New" w:hAnsi="Courier New" w:cs="Courier New" w:hint="default"/>
      </w:rPr>
    </w:lvl>
    <w:lvl w:ilvl="2" w:tplc="04080005" w:tentative="1">
      <w:start w:val="1"/>
      <w:numFmt w:val="bullet"/>
      <w:lvlText w:val=""/>
      <w:lvlJc w:val="left"/>
      <w:pPr>
        <w:ind w:left="2535" w:hanging="360"/>
      </w:pPr>
      <w:rPr>
        <w:rFonts w:ascii="Wingdings" w:hAnsi="Wingdings" w:hint="default"/>
      </w:rPr>
    </w:lvl>
    <w:lvl w:ilvl="3" w:tplc="04080001" w:tentative="1">
      <w:start w:val="1"/>
      <w:numFmt w:val="bullet"/>
      <w:lvlText w:val=""/>
      <w:lvlJc w:val="left"/>
      <w:pPr>
        <w:ind w:left="3255" w:hanging="360"/>
      </w:pPr>
      <w:rPr>
        <w:rFonts w:ascii="Symbol" w:hAnsi="Symbol" w:hint="default"/>
      </w:rPr>
    </w:lvl>
    <w:lvl w:ilvl="4" w:tplc="04080003" w:tentative="1">
      <w:start w:val="1"/>
      <w:numFmt w:val="bullet"/>
      <w:lvlText w:val="o"/>
      <w:lvlJc w:val="left"/>
      <w:pPr>
        <w:ind w:left="3975" w:hanging="360"/>
      </w:pPr>
      <w:rPr>
        <w:rFonts w:ascii="Courier New" w:hAnsi="Courier New" w:cs="Courier New" w:hint="default"/>
      </w:rPr>
    </w:lvl>
    <w:lvl w:ilvl="5" w:tplc="04080005" w:tentative="1">
      <w:start w:val="1"/>
      <w:numFmt w:val="bullet"/>
      <w:lvlText w:val=""/>
      <w:lvlJc w:val="left"/>
      <w:pPr>
        <w:ind w:left="4695" w:hanging="360"/>
      </w:pPr>
      <w:rPr>
        <w:rFonts w:ascii="Wingdings" w:hAnsi="Wingdings" w:hint="default"/>
      </w:rPr>
    </w:lvl>
    <w:lvl w:ilvl="6" w:tplc="04080001" w:tentative="1">
      <w:start w:val="1"/>
      <w:numFmt w:val="bullet"/>
      <w:lvlText w:val=""/>
      <w:lvlJc w:val="left"/>
      <w:pPr>
        <w:ind w:left="5415" w:hanging="360"/>
      </w:pPr>
      <w:rPr>
        <w:rFonts w:ascii="Symbol" w:hAnsi="Symbol" w:hint="default"/>
      </w:rPr>
    </w:lvl>
    <w:lvl w:ilvl="7" w:tplc="04080003" w:tentative="1">
      <w:start w:val="1"/>
      <w:numFmt w:val="bullet"/>
      <w:lvlText w:val="o"/>
      <w:lvlJc w:val="left"/>
      <w:pPr>
        <w:ind w:left="6135" w:hanging="360"/>
      </w:pPr>
      <w:rPr>
        <w:rFonts w:ascii="Courier New" w:hAnsi="Courier New" w:cs="Courier New" w:hint="default"/>
      </w:rPr>
    </w:lvl>
    <w:lvl w:ilvl="8" w:tplc="04080005" w:tentative="1">
      <w:start w:val="1"/>
      <w:numFmt w:val="bullet"/>
      <w:lvlText w:val=""/>
      <w:lvlJc w:val="left"/>
      <w:pPr>
        <w:ind w:left="6855" w:hanging="360"/>
      </w:pPr>
      <w:rPr>
        <w:rFonts w:ascii="Wingdings" w:hAnsi="Wingdings" w:hint="default"/>
      </w:rPr>
    </w:lvl>
  </w:abstractNum>
  <w:abstractNum w:abstractNumId="34" w15:restartNumberingAfterBreak="0">
    <w:nsid w:val="0FA9778F"/>
    <w:multiLevelType w:val="hybridMultilevel"/>
    <w:tmpl w:val="5D920C50"/>
    <w:lvl w:ilvl="0" w:tplc="0408000F">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5" w15:restartNumberingAfterBreak="0">
    <w:nsid w:val="125167BB"/>
    <w:multiLevelType w:val="hybridMultilevel"/>
    <w:tmpl w:val="5D920C50"/>
    <w:lvl w:ilvl="0" w:tplc="0408000F">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6" w15:restartNumberingAfterBreak="0">
    <w:nsid w:val="1B703ECF"/>
    <w:multiLevelType w:val="hybridMultilevel"/>
    <w:tmpl w:val="B62AF85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220720C6"/>
    <w:multiLevelType w:val="hybridMultilevel"/>
    <w:tmpl w:val="275A00E2"/>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38" w15:restartNumberingAfterBreak="0">
    <w:nsid w:val="258C378C"/>
    <w:multiLevelType w:val="hybridMultilevel"/>
    <w:tmpl w:val="76E0E548"/>
    <w:lvl w:ilvl="0" w:tplc="0408001B">
      <w:start w:val="1"/>
      <w:numFmt w:val="lowerRoman"/>
      <w:lvlText w:val="%1."/>
      <w:lvlJc w:val="righ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9" w15:restartNumberingAfterBreak="0">
    <w:nsid w:val="2BE35435"/>
    <w:multiLevelType w:val="hybridMultilevel"/>
    <w:tmpl w:val="FCE44A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2C0E437F"/>
    <w:multiLevelType w:val="hybridMultilevel"/>
    <w:tmpl w:val="5D920C50"/>
    <w:lvl w:ilvl="0" w:tplc="0408000F">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1" w15:restartNumberingAfterBreak="0">
    <w:nsid w:val="2C725D7F"/>
    <w:multiLevelType w:val="hybridMultilevel"/>
    <w:tmpl w:val="12905CE6"/>
    <w:lvl w:ilvl="0" w:tplc="E1B8DDAE">
      <w:start w:val="1"/>
      <w:numFmt w:val="bullet"/>
      <w:lvlText w:val="-"/>
      <w:lvlJc w:val="left"/>
      <w:pPr>
        <w:ind w:left="1095" w:hanging="360"/>
      </w:pPr>
      <w:rPr>
        <w:rFonts w:ascii="Calibri" w:hAnsi="Calibri" w:hint="default"/>
      </w:rPr>
    </w:lvl>
    <w:lvl w:ilvl="1" w:tplc="04080003" w:tentative="1">
      <w:start w:val="1"/>
      <w:numFmt w:val="bullet"/>
      <w:lvlText w:val="o"/>
      <w:lvlJc w:val="left"/>
      <w:pPr>
        <w:ind w:left="1815" w:hanging="360"/>
      </w:pPr>
      <w:rPr>
        <w:rFonts w:ascii="Courier New" w:hAnsi="Courier New" w:cs="Courier New" w:hint="default"/>
      </w:rPr>
    </w:lvl>
    <w:lvl w:ilvl="2" w:tplc="04080005" w:tentative="1">
      <w:start w:val="1"/>
      <w:numFmt w:val="bullet"/>
      <w:lvlText w:val=""/>
      <w:lvlJc w:val="left"/>
      <w:pPr>
        <w:ind w:left="2535" w:hanging="360"/>
      </w:pPr>
      <w:rPr>
        <w:rFonts w:ascii="Wingdings" w:hAnsi="Wingdings" w:hint="default"/>
      </w:rPr>
    </w:lvl>
    <w:lvl w:ilvl="3" w:tplc="04080001" w:tentative="1">
      <w:start w:val="1"/>
      <w:numFmt w:val="bullet"/>
      <w:lvlText w:val=""/>
      <w:lvlJc w:val="left"/>
      <w:pPr>
        <w:ind w:left="3255" w:hanging="360"/>
      </w:pPr>
      <w:rPr>
        <w:rFonts w:ascii="Symbol" w:hAnsi="Symbol" w:hint="default"/>
      </w:rPr>
    </w:lvl>
    <w:lvl w:ilvl="4" w:tplc="04080003" w:tentative="1">
      <w:start w:val="1"/>
      <w:numFmt w:val="bullet"/>
      <w:lvlText w:val="o"/>
      <w:lvlJc w:val="left"/>
      <w:pPr>
        <w:ind w:left="3975" w:hanging="360"/>
      </w:pPr>
      <w:rPr>
        <w:rFonts w:ascii="Courier New" w:hAnsi="Courier New" w:cs="Courier New" w:hint="default"/>
      </w:rPr>
    </w:lvl>
    <w:lvl w:ilvl="5" w:tplc="04080005" w:tentative="1">
      <w:start w:val="1"/>
      <w:numFmt w:val="bullet"/>
      <w:lvlText w:val=""/>
      <w:lvlJc w:val="left"/>
      <w:pPr>
        <w:ind w:left="4695" w:hanging="360"/>
      </w:pPr>
      <w:rPr>
        <w:rFonts w:ascii="Wingdings" w:hAnsi="Wingdings" w:hint="default"/>
      </w:rPr>
    </w:lvl>
    <w:lvl w:ilvl="6" w:tplc="04080001" w:tentative="1">
      <w:start w:val="1"/>
      <w:numFmt w:val="bullet"/>
      <w:lvlText w:val=""/>
      <w:lvlJc w:val="left"/>
      <w:pPr>
        <w:ind w:left="5415" w:hanging="360"/>
      </w:pPr>
      <w:rPr>
        <w:rFonts w:ascii="Symbol" w:hAnsi="Symbol" w:hint="default"/>
      </w:rPr>
    </w:lvl>
    <w:lvl w:ilvl="7" w:tplc="04080003" w:tentative="1">
      <w:start w:val="1"/>
      <w:numFmt w:val="bullet"/>
      <w:lvlText w:val="o"/>
      <w:lvlJc w:val="left"/>
      <w:pPr>
        <w:ind w:left="6135" w:hanging="360"/>
      </w:pPr>
      <w:rPr>
        <w:rFonts w:ascii="Courier New" w:hAnsi="Courier New" w:cs="Courier New" w:hint="default"/>
      </w:rPr>
    </w:lvl>
    <w:lvl w:ilvl="8" w:tplc="04080005" w:tentative="1">
      <w:start w:val="1"/>
      <w:numFmt w:val="bullet"/>
      <w:lvlText w:val=""/>
      <w:lvlJc w:val="left"/>
      <w:pPr>
        <w:ind w:left="6855" w:hanging="360"/>
      </w:pPr>
      <w:rPr>
        <w:rFonts w:ascii="Wingdings" w:hAnsi="Wingdings" w:hint="default"/>
      </w:rPr>
    </w:lvl>
  </w:abstractNum>
  <w:abstractNum w:abstractNumId="42" w15:restartNumberingAfterBreak="0">
    <w:nsid w:val="2D3F00E2"/>
    <w:multiLevelType w:val="hybridMultilevel"/>
    <w:tmpl w:val="76E0E548"/>
    <w:lvl w:ilvl="0" w:tplc="0408001B">
      <w:start w:val="1"/>
      <w:numFmt w:val="lowerRoman"/>
      <w:lvlText w:val="%1."/>
      <w:lvlJc w:val="righ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3" w15:restartNumberingAfterBreak="0">
    <w:nsid w:val="347D6562"/>
    <w:multiLevelType w:val="hybridMultilevel"/>
    <w:tmpl w:val="5D920C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3D034B3F"/>
    <w:multiLevelType w:val="hybridMultilevel"/>
    <w:tmpl w:val="FCE44A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413B3BA6"/>
    <w:multiLevelType w:val="hybridMultilevel"/>
    <w:tmpl w:val="35EC2726"/>
    <w:lvl w:ilvl="0" w:tplc="C9ECE26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493545C3"/>
    <w:multiLevelType w:val="hybridMultilevel"/>
    <w:tmpl w:val="5D920C50"/>
    <w:lvl w:ilvl="0" w:tplc="0408000F">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7" w15:restartNumberingAfterBreak="0">
    <w:nsid w:val="56345170"/>
    <w:multiLevelType w:val="hybridMultilevel"/>
    <w:tmpl w:val="F1B690A6"/>
    <w:lvl w:ilvl="0" w:tplc="E1B8DDAE">
      <w:start w:val="1"/>
      <w:numFmt w:val="bullet"/>
      <w:lvlText w:val="-"/>
      <w:lvlJc w:val="left"/>
      <w:pPr>
        <w:ind w:left="1004" w:hanging="360"/>
      </w:pPr>
      <w:rPr>
        <w:rFonts w:ascii="Calibri" w:hAnsi="Calibri"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8" w15:restartNumberingAfterBreak="0">
    <w:nsid w:val="60491BDA"/>
    <w:multiLevelType w:val="hybridMultilevel"/>
    <w:tmpl w:val="4B821BE8"/>
    <w:lvl w:ilvl="0" w:tplc="F01CF640">
      <w:start w:val="1"/>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61831AE0"/>
    <w:multiLevelType w:val="hybridMultilevel"/>
    <w:tmpl w:val="5D920C50"/>
    <w:lvl w:ilvl="0" w:tplc="0408000F">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50" w15:restartNumberingAfterBreak="0">
    <w:nsid w:val="68223B19"/>
    <w:multiLevelType w:val="hybridMultilevel"/>
    <w:tmpl w:val="5D920C50"/>
    <w:lvl w:ilvl="0" w:tplc="0408000F">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51" w15:restartNumberingAfterBreak="0">
    <w:nsid w:val="69372CB7"/>
    <w:multiLevelType w:val="hybridMultilevel"/>
    <w:tmpl w:val="E8E08C6E"/>
    <w:lvl w:ilvl="0" w:tplc="F662A9AE">
      <w:start w:val="6"/>
      <w:numFmt w:val="bullet"/>
      <w:lvlText w:val="-"/>
      <w:lvlJc w:val="left"/>
      <w:pPr>
        <w:ind w:left="720" w:hanging="360"/>
      </w:pPr>
      <w:rPr>
        <w:rFonts w:ascii="Calibri" w:eastAsia="Calibri"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2" w15:restartNumberingAfterBreak="0">
    <w:nsid w:val="69BE5BC6"/>
    <w:multiLevelType w:val="hybridMultilevel"/>
    <w:tmpl w:val="10E693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15:restartNumberingAfterBreak="0">
    <w:nsid w:val="6EB43D29"/>
    <w:multiLevelType w:val="hybridMultilevel"/>
    <w:tmpl w:val="76E0E548"/>
    <w:lvl w:ilvl="0" w:tplc="0408001B">
      <w:start w:val="1"/>
      <w:numFmt w:val="lowerRoman"/>
      <w:lvlText w:val="%1."/>
      <w:lvlJc w:val="righ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54" w15:restartNumberingAfterBreak="0">
    <w:nsid w:val="70037B98"/>
    <w:multiLevelType w:val="hybridMultilevel"/>
    <w:tmpl w:val="5D920C50"/>
    <w:lvl w:ilvl="0" w:tplc="0408000F">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55" w15:restartNumberingAfterBreak="0">
    <w:nsid w:val="74B63C7B"/>
    <w:multiLevelType w:val="hybridMultilevel"/>
    <w:tmpl w:val="5D920C50"/>
    <w:lvl w:ilvl="0" w:tplc="0408000F">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56" w15:restartNumberingAfterBreak="0">
    <w:nsid w:val="756C7F4B"/>
    <w:multiLevelType w:val="hybridMultilevel"/>
    <w:tmpl w:val="5D920C50"/>
    <w:lvl w:ilvl="0" w:tplc="0408000F">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57" w15:restartNumberingAfterBreak="0">
    <w:nsid w:val="7C6513C9"/>
    <w:multiLevelType w:val="hybridMultilevel"/>
    <w:tmpl w:val="87E28CBA"/>
    <w:lvl w:ilvl="0" w:tplc="E1B8DDAE">
      <w:start w:val="1"/>
      <w:numFmt w:val="bullet"/>
      <w:lvlText w:val="-"/>
      <w:lvlJc w:val="left"/>
      <w:pPr>
        <w:ind w:left="1050" w:hanging="360"/>
      </w:pPr>
      <w:rPr>
        <w:rFonts w:ascii="Calibri" w:hAnsi="Calibri" w:hint="default"/>
      </w:rPr>
    </w:lvl>
    <w:lvl w:ilvl="1" w:tplc="04080003" w:tentative="1">
      <w:start w:val="1"/>
      <w:numFmt w:val="bullet"/>
      <w:lvlText w:val="o"/>
      <w:lvlJc w:val="left"/>
      <w:pPr>
        <w:ind w:left="1770" w:hanging="360"/>
      </w:pPr>
      <w:rPr>
        <w:rFonts w:ascii="Courier New" w:hAnsi="Courier New" w:cs="Courier New" w:hint="default"/>
      </w:rPr>
    </w:lvl>
    <w:lvl w:ilvl="2" w:tplc="04080005" w:tentative="1">
      <w:start w:val="1"/>
      <w:numFmt w:val="bullet"/>
      <w:lvlText w:val=""/>
      <w:lvlJc w:val="left"/>
      <w:pPr>
        <w:ind w:left="2490" w:hanging="360"/>
      </w:pPr>
      <w:rPr>
        <w:rFonts w:ascii="Wingdings" w:hAnsi="Wingdings" w:hint="default"/>
      </w:rPr>
    </w:lvl>
    <w:lvl w:ilvl="3" w:tplc="04080001" w:tentative="1">
      <w:start w:val="1"/>
      <w:numFmt w:val="bullet"/>
      <w:lvlText w:val=""/>
      <w:lvlJc w:val="left"/>
      <w:pPr>
        <w:ind w:left="3210" w:hanging="360"/>
      </w:pPr>
      <w:rPr>
        <w:rFonts w:ascii="Symbol" w:hAnsi="Symbol" w:hint="default"/>
      </w:rPr>
    </w:lvl>
    <w:lvl w:ilvl="4" w:tplc="04080003" w:tentative="1">
      <w:start w:val="1"/>
      <w:numFmt w:val="bullet"/>
      <w:lvlText w:val="o"/>
      <w:lvlJc w:val="left"/>
      <w:pPr>
        <w:ind w:left="3930" w:hanging="360"/>
      </w:pPr>
      <w:rPr>
        <w:rFonts w:ascii="Courier New" w:hAnsi="Courier New" w:cs="Courier New" w:hint="default"/>
      </w:rPr>
    </w:lvl>
    <w:lvl w:ilvl="5" w:tplc="04080005" w:tentative="1">
      <w:start w:val="1"/>
      <w:numFmt w:val="bullet"/>
      <w:lvlText w:val=""/>
      <w:lvlJc w:val="left"/>
      <w:pPr>
        <w:ind w:left="4650" w:hanging="360"/>
      </w:pPr>
      <w:rPr>
        <w:rFonts w:ascii="Wingdings" w:hAnsi="Wingdings" w:hint="default"/>
      </w:rPr>
    </w:lvl>
    <w:lvl w:ilvl="6" w:tplc="04080001" w:tentative="1">
      <w:start w:val="1"/>
      <w:numFmt w:val="bullet"/>
      <w:lvlText w:val=""/>
      <w:lvlJc w:val="left"/>
      <w:pPr>
        <w:ind w:left="5370" w:hanging="360"/>
      </w:pPr>
      <w:rPr>
        <w:rFonts w:ascii="Symbol" w:hAnsi="Symbol" w:hint="default"/>
      </w:rPr>
    </w:lvl>
    <w:lvl w:ilvl="7" w:tplc="04080003" w:tentative="1">
      <w:start w:val="1"/>
      <w:numFmt w:val="bullet"/>
      <w:lvlText w:val="o"/>
      <w:lvlJc w:val="left"/>
      <w:pPr>
        <w:ind w:left="6090" w:hanging="360"/>
      </w:pPr>
      <w:rPr>
        <w:rFonts w:ascii="Courier New" w:hAnsi="Courier New" w:cs="Courier New" w:hint="default"/>
      </w:rPr>
    </w:lvl>
    <w:lvl w:ilvl="8" w:tplc="04080005" w:tentative="1">
      <w:start w:val="1"/>
      <w:numFmt w:val="bullet"/>
      <w:lvlText w:val=""/>
      <w:lvlJc w:val="left"/>
      <w:pPr>
        <w:ind w:left="6810" w:hanging="360"/>
      </w:pPr>
      <w:rPr>
        <w:rFonts w:ascii="Wingdings" w:hAnsi="Wingdings" w:hint="default"/>
      </w:rPr>
    </w:lvl>
  </w:abstractNum>
  <w:abstractNum w:abstractNumId="58" w15:restartNumberingAfterBreak="0">
    <w:nsid w:val="7DDB16C3"/>
    <w:multiLevelType w:val="hybridMultilevel"/>
    <w:tmpl w:val="5D920C50"/>
    <w:lvl w:ilvl="0" w:tplc="0408000F">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59" w15:restartNumberingAfterBreak="0">
    <w:nsid w:val="7F9A0D2B"/>
    <w:multiLevelType w:val="hybridMultilevel"/>
    <w:tmpl w:val="5D920C50"/>
    <w:lvl w:ilvl="0" w:tplc="0408000F">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num w:numId="1">
    <w:abstractNumId w:val="43"/>
  </w:num>
  <w:num w:numId="2">
    <w:abstractNumId w:val="37"/>
  </w:num>
  <w:num w:numId="3">
    <w:abstractNumId w:val="49"/>
  </w:num>
  <w:num w:numId="4">
    <w:abstractNumId w:val="52"/>
  </w:num>
  <w:num w:numId="5">
    <w:abstractNumId w:val="38"/>
  </w:num>
  <w:num w:numId="6">
    <w:abstractNumId w:val="34"/>
  </w:num>
  <w:num w:numId="7">
    <w:abstractNumId w:val="40"/>
  </w:num>
  <w:num w:numId="8">
    <w:abstractNumId w:val="54"/>
  </w:num>
  <w:num w:numId="9">
    <w:abstractNumId w:val="56"/>
  </w:num>
  <w:num w:numId="10">
    <w:abstractNumId w:val="55"/>
  </w:num>
  <w:num w:numId="11">
    <w:abstractNumId w:val="58"/>
  </w:num>
  <w:num w:numId="12">
    <w:abstractNumId w:val="32"/>
  </w:num>
  <w:num w:numId="13">
    <w:abstractNumId w:val="46"/>
  </w:num>
  <w:num w:numId="14">
    <w:abstractNumId w:val="42"/>
  </w:num>
  <w:num w:numId="15">
    <w:abstractNumId w:val="59"/>
  </w:num>
  <w:num w:numId="16">
    <w:abstractNumId w:val="50"/>
  </w:num>
  <w:num w:numId="17">
    <w:abstractNumId w:val="35"/>
  </w:num>
  <w:num w:numId="18">
    <w:abstractNumId w:val="44"/>
  </w:num>
  <w:num w:numId="19">
    <w:abstractNumId w:val="39"/>
  </w:num>
  <w:num w:numId="20">
    <w:abstractNumId w:val="36"/>
  </w:num>
  <w:num w:numId="21">
    <w:abstractNumId w:val="45"/>
  </w:num>
  <w:num w:numId="22">
    <w:abstractNumId w:val="48"/>
  </w:num>
  <w:num w:numId="23">
    <w:abstractNumId w:val="53"/>
  </w:num>
  <w:num w:numId="24">
    <w:abstractNumId w:val="31"/>
  </w:num>
  <w:num w:numId="25">
    <w:abstractNumId w:val="47"/>
  </w:num>
  <w:num w:numId="26">
    <w:abstractNumId w:val="57"/>
  </w:num>
  <w:num w:numId="27">
    <w:abstractNumId w:val="41"/>
  </w:num>
  <w:num w:numId="28">
    <w:abstractNumId w:val="33"/>
  </w:num>
  <w:num w:numId="29">
    <w:abstractNumId w:val="5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efaultTableStyle w:val="a7"/>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CAC"/>
    <w:rsid w:val="00002512"/>
    <w:rsid w:val="00002C6E"/>
    <w:rsid w:val="00004C6D"/>
    <w:rsid w:val="00005059"/>
    <w:rsid w:val="00005F76"/>
    <w:rsid w:val="00006B99"/>
    <w:rsid w:val="00010582"/>
    <w:rsid w:val="00012EAA"/>
    <w:rsid w:val="00013C0A"/>
    <w:rsid w:val="0001422E"/>
    <w:rsid w:val="0001549B"/>
    <w:rsid w:val="000155AF"/>
    <w:rsid w:val="0001571A"/>
    <w:rsid w:val="00017F04"/>
    <w:rsid w:val="000201C7"/>
    <w:rsid w:val="000211F9"/>
    <w:rsid w:val="000260BF"/>
    <w:rsid w:val="00026ED6"/>
    <w:rsid w:val="00027777"/>
    <w:rsid w:val="00027C09"/>
    <w:rsid w:val="00027E42"/>
    <w:rsid w:val="000326EA"/>
    <w:rsid w:val="000334E1"/>
    <w:rsid w:val="0003370C"/>
    <w:rsid w:val="000340F4"/>
    <w:rsid w:val="00034E48"/>
    <w:rsid w:val="00034F1C"/>
    <w:rsid w:val="000377B2"/>
    <w:rsid w:val="000401D0"/>
    <w:rsid w:val="00040778"/>
    <w:rsid w:val="00040D5A"/>
    <w:rsid w:val="0004132F"/>
    <w:rsid w:val="0004134E"/>
    <w:rsid w:val="00044653"/>
    <w:rsid w:val="000447D5"/>
    <w:rsid w:val="00045A30"/>
    <w:rsid w:val="00050BD6"/>
    <w:rsid w:val="00050BE1"/>
    <w:rsid w:val="00052117"/>
    <w:rsid w:val="00052C4A"/>
    <w:rsid w:val="000546F1"/>
    <w:rsid w:val="000550D3"/>
    <w:rsid w:val="00055D71"/>
    <w:rsid w:val="0005726C"/>
    <w:rsid w:val="000573C5"/>
    <w:rsid w:val="00057FF0"/>
    <w:rsid w:val="000606FB"/>
    <w:rsid w:val="00060A7A"/>
    <w:rsid w:val="00060C2A"/>
    <w:rsid w:val="00062A7B"/>
    <w:rsid w:val="00064394"/>
    <w:rsid w:val="00070161"/>
    <w:rsid w:val="00072B7F"/>
    <w:rsid w:val="000741E0"/>
    <w:rsid w:val="00076DF2"/>
    <w:rsid w:val="000802CF"/>
    <w:rsid w:val="0008198B"/>
    <w:rsid w:val="0008212C"/>
    <w:rsid w:val="00083576"/>
    <w:rsid w:val="00083D5C"/>
    <w:rsid w:val="000857E8"/>
    <w:rsid w:val="00086600"/>
    <w:rsid w:val="00087CA8"/>
    <w:rsid w:val="00090370"/>
    <w:rsid w:val="00090CDA"/>
    <w:rsid w:val="00090FD7"/>
    <w:rsid w:val="000911CD"/>
    <w:rsid w:val="00092197"/>
    <w:rsid w:val="00094BA0"/>
    <w:rsid w:val="000978AA"/>
    <w:rsid w:val="000A1DBD"/>
    <w:rsid w:val="000A39BA"/>
    <w:rsid w:val="000A4A17"/>
    <w:rsid w:val="000B01F1"/>
    <w:rsid w:val="000B0F80"/>
    <w:rsid w:val="000B21E7"/>
    <w:rsid w:val="000B2AF3"/>
    <w:rsid w:val="000B36CB"/>
    <w:rsid w:val="000B43F0"/>
    <w:rsid w:val="000B75ED"/>
    <w:rsid w:val="000B7E03"/>
    <w:rsid w:val="000C04FE"/>
    <w:rsid w:val="000C1067"/>
    <w:rsid w:val="000C1436"/>
    <w:rsid w:val="000C180A"/>
    <w:rsid w:val="000C49D5"/>
    <w:rsid w:val="000D0614"/>
    <w:rsid w:val="000D3242"/>
    <w:rsid w:val="000D40A5"/>
    <w:rsid w:val="000D5BB6"/>
    <w:rsid w:val="000D5F27"/>
    <w:rsid w:val="000D6F8D"/>
    <w:rsid w:val="000E0224"/>
    <w:rsid w:val="000E03FC"/>
    <w:rsid w:val="000E1305"/>
    <w:rsid w:val="000E2086"/>
    <w:rsid w:val="000E42D0"/>
    <w:rsid w:val="000E4C28"/>
    <w:rsid w:val="000E6579"/>
    <w:rsid w:val="000E6FBE"/>
    <w:rsid w:val="000E6FED"/>
    <w:rsid w:val="000F225A"/>
    <w:rsid w:val="000F3D1A"/>
    <w:rsid w:val="000F5C9B"/>
    <w:rsid w:val="000F74BC"/>
    <w:rsid w:val="000F78A7"/>
    <w:rsid w:val="000F78FF"/>
    <w:rsid w:val="00102E2E"/>
    <w:rsid w:val="0010308D"/>
    <w:rsid w:val="001034C7"/>
    <w:rsid w:val="00104AB7"/>
    <w:rsid w:val="00104C46"/>
    <w:rsid w:val="00105DB4"/>
    <w:rsid w:val="00106E62"/>
    <w:rsid w:val="00111177"/>
    <w:rsid w:val="00111403"/>
    <w:rsid w:val="00112413"/>
    <w:rsid w:val="00113F56"/>
    <w:rsid w:val="00114994"/>
    <w:rsid w:val="00116720"/>
    <w:rsid w:val="00116BF0"/>
    <w:rsid w:val="001176DE"/>
    <w:rsid w:val="00120294"/>
    <w:rsid w:val="00120834"/>
    <w:rsid w:val="00120F02"/>
    <w:rsid w:val="00124313"/>
    <w:rsid w:val="001249D3"/>
    <w:rsid w:val="00124D31"/>
    <w:rsid w:val="00125688"/>
    <w:rsid w:val="0013176F"/>
    <w:rsid w:val="00131BBC"/>
    <w:rsid w:val="00131CD7"/>
    <w:rsid w:val="001329DB"/>
    <w:rsid w:val="001336F8"/>
    <w:rsid w:val="001337D9"/>
    <w:rsid w:val="00134345"/>
    <w:rsid w:val="00135F07"/>
    <w:rsid w:val="0013630A"/>
    <w:rsid w:val="00141319"/>
    <w:rsid w:val="001457FA"/>
    <w:rsid w:val="00147893"/>
    <w:rsid w:val="001479FF"/>
    <w:rsid w:val="0015110D"/>
    <w:rsid w:val="00154F54"/>
    <w:rsid w:val="001550B7"/>
    <w:rsid w:val="001579C9"/>
    <w:rsid w:val="00162947"/>
    <w:rsid w:val="0016318E"/>
    <w:rsid w:val="0016631E"/>
    <w:rsid w:val="00166763"/>
    <w:rsid w:val="00167805"/>
    <w:rsid w:val="00170439"/>
    <w:rsid w:val="00171AB5"/>
    <w:rsid w:val="00171C77"/>
    <w:rsid w:val="00172F15"/>
    <w:rsid w:val="001732ED"/>
    <w:rsid w:val="00175D0A"/>
    <w:rsid w:val="00176608"/>
    <w:rsid w:val="0017667E"/>
    <w:rsid w:val="00182022"/>
    <w:rsid w:val="0018255B"/>
    <w:rsid w:val="00182C8C"/>
    <w:rsid w:val="00182E5B"/>
    <w:rsid w:val="001842B4"/>
    <w:rsid w:val="001849DD"/>
    <w:rsid w:val="00185CDF"/>
    <w:rsid w:val="00186E06"/>
    <w:rsid w:val="00186FBF"/>
    <w:rsid w:val="001871ED"/>
    <w:rsid w:val="001922E3"/>
    <w:rsid w:val="00196D53"/>
    <w:rsid w:val="00197623"/>
    <w:rsid w:val="001A0CDA"/>
    <w:rsid w:val="001A4763"/>
    <w:rsid w:val="001A4F2E"/>
    <w:rsid w:val="001A50B0"/>
    <w:rsid w:val="001B00D6"/>
    <w:rsid w:val="001B02CA"/>
    <w:rsid w:val="001B1236"/>
    <w:rsid w:val="001B1850"/>
    <w:rsid w:val="001B1906"/>
    <w:rsid w:val="001B30C7"/>
    <w:rsid w:val="001C014C"/>
    <w:rsid w:val="001C069F"/>
    <w:rsid w:val="001C1A85"/>
    <w:rsid w:val="001C2836"/>
    <w:rsid w:val="001C2B53"/>
    <w:rsid w:val="001C5C24"/>
    <w:rsid w:val="001C5F30"/>
    <w:rsid w:val="001C6CE5"/>
    <w:rsid w:val="001C6E4C"/>
    <w:rsid w:val="001C7030"/>
    <w:rsid w:val="001C7326"/>
    <w:rsid w:val="001D170E"/>
    <w:rsid w:val="001D2C55"/>
    <w:rsid w:val="001D366A"/>
    <w:rsid w:val="001D3B57"/>
    <w:rsid w:val="001D46E1"/>
    <w:rsid w:val="001D68D3"/>
    <w:rsid w:val="001D6E25"/>
    <w:rsid w:val="001D7749"/>
    <w:rsid w:val="001D7F30"/>
    <w:rsid w:val="001E15EF"/>
    <w:rsid w:val="001E25A6"/>
    <w:rsid w:val="001E3638"/>
    <w:rsid w:val="001E77F9"/>
    <w:rsid w:val="001F0C58"/>
    <w:rsid w:val="001F3013"/>
    <w:rsid w:val="001F41C2"/>
    <w:rsid w:val="001F4BCE"/>
    <w:rsid w:val="001F6E47"/>
    <w:rsid w:val="002019A2"/>
    <w:rsid w:val="002034A3"/>
    <w:rsid w:val="00203D7B"/>
    <w:rsid w:val="00205AF9"/>
    <w:rsid w:val="00206B2C"/>
    <w:rsid w:val="00210FD3"/>
    <w:rsid w:val="00211644"/>
    <w:rsid w:val="0021292D"/>
    <w:rsid w:val="00212FA1"/>
    <w:rsid w:val="002147BB"/>
    <w:rsid w:val="002174B0"/>
    <w:rsid w:val="00217702"/>
    <w:rsid w:val="002211CC"/>
    <w:rsid w:val="00221B4B"/>
    <w:rsid w:val="002220A6"/>
    <w:rsid w:val="0022293E"/>
    <w:rsid w:val="00222E8A"/>
    <w:rsid w:val="00224D45"/>
    <w:rsid w:val="002272E0"/>
    <w:rsid w:val="0023051E"/>
    <w:rsid w:val="0023460B"/>
    <w:rsid w:val="002356F3"/>
    <w:rsid w:val="00235ACD"/>
    <w:rsid w:val="00236B18"/>
    <w:rsid w:val="00236FCD"/>
    <w:rsid w:val="0023752F"/>
    <w:rsid w:val="002402A2"/>
    <w:rsid w:val="00241C46"/>
    <w:rsid w:val="00241EE0"/>
    <w:rsid w:val="00243CA3"/>
    <w:rsid w:val="0024634C"/>
    <w:rsid w:val="002478BB"/>
    <w:rsid w:val="00247BFF"/>
    <w:rsid w:val="00252AC8"/>
    <w:rsid w:val="00253C7B"/>
    <w:rsid w:val="002548B4"/>
    <w:rsid w:val="00255222"/>
    <w:rsid w:val="00255765"/>
    <w:rsid w:val="00257270"/>
    <w:rsid w:val="00260309"/>
    <w:rsid w:val="00260679"/>
    <w:rsid w:val="00260A20"/>
    <w:rsid w:val="00261862"/>
    <w:rsid w:val="00261A9C"/>
    <w:rsid w:val="00263106"/>
    <w:rsid w:val="002636F4"/>
    <w:rsid w:val="00264D54"/>
    <w:rsid w:val="002651B4"/>
    <w:rsid w:val="002656F4"/>
    <w:rsid w:val="00265FD0"/>
    <w:rsid w:val="00266A18"/>
    <w:rsid w:val="00266DCC"/>
    <w:rsid w:val="002678BD"/>
    <w:rsid w:val="002703FF"/>
    <w:rsid w:val="0027255F"/>
    <w:rsid w:val="00272F49"/>
    <w:rsid w:val="002746D5"/>
    <w:rsid w:val="002777E1"/>
    <w:rsid w:val="00277CB2"/>
    <w:rsid w:val="002803D8"/>
    <w:rsid w:val="00280F1E"/>
    <w:rsid w:val="00281E4D"/>
    <w:rsid w:val="00283006"/>
    <w:rsid w:val="00286545"/>
    <w:rsid w:val="0029004D"/>
    <w:rsid w:val="0029080B"/>
    <w:rsid w:val="00290B55"/>
    <w:rsid w:val="00290CCA"/>
    <w:rsid w:val="002922CE"/>
    <w:rsid w:val="00292494"/>
    <w:rsid w:val="002925BA"/>
    <w:rsid w:val="00292C8E"/>
    <w:rsid w:val="002935F0"/>
    <w:rsid w:val="00293F24"/>
    <w:rsid w:val="00297B64"/>
    <w:rsid w:val="002A19CD"/>
    <w:rsid w:val="002A2FF0"/>
    <w:rsid w:val="002A3535"/>
    <w:rsid w:val="002A48EE"/>
    <w:rsid w:val="002A5055"/>
    <w:rsid w:val="002A61C9"/>
    <w:rsid w:val="002A689E"/>
    <w:rsid w:val="002A6927"/>
    <w:rsid w:val="002A6C3E"/>
    <w:rsid w:val="002B050B"/>
    <w:rsid w:val="002B26B3"/>
    <w:rsid w:val="002B540A"/>
    <w:rsid w:val="002B5AE6"/>
    <w:rsid w:val="002B66DA"/>
    <w:rsid w:val="002B7518"/>
    <w:rsid w:val="002C0421"/>
    <w:rsid w:val="002C0429"/>
    <w:rsid w:val="002C0B32"/>
    <w:rsid w:val="002C6186"/>
    <w:rsid w:val="002D19B7"/>
    <w:rsid w:val="002D3F8D"/>
    <w:rsid w:val="002D6E88"/>
    <w:rsid w:val="002E1205"/>
    <w:rsid w:val="002E23B9"/>
    <w:rsid w:val="002E3EC4"/>
    <w:rsid w:val="002F0212"/>
    <w:rsid w:val="002F0719"/>
    <w:rsid w:val="002F1B04"/>
    <w:rsid w:val="002F2416"/>
    <w:rsid w:val="002F290C"/>
    <w:rsid w:val="002F4544"/>
    <w:rsid w:val="002F49E2"/>
    <w:rsid w:val="002F4A64"/>
    <w:rsid w:val="002F590D"/>
    <w:rsid w:val="002F5997"/>
    <w:rsid w:val="002F727B"/>
    <w:rsid w:val="002F7B05"/>
    <w:rsid w:val="003001E4"/>
    <w:rsid w:val="00302094"/>
    <w:rsid w:val="00302A36"/>
    <w:rsid w:val="00302AC6"/>
    <w:rsid w:val="00302C8F"/>
    <w:rsid w:val="003032AD"/>
    <w:rsid w:val="0030430B"/>
    <w:rsid w:val="00305F4D"/>
    <w:rsid w:val="00306D13"/>
    <w:rsid w:val="003139E8"/>
    <w:rsid w:val="0031452A"/>
    <w:rsid w:val="00315E18"/>
    <w:rsid w:val="00316921"/>
    <w:rsid w:val="0032116C"/>
    <w:rsid w:val="00323501"/>
    <w:rsid w:val="00324921"/>
    <w:rsid w:val="003261FF"/>
    <w:rsid w:val="003267C0"/>
    <w:rsid w:val="00327B57"/>
    <w:rsid w:val="00330AE1"/>
    <w:rsid w:val="00332217"/>
    <w:rsid w:val="0033238B"/>
    <w:rsid w:val="0033264F"/>
    <w:rsid w:val="00333FA6"/>
    <w:rsid w:val="00334E34"/>
    <w:rsid w:val="00342419"/>
    <w:rsid w:val="0034247A"/>
    <w:rsid w:val="003429C9"/>
    <w:rsid w:val="0034783B"/>
    <w:rsid w:val="00350073"/>
    <w:rsid w:val="00350C6B"/>
    <w:rsid w:val="0035128E"/>
    <w:rsid w:val="00356081"/>
    <w:rsid w:val="00360A00"/>
    <w:rsid w:val="00361FE1"/>
    <w:rsid w:val="003626F7"/>
    <w:rsid w:val="00362A29"/>
    <w:rsid w:val="00362D03"/>
    <w:rsid w:val="00362EB2"/>
    <w:rsid w:val="00363D63"/>
    <w:rsid w:val="00363F6F"/>
    <w:rsid w:val="00364120"/>
    <w:rsid w:val="003643C9"/>
    <w:rsid w:val="00364503"/>
    <w:rsid w:val="0036587C"/>
    <w:rsid w:val="00366DB7"/>
    <w:rsid w:val="00367D4E"/>
    <w:rsid w:val="0037097C"/>
    <w:rsid w:val="003712F5"/>
    <w:rsid w:val="003715EA"/>
    <w:rsid w:val="003728F4"/>
    <w:rsid w:val="003760A7"/>
    <w:rsid w:val="003771B2"/>
    <w:rsid w:val="003773D8"/>
    <w:rsid w:val="003809D9"/>
    <w:rsid w:val="00383AFB"/>
    <w:rsid w:val="003846BC"/>
    <w:rsid w:val="003871F4"/>
    <w:rsid w:val="003905F7"/>
    <w:rsid w:val="00391010"/>
    <w:rsid w:val="003932C2"/>
    <w:rsid w:val="00393719"/>
    <w:rsid w:val="003941E7"/>
    <w:rsid w:val="003946DE"/>
    <w:rsid w:val="0039571B"/>
    <w:rsid w:val="00395BFF"/>
    <w:rsid w:val="003A26AE"/>
    <w:rsid w:val="003A324F"/>
    <w:rsid w:val="003A4C31"/>
    <w:rsid w:val="003A75CD"/>
    <w:rsid w:val="003A7E4B"/>
    <w:rsid w:val="003B0467"/>
    <w:rsid w:val="003B094D"/>
    <w:rsid w:val="003B4AE7"/>
    <w:rsid w:val="003B5C74"/>
    <w:rsid w:val="003B6A46"/>
    <w:rsid w:val="003B6F18"/>
    <w:rsid w:val="003C18F2"/>
    <w:rsid w:val="003C19AA"/>
    <w:rsid w:val="003C2550"/>
    <w:rsid w:val="003C699D"/>
    <w:rsid w:val="003C76BB"/>
    <w:rsid w:val="003D0354"/>
    <w:rsid w:val="003D0AFE"/>
    <w:rsid w:val="003D6DE5"/>
    <w:rsid w:val="003D75D8"/>
    <w:rsid w:val="003D7A4D"/>
    <w:rsid w:val="003D7AC5"/>
    <w:rsid w:val="003E08E8"/>
    <w:rsid w:val="003E0CE4"/>
    <w:rsid w:val="003E38EB"/>
    <w:rsid w:val="003E52FD"/>
    <w:rsid w:val="003E69D0"/>
    <w:rsid w:val="003E72F9"/>
    <w:rsid w:val="003F3A1A"/>
    <w:rsid w:val="003F4605"/>
    <w:rsid w:val="003F6D64"/>
    <w:rsid w:val="003F7390"/>
    <w:rsid w:val="00400944"/>
    <w:rsid w:val="00402958"/>
    <w:rsid w:val="00403016"/>
    <w:rsid w:val="004031CD"/>
    <w:rsid w:val="00404B12"/>
    <w:rsid w:val="00405D29"/>
    <w:rsid w:val="004064E7"/>
    <w:rsid w:val="004072C0"/>
    <w:rsid w:val="004104E3"/>
    <w:rsid w:val="0041095D"/>
    <w:rsid w:val="00410CFD"/>
    <w:rsid w:val="00411129"/>
    <w:rsid w:val="00412D0D"/>
    <w:rsid w:val="004141FA"/>
    <w:rsid w:val="004146AA"/>
    <w:rsid w:val="004203CD"/>
    <w:rsid w:val="00421A03"/>
    <w:rsid w:val="00421BF1"/>
    <w:rsid w:val="00426371"/>
    <w:rsid w:val="0042677F"/>
    <w:rsid w:val="0043007F"/>
    <w:rsid w:val="004326C2"/>
    <w:rsid w:val="00432D6E"/>
    <w:rsid w:val="004334BB"/>
    <w:rsid w:val="00434C93"/>
    <w:rsid w:val="00437472"/>
    <w:rsid w:val="0044112C"/>
    <w:rsid w:val="0044259E"/>
    <w:rsid w:val="00452FE6"/>
    <w:rsid w:val="00453EE7"/>
    <w:rsid w:val="00454EAB"/>
    <w:rsid w:val="004560FD"/>
    <w:rsid w:val="00456645"/>
    <w:rsid w:val="0046719F"/>
    <w:rsid w:val="00467E88"/>
    <w:rsid w:val="00470049"/>
    <w:rsid w:val="00470D71"/>
    <w:rsid w:val="004719B1"/>
    <w:rsid w:val="00472E3E"/>
    <w:rsid w:val="004765FE"/>
    <w:rsid w:val="004767BC"/>
    <w:rsid w:val="00480683"/>
    <w:rsid w:val="00480853"/>
    <w:rsid w:val="00481613"/>
    <w:rsid w:val="0048223E"/>
    <w:rsid w:val="004822F9"/>
    <w:rsid w:val="0048260D"/>
    <w:rsid w:val="004832BA"/>
    <w:rsid w:val="00483409"/>
    <w:rsid w:val="004839D6"/>
    <w:rsid w:val="00486026"/>
    <w:rsid w:val="0048650C"/>
    <w:rsid w:val="00486CA7"/>
    <w:rsid w:val="0049075A"/>
    <w:rsid w:val="00492CB7"/>
    <w:rsid w:val="0049451B"/>
    <w:rsid w:val="00494A4A"/>
    <w:rsid w:val="00494D24"/>
    <w:rsid w:val="004953B0"/>
    <w:rsid w:val="004A17B5"/>
    <w:rsid w:val="004A324C"/>
    <w:rsid w:val="004A614A"/>
    <w:rsid w:val="004B0465"/>
    <w:rsid w:val="004B0E05"/>
    <w:rsid w:val="004B1B7A"/>
    <w:rsid w:val="004B5945"/>
    <w:rsid w:val="004C10DC"/>
    <w:rsid w:val="004C20EB"/>
    <w:rsid w:val="004C2162"/>
    <w:rsid w:val="004C309F"/>
    <w:rsid w:val="004C6119"/>
    <w:rsid w:val="004C7E5E"/>
    <w:rsid w:val="004D02F0"/>
    <w:rsid w:val="004D1C60"/>
    <w:rsid w:val="004D3427"/>
    <w:rsid w:val="004D3572"/>
    <w:rsid w:val="004D3ABF"/>
    <w:rsid w:val="004D5D0F"/>
    <w:rsid w:val="004D697B"/>
    <w:rsid w:val="004D761E"/>
    <w:rsid w:val="004D7B04"/>
    <w:rsid w:val="004E22E2"/>
    <w:rsid w:val="004E2A8E"/>
    <w:rsid w:val="004E535E"/>
    <w:rsid w:val="004E652D"/>
    <w:rsid w:val="004E7CAE"/>
    <w:rsid w:val="004F2F56"/>
    <w:rsid w:val="004F3013"/>
    <w:rsid w:val="004F4687"/>
    <w:rsid w:val="004F6B97"/>
    <w:rsid w:val="005041E5"/>
    <w:rsid w:val="00504D3D"/>
    <w:rsid w:val="00507916"/>
    <w:rsid w:val="0050798E"/>
    <w:rsid w:val="00507F7F"/>
    <w:rsid w:val="00510715"/>
    <w:rsid w:val="0051088F"/>
    <w:rsid w:val="0051091A"/>
    <w:rsid w:val="00511EC0"/>
    <w:rsid w:val="005132DC"/>
    <w:rsid w:val="00513758"/>
    <w:rsid w:val="005153E0"/>
    <w:rsid w:val="00516F50"/>
    <w:rsid w:val="00522FAB"/>
    <w:rsid w:val="00523249"/>
    <w:rsid w:val="005232F3"/>
    <w:rsid w:val="0052616B"/>
    <w:rsid w:val="00527D31"/>
    <w:rsid w:val="00531B16"/>
    <w:rsid w:val="00531B24"/>
    <w:rsid w:val="00534133"/>
    <w:rsid w:val="00535FF0"/>
    <w:rsid w:val="0054087F"/>
    <w:rsid w:val="005409D5"/>
    <w:rsid w:val="00541E49"/>
    <w:rsid w:val="00543B03"/>
    <w:rsid w:val="00545432"/>
    <w:rsid w:val="00546130"/>
    <w:rsid w:val="0054644B"/>
    <w:rsid w:val="00546E2D"/>
    <w:rsid w:val="00547A52"/>
    <w:rsid w:val="005502D2"/>
    <w:rsid w:val="0055282A"/>
    <w:rsid w:val="0055387E"/>
    <w:rsid w:val="00555C2C"/>
    <w:rsid w:val="00556245"/>
    <w:rsid w:val="005577C9"/>
    <w:rsid w:val="00560451"/>
    <w:rsid w:val="00561AFB"/>
    <w:rsid w:val="00561B37"/>
    <w:rsid w:val="00561DF6"/>
    <w:rsid w:val="005636F2"/>
    <w:rsid w:val="005644B1"/>
    <w:rsid w:val="00564660"/>
    <w:rsid w:val="00567882"/>
    <w:rsid w:val="005749C9"/>
    <w:rsid w:val="00576891"/>
    <w:rsid w:val="00581330"/>
    <w:rsid w:val="005815CE"/>
    <w:rsid w:val="005839CB"/>
    <w:rsid w:val="005849BB"/>
    <w:rsid w:val="005860B3"/>
    <w:rsid w:val="005865A6"/>
    <w:rsid w:val="00587818"/>
    <w:rsid w:val="005918F6"/>
    <w:rsid w:val="00591B84"/>
    <w:rsid w:val="00592161"/>
    <w:rsid w:val="00593414"/>
    <w:rsid w:val="00595B93"/>
    <w:rsid w:val="00597BA9"/>
    <w:rsid w:val="005A13F7"/>
    <w:rsid w:val="005A42B0"/>
    <w:rsid w:val="005A5A81"/>
    <w:rsid w:val="005B0BF1"/>
    <w:rsid w:val="005B152D"/>
    <w:rsid w:val="005B171E"/>
    <w:rsid w:val="005B1D85"/>
    <w:rsid w:val="005B3941"/>
    <w:rsid w:val="005B41E7"/>
    <w:rsid w:val="005B5173"/>
    <w:rsid w:val="005B53C6"/>
    <w:rsid w:val="005B5D5F"/>
    <w:rsid w:val="005B7304"/>
    <w:rsid w:val="005C20A4"/>
    <w:rsid w:val="005C47F9"/>
    <w:rsid w:val="005C662A"/>
    <w:rsid w:val="005C7847"/>
    <w:rsid w:val="005C7B4A"/>
    <w:rsid w:val="005D2BCA"/>
    <w:rsid w:val="005D43AE"/>
    <w:rsid w:val="005D48FB"/>
    <w:rsid w:val="005D5632"/>
    <w:rsid w:val="005D6CBC"/>
    <w:rsid w:val="005E001A"/>
    <w:rsid w:val="005E0933"/>
    <w:rsid w:val="005E0BC8"/>
    <w:rsid w:val="005E0E62"/>
    <w:rsid w:val="005E1306"/>
    <w:rsid w:val="005E13BA"/>
    <w:rsid w:val="005E1758"/>
    <w:rsid w:val="005E234E"/>
    <w:rsid w:val="005E33A4"/>
    <w:rsid w:val="005E35AC"/>
    <w:rsid w:val="005E4E5D"/>
    <w:rsid w:val="005E59E1"/>
    <w:rsid w:val="005E6F40"/>
    <w:rsid w:val="005E78A6"/>
    <w:rsid w:val="005F2462"/>
    <w:rsid w:val="005F330E"/>
    <w:rsid w:val="005F425B"/>
    <w:rsid w:val="005F4AA1"/>
    <w:rsid w:val="005F72DA"/>
    <w:rsid w:val="005F7664"/>
    <w:rsid w:val="00600F90"/>
    <w:rsid w:val="006012E1"/>
    <w:rsid w:val="00604CCA"/>
    <w:rsid w:val="00604E99"/>
    <w:rsid w:val="0060734D"/>
    <w:rsid w:val="0060773B"/>
    <w:rsid w:val="00607CE1"/>
    <w:rsid w:val="006151C1"/>
    <w:rsid w:val="006175BF"/>
    <w:rsid w:val="00617E62"/>
    <w:rsid w:val="00630C12"/>
    <w:rsid w:val="00631308"/>
    <w:rsid w:val="00631AC9"/>
    <w:rsid w:val="00631E9E"/>
    <w:rsid w:val="006340B6"/>
    <w:rsid w:val="00635D7C"/>
    <w:rsid w:val="006402D8"/>
    <w:rsid w:val="006403EC"/>
    <w:rsid w:val="00643CA2"/>
    <w:rsid w:val="006445F2"/>
    <w:rsid w:val="00644FC5"/>
    <w:rsid w:val="0064505B"/>
    <w:rsid w:val="0064774B"/>
    <w:rsid w:val="00650476"/>
    <w:rsid w:val="00653645"/>
    <w:rsid w:val="00654E77"/>
    <w:rsid w:val="00657403"/>
    <w:rsid w:val="00660649"/>
    <w:rsid w:val="00660E8F"/>
    <w:rsid w:val="006612BF"/>
    <w:rsid w:val="00662A15"/>
    <w:rsid w:val="00662D79"/>
    <w:rsid w:val="006653BA"/>
    <w:rsid w:val="00665A41"/>
    <w:rsid w:val="0066643C"/>
    <w:rsid w:val="00670675"/>
    <w:rsid w:val="00670746"/>
    <w:rsid w:val="0067139B"/>
    <w:rsid w:val="00672165"/>
    <w:rsid w:val="006722FE"/>
    <w:rsid w:val="00673A61"/>
    <w:rsid w:val="00674AEE"/>
    <w:rsid w:val="00675730"/>
    <w:rsid w:val="00680D74"/>
    <w:rsid w:val="00680E87"/>
    <w:rsid w:val="00682ABE"/>
    <w:rsid w:val="00683E09"/>
    <w:rsid w:val="00685041"/>
    <w:rsid w:val="00685E1A"/>
    <w:rsid w:val="00686D2B"/>
    <w:rsid w:val="00687505"/>
    <w:rsid w:val="00690173"/>
    <w:rsid w:val="006907B7"/>
    <w:rsid w:val="00690DEA"/>
    <w:rsid w:val="0069218C"/>
    <w:rsid w:val="0069257F"/>
    <w:rsid w:val="00693513"/>
    <w:rsid w:val="00694F3D"/>
    <w:rsid w:val="00695710"/>
    <w:rsid w:val="00696C63"/>
    <w:rsid w:val="00697753"/>
    <w:rsid w:val="006A1865"/>
    <w:rsid w:val="006A3FC5"/>
    <w:rsid w:val="006A42D5"/>
    <w:rsid w:val="006A52D2"/>
    <w:rsid w:val="006A6414"/>
    <w:rsid w:val="006A677E"/>
    <w:rsid w:val="006A67F2"/>
    <w:rsid w:val="006B05AA"/>
    <w:rsid w:val="006B1F5A"/>
    <w:rsid w:val="006B300B"/>
    <w:rsid w:val="006B5F50"/>
    <w:rsid w:val="006B6368"/>
    <w:rsid w:val="006C0B4B"/>
    <w:rsid w:val="006C1BA5"/>
    <w:rsid w:val="006C2285"/>
    <w:rsid w:val="006C3D23"/>
    <w:rsid w:val="006C3F22"/>
    <w:rsid w:val="006C4E87"/>
    <w:rsid w:val="006C5943"/>
    <w:rsid w:val="006C71CC"/>
    <w:rsid w:val="006C7FC2"/>
    <w:rsid w:val="006D2BA0"/>
    <w:rsid w:val="006D3909"/>
    <w:rsid w:val="006D4260"/>
    <w:rsid w:val="006E01CA"/>
    <w:rsid w:val="006E11C8"/>
    <w:rsid w:val="006E1530"/>
    <w:rsid w:val="006E216A"/>
    <w:rsid w:val="006E47EC"/>
    <w:rsid w:val="006E5495"/>
    <w:rsid w:val="006E797A"/>
    <w:rsid w:val="006E7B33"/>
    <w:rsid w:val="006F23DC"/>
    <w:rsid w:val="006F2A0D"/>
    <w:rsid w:val="006F3080"/>
    <w:rsid w:val="006F40A1"/>
    <w:rsid w:val="006F5B6E"/>
    <w:rsid w:val="006F5E57"/>
    <w:rsid w:val="006F5F94"/>
    <w:rsid w:val="006F610F"/>
    <w:rsid w:val="006F6189"/>
    <w:rsid w:val="006F7DA5"/>
    <w:rsid w:val="00701197"/>
    <w:rsid w:val="00701D32"/>
    <w:rsid w:val="007027F4"/>
    <w:rsid w:val="00704671"/>
    <w:rsid w:val="0071031C"/>
    <w:rsid w:val="00711A0C"/>
    <w:rsid w:val="00714B19"/>
    <w:rsid w:val="00714D06"/>
    <w:rsid w:val="00715484"/>
    <w:rsid w:val="00715618"/>
    <w:rsid w:val="0071750F"/>
    <w:rsid w:val="00720B09"/>
    <w:rsid w:val="00726E4D"/>
    <w:rsid w:val="0072792E"/>
    <w:rsid w:val="00727D76"/>
    <w:rsid w:val="00730AB5"/>
    <w:rsid w:val="00734A38"/>
    <w:rsid w:val="00734D22"/>
    <w:rsid w:val="007354A3"/>
    <w:rsid w:val="00735D2D"/>
    <w:rsid w:val="00735F04"/>
    <w:rsid w:val="007364E2"/>
    <w:rsid w:val="00736C08"/>
    <w:rsid w:val="0074066A"/>
    <w:rsid w:val="007417BC"/>
    <w:rsid w:val="0074236C"/>
    <w:rsid w:val="0074274F"/>
    <w:rsid w:val="007427B7"/>
    <w:rsid w:val="00742BF8"/>
    <w:rsid w:val="007437A7"/>
    <w:rsid w:val="00745088"/>
    <w:rsid w:val="00745DE1"/>
    <w:rsid w:val="00746F58"/>
    <w:rsid w:val="007500BC"/>
    <w:rsid w:val="00752016"/>
    <w:rsid w:val="00752477"/>
    <w:rsid w:val="00752FF5"/>
    <w:rsid w:val="00753EF5"/>
    <w:rsid w:val="00754537"/>
    <w:rsid w:val="007566CA"/>
    <w:rsid w:val="00756C64"/>
    <w:rsid w:val="00756DA7"/>
    <w:rsid w:val="00757F1E"/>
    <w:rsid w:val="00761586"/>
    <w:rsid w:val="00761E12"/>
    <w:rsid w:val="00762B8E"/>
    <w:rsid w:val="007630B5"/>
    <w:rsid w:val="0076376A"/>
    <w:rsid w:val="00763A52"/>
    <w:rsid w:val="00763AF0"/>
    <w:rsid w:val="00763BD6"/>
    <w:rsid w:val="00763DBD"/>
    <w:rsid w:val="00764A91"/>
    <w:rsid w:val="00764DA4"/>
    <w:rsid w:val="007651E9"/>
    <w:rsid w:val="0076610A"/>
    <w:rsid w:val="0076752D"/>
    <w:rsid w:val="00770659"/>
    <w:rsid w:val="00771404"/>
    <w:rsid w:val="0077325F"/>
    <w:rsid w:val="00773626"/>
    <w:rsid w:val="00775293"/>
    <w:rsid w:val="007761C6"/>
    <w:rsid w:val="00776E6E"/>
    <w:rsid w:val="00780248"/>
    <w:rsid w:val="007815E1"/>
    <w:rsid w:val="007838B6"/>
    <w:rsid w:val="00786649"/>
    <w:rsid w:val="00787E25"/>
    <w:rsid w:val="00791409"/>
    <w:rsid w:val="00793E60"/>
    <w:rsid w:val="00794D80"/>
    <w:rsid w:val="007A07CC"/>
    <w:rsid w:val="007A0E52"/>
    <w:rsid w:val="007A5AE9"/>
    <w:rsid w:val="007A5CC9"/>
    <w:rsid w:val="007A677A"/>
    <w:rsid w:val="007A6F7C"/>
    <w:rsid w:val="007A7B8B"/>
    <w:rsid w:val="007B0769"/>
    <w:rsid w:val="007B38F3"/>
    <w:rsid w:val="007B4148"/>
    <w:rsid w:val="007B426A"/>
    <w:rsid w:val="007B7CC7"/>
    <w:rsid w:val="007C0AC0"/>
    <w:rsid w:val="007C1A8E"/>
    <w:rsid w:val="007C305F"/>
    <w:rsid w:val="007C44F7"/>
    <w:rsid w:val="007C51B7"/>
    <w:rsid w:val="007D1143"/>
    <w:rsid w:val="007D1BCB"/>
    <w:rsid w:val="007D3A77"/>
    <w:rsid w:val="007D4662"/>
    <w:rsid w:val="007D49D6"/>
    <w:rsid w:val="007D5C96"/>
    <w:rsid w:val="007D62C6"/>
    <w:rsid w:val="007D6E0F"/>
    <w:rsid w:val="007E0433"/>
    <w:rsid w:val="007E12A3"/>
    <w:rsid w:val="007E3BEE"/>
    <w:rsid w:val="007E4064"/>
    <w:rsid w:val="007E4F1C"/>
    <w:rsid w:val="007E5574"/>
    <w:rsid w:val="007E6955"/>
    <w:rsid w:val="007E717B"/>
    <w:rsid w:val="007E76D2"/>
    <w:rsid w:val="007F003E"/>
    <w:rsid w:val="007F0100"/>
    <w:rsid w:val="007F08D4"/>
    <w:rsid w:val="007F14D8"/>
    <w:rsid w:val="007F212B"/>
    <w:rsid w:val="007F4846"/>
    <w:rsid w:val="007F5426"/>
    <w:rsid w:val="007F5B09"/>
    <w:rsid w:val="007F6221"/>
    <w:rsid w:val="007F661C"/>
    <w:rsid w:val="007F6C55"/>
    <w:rsid w:val="007F6C8C"/>
    <w:rsid w:val="007F74B4"/>
    <w:rsid w:val="008003BD"/>
    <w:rsid w:val="00801FE7"/>
    <w:rsid w:val="008023B8"/>
    <w:rsid w:val="00802A01"/>
    <w:rsid w:val="00802FF4"/>
    <w:rsid w:val="00803546"/>
    <w:rsid w:val="00804808"/>
    <w:rsid w:val="00805B9D"/>
    <w:rsid w:val="00806C51"/>
    <w:rsid w:val="0080774B"/>
    <w:rsid w:val="00811543"/>
    <w:rsid w:val="008146BE"/>
    <w:rsid w:val="00814E4E"/>
    <w:rsid w:val="0081737E"/>
    <w:rsid w:val="008201BB"/>
    <w:rsid w:val="008201F6"/>
    <w:rsid w:val="00820B59"/>
    <w:rsid w:val="00821B59"/>
    <w:rsid w:val="008226F9"/>
    <w:rsid w:val="00822973"/>
    <w:rsid w:val="00825A1D"/>
    <w:rsid w:val="008270AF"/>
    <w:rsid w:val="00830093"/>
    <w:rsid w:val="008342FA"/>
    <w:rsid w:val="008344B4"/>
    <w:rsid w:val="0083524B"/>
    <w:rsid w:val="00835D0A"/>
    <w:rsid w:val="00840B5B"/>
    <w:rsid w:val="00841DA4"/>
    <w:rsid w:val="0084205A"/>
    <w:rsid w:val="00843B95"/>
    <w:rsid w:val="00846464"/>
    <w:rsid w:val="008470F8"/>
    <w:rsid w:val="0084750A"/>
    <w:rsid w:val="00851C7B"/>
    <w:rsid w:val="0085257B"/>
    <w:rsid w:val="008544A2"/>
    <w:rsid w:val="00855722"/>
    <w:rsid w:val="0085689F"/>
    <w:rsid w:val="008569AB"/>
    <w:rsid w:val="0085721E"/>
    <w:rsid w:val="00860BE3"/>
    <w:rsid w:val="00862A15"/>
    <w:rsid w:val="00862A45"/>
    <w:rsid w:val="008636FE"/>
    <w:rsid w:val="0086380B"/>
    <w:rsid w:val="00867E3A"/>
    <w:rsid w:val="00870964"/>
    <w:rsid w:val="0087489F"/>
    <w:rsid w:val="008758A4"/>
    <w:rsid w:val="0087670C"/>
    <w:rsid w:val="0088030A"/>
    <w:rsid w:val="00881F64"/>
    <w:rsid w:val="00884665"/>
    <w:rsid w:val="0088707B"/>
    <w:rsid w:val="008875EF"/>
    <w:rsid w:val="00890243"/>
    <w:rsid w:val="00891E5E"/>
    <w:rsid w:val="00891FC7"/>
    <w:rsid w:val="0089392C"/>
    <w:rsid w:val="00893BBF"/>
    <w:rsid w:val="008940F6"/>
    <w:rsid w:val="008959F6"/>
    <w:rsid w:val="00895BD1"/>
    <w:rsid w:val="008967F3"/>
    <w:rsid w:val="00896E8D"/>
    <w:rsid w:val="008A0878"/>
    <w:rsid w:val="008A0B0F"/>
    <w:rsid w:val="008A2153"/>
    <w:rsid w:val="008A3549"/>
    <w:rsid w:val="008A3B13"/>
    <w:rsid w:val="008A3D8A"/>
    <w:rsid w:val="008A49EF"/>
    <w:rsid w:val="008A5197"/>
    <w:rsid w:val="008A614A"/>
    <w:rsid w:val="008A693E"/>
    <w:rsid w:val="008B02CA"/>
    <w:rsid w:val="008B7029"/>
    <w:rsid w:val="008B7CC0"/>
    <w:rsid w:val="008C075D"/>
    <w:rsid w:val="008C0B5D"/>
    <w:rsid w:val="008C220C"/>
    <w:rsid w:val="008C3A86"/>
    <w:rsid w:val="008C5E46"/>
    <w:rsid w:val="008C6012"/>
    <w:rsid w:val="008C611F"/>
    <w:rsid w:val="008C75D7"/>
    <w:rsid w:val="008D042B"/>
    <w:rsid w:val="008D0D51"/>
    <w:rsid w:val="008D488B"/>
    <w:rsid w:val="008D65AF"/>
    <w:rsid w:val="008D71D1"/>
    <w:rsid w:val="008E1FA9"/>
    <w:rsid w:val="008E3220"/>
    <w:rsid w:val="008E4907"/>
    <w:rsid w:val="008E5363"/>
    <w:rsid w:val="008F04F1"/>
    <w:rsid w:val="008F4D11"/>
    <w:rsid w:val="008F7674"/>
    <w:rsid w:val="00900C48"/>
    <w:rsid w:val="0090124E"/>
    <w:rsid w:val="00901645"/>
    <w:rsid w:val="00901A7F"/>
    <w:rsid w:val="009042B1"/>
    <w:rsid w:val="009048E2"/>
    <w:rsid w:val="00904E15"/>
    <w:rsid w:val="00906ABF"/>
    <w:rsid w:val="0091018F"/>
    <w:rsid w:val="009101E0"/>
    <w:rsid w:val="00910E9A"/>
    <w:rsid w:val="009150CF"/>
    <w:rsid w:val="00917C9F"/>
    <w:rsid w:val="009204AA"/>
    <w:rsid w:val="0092084A"/>
    <w:rsid w:val="0092126B"/>
    <w:rsid w:val="00922956"/>
    <w:rsid w:val="0092298F"/>
    <w:rsid w:val="009236DD"/>
    <w:rsid w:val="00924CBA"/>
    <w:rsid w:val="0092660A"/>
    <w:rsid w:val="00926767"/>
    <w:rsid w:val="00930287"/>
    <w:rsid w:val="00931C90"/>
    <w:rsid w:val="00932E70"/>
    <w:rsid w:val="00932EFD"/>
    <w:rsid w:val="00933922"/>
    <w:rsid w:val="00933925"/>
    <w:rsid w:val="00934E4E"/>
    <w:rsid w:val="00937770"/>
    <w:rsid w:val="00937D30"/>
    <w:rsid w:val="00940094"/>
    <w:rsid w:val="00942607"/>
    <w:rsid w:val="0094268D"/>
    <w:rsid w:val="0094445A"/>
    <w:rsid w:val="00944460"/>
    <w:rsid w:val="00944E20"/>
    <w:rsid w:val="00951D37"/>
    <w:rsid w:val="00952C29"/>
    <w:rsid w:val="009533D0"/>
    <w:rsid w:val="00954F9A"/>
    <w:rsid w:val="00956759"/>
    <w:rsid w:val="009623AA"/>
    <w:rsid w:val="00963183"/>
    <w:rsid w:val="00971D4C"/>
    <w:rsid w:val="00972794"/>
    <w:rsid w:val="00972811"/>
    <w:rsid w:val="009738F5"/>
    <w:rsid w:val="009742DA"/>
    <w:rsid w:val="009748D9"/>
    <w:rsid w:val="00974BB6"/>
    <w:rsid w:val="00976123"/>
    <w:rsid w:val="00977CDD"/>
    <w:rsid w:val="0098509A"/>
    <w:rsid w:val="009860A2"/>
    <w:rsid w:val="00986C12"/>
    <w:rsid w:val="00986D4C"/>
    <w:rsid w:val="009907FD"/>
    <w:rsid w:val="00990B63"/>
    <w:rsid w:val="00990F87"/>
    <w:rsid w:val="00991D12"/>
    <w:rsid w:val="009942C9"/>
    <w:rsid w:val="00995E80"/>
    <w:rsid w:val="009979FF"/>
    <w:rsid w:val="009A0D6F"/>
    <w:rsid w:val="009A26D8"/>
    <w:rsid w:val="009A4538"/>
    <w:rsid w:val="009A45F2"/>
    <w:rsid w:val="009A4BAF"/>
    <w:rsid w:val="009A57C0"/>
    <w:rsid w:val="009B0086"/>
    <w:rsid w:val="009B7BAE"/>
    <w:rsid w:val="009C1DAC"/>
    <w:rsid w:val="009C26D3"/>
    <w:rsid w:val="009C34A9"/>
    <w:rsid w:val="009C3820"/>
    <w:rsid w:val="009C3928"/>
    <w:rsid w:val="009C4B53"/>
    <w:rsid w:val="009C7D14"/>
    <w:rsid w:val="009D319B"/>
    <w:rsid w:val="009D3933"/>
    <w:rsid w:val="009D3CD8"/>
    <w:rsid w:val="009D4A21"/>
    <w:rsid w:val="009D55BC"/>
    <w:rsid w:val="009D5B52"/>
    <w:rsid w:val="009D5ED4"/>
    <w:rsid w:val="009D69B3"/>
    <w:rsid w:val="009D6E59"/>
    <w:rsid w:val="009D722F"/>
    <w:rsid w:val="009E2E26"/>
    <w:rsid w:val="009E3920"/>
    <w:rsid w:val="009E439C"/>
    <w:rsid w:val="009E44BE"/>
    <w:rsid w:val="009E4D4E"/>
    <w:rsid w:val="009E7465"/>
    <w:rsid w:val="009E7EF0"/>
    <w:rsid w:val="009F0DD1"/>
    <w:rsid w:val="009F2B6E"/>
    <w:rsid w:val="009F48C4"/>
    <w:rsid w:val="009F4AE5"/>
    <w:rsid w:val="009F7A17"/>
    <w:rsid w:val="009F7B09"/>
    <w:rsid w:val="00A01C1C"/>
    <w:rsid w:val="00A0223E"/>
    <w:rsid w:val="00A02323"/>
    <w:rsid w:val="00A031AE"/>
    <w:rsid w:val="00A03A3C"/>
    <w:rsid w:val="00A044A4"/>
    <w:rsid w:val="00A05204"/>
    <w:rsid w:val="00A066CD"/>
    <w:rsid w:val="00A0719E"/>
    <w:rsid w:val="00A075EB"/>
    <w:rsid w:val="00A11224"/>
    <w:rsid w:val="00A1279B"/>
    <w:rsid w:val="00A12D5A"/>
    <w:rsid w:val="00A15C37"/>
    <w:rsid w:val="00A160E3"/>
    <w:rsid w:val="00A16478"/>
    <w:rsid w:val="00A17204"/>
    <w:rsid w:val="00A17544"/>
    <w:rsid w:val="00A217D5"/>
    <w:rsid w:val="00A254AE"/>
    <w:rsid w:val="00A256DB"/>
    <w:rsid w:val="00A27345"/>
    <w:rsid w:val="00A30317"/>
    <w:rsid w:val="00A306AE"/>
    <w:rsid w:val="00A3091B"/>
    <w:rsid w:val="00A3270A"/>
    <w:rsid w:val="00A334E5"/>
    <w:rsid w:val="00A36133"/>
    <w:rsid w:val="00A3692B"/>
    <w:rsid w:val="00A36ACC"/>
    <w:rsid w:val="00A41FEE"/>
    <w:rsid w:val="00A43BBF"/>
    <w:rsid w:val="00A43E01"/>
    <w:rsid w:val="00A44F6E"/>
    <w:rsid w:val="00A46D33"/>
    <w:rsid w:val="00A52FCB"/>
    <w:rsid w:val="00A55917"/>
    <w:rsid w:val="00A5632B"/>
    <w:rsid w:val="00A57192"/>
    <w:rsid w:val="00A57B21"/>
    <w:rsid w:val="00A60660"/>
    <w:rsid w:val="00A62861"/>
    <w:rsid w:val="00A634D3"/>
    <w:rsid w:val="00A63D35"/>
    <w:rsid w:val="00A655C4"/>
    <w:rsid w:val="00A65B00"/>
    <w:rsid w:val="00A65B77"/>
    <w:rsid w:val="00A66862"/>
    <w:rsid w:val="00A67F52"/>
    <w:rsid w:val="00A7181D"/>
    <w:rsid w:val="00A7182B"/>
    <w:rsid w:val="00A75B70"/>
    <w:rsid w:val="00A818E6"/>
    <w:rsid w:val="00A8333D"/>
    <w:rsid w:val="00A854A3"/>
    <w:rsid w:val="00A86DD3"/>
    <w:rsid w:val="00A91C15"/>
    <w:rsid w:val="00A92458"/>
    <w:rsid w:val="00A9479E"/>
    <w:rsid w:val="00A947E6"/>
    <w:rsid w:val="00A959B9"/>
    <w:rsid w:val="00A96288"/>
    <w:rsid w:val="00A96731"/>
    <w:rsid w:val="00AA21AA"/>
    <w:rsid w:val="00AA2BD2"/>
    <w:rsid w:val="00AA4DF8"/>
    <w:rsid w:val="00AA5ACE"/>
    <w:rsid w:val="00AB0C25"/>
    <w:rsid w:val="00AB1C28"/>
    <w:rsid w:val="00AB2683"/>
    <w:rsid w:val="00AB474B"/>
    <w:rsid w:val="00AB4BF5"/>
    <w:rsid w:val="00AB5854"/>
    <w:rsid w:val="00AB5D86"/>
    <w:rsid w:val="00AC019D"/>
    <w:rsid w:val="00AC054C"/>
    <w:rsid w:val="00AC07C8"/>
    <w:rsid w:val="00AC3F94"/>
    <w:rsid w:val="00AC624E"/>
    <w:rsid w:val="00AC6DB3"/>
    <w:rsid w:val="00AC7564"/>
    <w:rsid w:val="00AC77AD"/>
    <w:rsid w:val="00AD07FD"/>
    <w:rsid w:val="00AD0A3A"/>
    <w:rsid w:val="00AD2FBE"/>
    <w:rsid w:val="00AD3589"/>
    <w:rsid w:val="00AD4B7C"/>
    <w:rsid w:val="00AD5857"/>
    <w:rsid w:val="00AD587A"/>
    <w:rsid w:val="00AD6398"/>
    <w:rsid w:val="00AE4FD3"/>
    <w:rsid w:val="00AE545A"/>
    <w:rsid w:val="00AE6009"/>
    <w:rsid w:val="00AE605C"/>
    <w:rsid w:val="00AE689D"/>
    <w:rsid w:val="00AE6ECD"/>
    <w:rsid w:val="00AE70D2"/>
    <w:rsid w:val="00AE70E5"/>
    <w:rsid w:val="00AF4133"/>
    <w:rsid w:val="00AF5419"/>
    <w:rsid w:val="00AF7330"/>
    <w:rsid w:val="00B0372A"/>
    <w:rsid w:val="00B049ED"/>
    <w:rsid w:val="00B04FDC"/>
    <w:rsid w:val="00B066E9"/>
    <w:rsid w:val="00B07602"/>
    <w:rsid w:val="00B07E6A"/>
    <w:rsid w:val="00B1379D"/>
    <w:rsid w:val="00B14972"/>
    <w:rsid w:val="00B14988"/>
    <w:rsid w:val="00B1648C"/>
    <w:rsid w:val="00B16FA8"/>
    <w:rsid w:val="00B2098D"/>
    <w:rsid w:val="00B20DD5"/>
    <w:rsid w:val="00B20F62"/>
    <w:rsid w:val="00B21632"/>
    <w:rsid w:val="00B21A74"/>
    <w:rsid w:val="00B22452"/>
    <w:rsid w:val="00B22A0C"/>
    <w:rsid w:val="00B2651A"/>
    <w:rsid w:val="00B30603"/>
    <w:rsid w:val="00B31515"/>
    <w:rsid w:val="00B320C3"/>
    <w:rsid w:val="00B32EB9"/>
    <w:rsid w:val="00B404EC"/>
    <w:rsid w:val="00B4282B"/>
    <w:rsid w:val="00B42F70"/>
    <w:rsid w:val="00B50595"/>
    <w:rsid w:val="00B52B66"/>
    <w:rsid w:val="00B53632"/>
    <w:rsid w:val="00B55DAF"/>
    <w:rsid w:val="00B566BC"/>
    <w:rsid w:val="00B56D5E"/>
    <w:rsid w:val="00B57A2A"/>
    <w:rsid w:val="00B60EED"/>
    <w:rsid w:val="00B611D5"/>
    <w:rsid w:val="00B61298"/>
    <w:rsid w:val="00B612F2"/>
    <w:rsid w:val="00B61BAA"/>
    <w:rsid w:val="00B61ED6"/>
    <w:rsid w:val="00B623B1"/>
    <w:rsid w:val="00B638A7"/>
    <w:rsid w:val="00B64D70"/>
    <w:rsid w:val="00B651F0"/>
    <w:rsid w:val="00B653D9"/>
    <w:rsid w:val="00B65AFF"/>
    <w:rsid w:val="00B65D0B"/>
    <w:rsid w:val="00B67463"/>
    <w:rsid w:val="00B72C7C"/>
    <w:rsid w:val="00B73735"/>
    <w:rsid w:val="00B75FBE"/>
    <w:rsid w:val="00B77921"/>
    <w:rsid w:val="00B801DF"/>
    <w:rsid w:val="00B829F4"/>
    <w:rsid w:val="00B9082A"/>
    <w:rsid w:val="00B90D55"/>
    <w:rsid w:val="00B92304"/>
    <w:rsid w:val="00B92D83"/>
    <w:rsid w:val="00B93B5D"/>
    <w:rsid w:val="00B969AA"/>
    <w:rsid w:val="00B96DFD"/>
    <w:rsid w:val="00BA0D9D"/>
    <w:rsid w:val="00BA29D7"/>
    <w:rsid w:val="00BA3FF6"/>
    <w:rsid w:val="00BA569E"/>
    <w:rsid w:val="00BA5A58"/>
    <w:rsid w:val="00BA5EE0"/>
    <w:rsid w:val="00BA789B"/>
    <w:rsid w:val="00BA7CD0"/>
    <w:rsid w:val="00BB095C"/>
    <w:rsid w:val="00BB3489"/>
    <w:rsid w:val="00BB4A80"/>
    <w:rsid w:val="00BB7270"/>
    <w:rsid w:val="00BC1532"/>
    <w:rsid w:val="00BC1E3B"/>
    <w:rsid w:val="00BC24FC"/>
    <w:rsid w:val="00BC2703"/>
    <w:rsid w:val="00BC2C98"/>
    <w:rsid w:val="00BC4C21"/>
    <w:rsid w:val="00BC6591"/>
    <w:rsid w:val="00BC6EF5"/>
    <w:rsid w:val="00BC7259"/>
    <w:rsid w:val="00BD0DB0"/>
    <w:rsid w:val="00BD5C4A"/>
    <w:rsid w:val="00BD763F"/>
    <w:rsid w:val="00BE1D96"/>
    <w:rsid w:val="00BE350E"/>
    <w:rsid w:val="00BE3D40"/>
    <w:rsid w:val="00BF109A"/>
    <w:rsid w:val="00BF2A63"/>
    <w:rsid w:val="00BF39A0"/>
    <w:rsid w:val="00BF3E0C"/>
    <w:rsid w:val="00BF4A9A"/>
    <w:rsid w:val="00BF5185"/>
    <w:rsid w:val="00C012FB"/>
    <w:rsid w:val="00C014C6"/>
    <w:rsid w:val="00C01E3C"/>
    <w:rsid w:val="00C03DF7"/>
    <w:rsid w:val="00C06170"/>
    <w:rsid w:val="00C06B78"/>
    <w:rsid w:val="00C07BAB"/>
    <w:rsid w:val="00C100EA"/>
    <w:rsid w:val="00C10AC7"/>
    <w:rsid w:val="00C11C27"/>
    <w:rsid w:val="00C13D0D"/>
    <w:rsid w:val="00C1422A"/>
    <w:rsid w:val="00C155EB"/>
    <w:rsid w:val="00C1662A"/>
    <w:rsid w:val="00C16D94"/>
    <w:rsid w:val="00C16FA9"/>
    <w:rsid w:val="00C2245B"/>
    <w:rsid w:val="00C23954"/>
    <w:rsid w:val="00C307CD"/>
    <w:rsid w:val="00C331EE"/>
    <w:rsid w:val="00C332E0"/>
    <w:rsid w:val="00C34D33"/>
    <w:rsid w:val="00C35281"/>
    <w:rsid w:val="00C373E6"/>
    <w:rsid w:val="00C40E3E"/>
    <w:rsid w:val="00C4166C"/>
    <w:rsid w:val="00C41FE8"/>
    <w:rsid w:val="00C42B31"/>
    <w:rsid w:val="00C438AC"/>
    <w:rsid w:val="00C44EC1"/>
    <w:rsid w:val="00C47026"/>
    <w:rsid w:val="00C475A8"/>
    <w:rsid w:val="00C50BD2"/>
    <w:rsid w:val="00C51D77"/>
    <w:rsid w:val="00C5221C"/>
    <w:rsid w:val="00C523F5"/>
    <w:rsid w:val="00C56A2F"/>
    <w:rsid w:val="00C56C0C"/>
    <w:rsid w:val="00C56C2E"/>
    <w:rsid w:val="00C57C03"/>
    <w:rsid w:val="00C57E91"/>
    <w:rsid w:val="00C6047F"/>
    <w:rsid w:val="00C648DE"/>
    <w:rsid w:val="00C7020B"/>
    <w:rsid w:val="00C717DB"/>
    <w:rsid w:val="00C7364C"/>
    <w:rsid w:val="00C73869"/>
    <w:rsid w:val="00C745FA"/>
    <w:rsid w:val="00C74704"/>
    <w:rsid w:val="00C753D7"/>
    <w:rsid w:val="00C76ABB"/>
    <w:rsid w:val="00C80C68"/>
    <w:rsid w:val="00C830BE"/>
    <w:rsid w:val="00C83125"/>
    <w:rsid w:val="00C83AF2"/>
    <w:rsid w:val="00C849AF"/>
    <w:rsid w:val="00C85C1E"/>
    <w:rsid w:val="00C8702D"/>
    <w:rsid w:val="00C87B92"/>
    <w:rsid w:val="00C87DA4"/>
    <w:rsid w:val="00C87F93"/>
    <w:rsid w:val="00C90EC3"/>
    <w:rsid w:val="00C91261"/>
    <w:rsid w:val="00C941BB"/>
    <w:rsid w:val="00C95393"/>
    <w:rsid w:val="00C96448"/>
    <w:rsid w:val="00CA044C"/>
    <w:rsid w:val="00CA0535"/>
    <w:rsid w:val="00CA120A"/>
    <w:rsid w:val="00CA2025"/>
    <w:rsid w:val="00CA2308"/>
    <w:rsid w:val="00CA23BE"/>
    <w:rsid w:val="00CA4FFD"/>
    <w:rsid w:val="00CA57F8"/>
    <w:rsid w:val="00CA5888"/>
    <w:rsid w:val="00CA5DDC"/>
    <w:rsid w:val="00CB023D"/>
    <w:rsid w:val="00CB05A3"/>
    <w:rsid w:val="00CB0602"/>
    <w:rsid w:val="00CB1264"/>
    <w:rsid w:val="00CB7585"/>
    <w:rsid w:val="00CB7A57"/>
    <w:rsid w:val="00CC0508"/>
    <w:rsid w:val="00CC1666"/>
    <w:rsid w:val="00CC2DB0"/>
    <w:rsid w:val="00CC49DA"/>
    <w:rsid w:val="00CC6216"/>
    <w:rsid w:val="00CD0888"/>
    <w:rsid w:val="00CD1094"/>
    <w:rsid w:val="00CD575C"/>
    <w:rsid w:val="00CE0545"/>
    <w:rsid w:val="00CE12EC"/>
    <w:rsid w:val="00CE1BFE"/>
    <w:rsid w:val="00CE1C62"/>
    <w:rsid w:val="00CE5C7A"/>
    <w:rsid w:val="00CE65A8"/>
    <w:rsid w:val="00CE6BED"/>
    <w:rsid w:val="00CE723B"/>
    <w:rsid w:val="00CF0DF1"/>
    <w:rsid w:val="00CF5383"/>
    <w:rsid w:val="00CF53C7"/>
    <w:rsid w:val="00CF572E"/>
    <w:rsid w:val="00CF6F15"/>
    <w:rsid w:val="00CF78AB"/>
    <w:rsid w:val="00D0220A"/>
    <w:rsid w:val="00D0291E"/>
    <w:rsid w:val="00D03E48"/>
    <w:rsid w:val="00D04CB1"/>
    <w:rsid w:val="00D05C75"/>
    <w:rsid w:val="00D06530"/>
    <w:rsid w:val="00D104EB"/>
    <w:rsid w:val="00D108C1"/>
    <w:rsid w:val="00D1266B"/>
    <w:rsid w:val="00D134BF"/>
    <w:rsid w:val="00D160DC"/>
    <w:rsid w:val="00D20680"/>
    <w:rsid w:val="00D239C8"/>
    <w:rsid w:val="00D25616"/>
    <w:rsid w:val="00D25710"/>
    <w:rsid w:val="00D266F2"/>
    <w:rsid w:val="00D26AA4"/>
    <w:rsid w:val="00D31710"/>
    <w:rsid w:val="00D4034A"/>
    <w:rsid w:val="00D40744"/>
    <w:rsid w:val="00D40AFE"/>
    <w:rsid w:val="00D42D78"/>
    <w:rsid w:val="00D43A8A"/>
    <w:rsid w:val="00D4402B"/>
    <w:rsid w:val="00D463E8"/>
    <w:rsid w:val="00D47EA8"/>
    <w:rsid w:val="00D5109B"/>
    <w:rsid w:val="00D51CF2"/>
    <w:rsid w:val="00D5293B"/>
    <w:rsid w:val="00D53439"/>
    <w:rsid w:val="00D5392A"/>
    <w:rsid w:val="00D5397D"/>
    <w:rsid w:val="00D54BC3"/>
    <w:rsid w:val="00D5721C"/>
    <w:rsid w:val="00D57796"/>
    <w:rsid w:val="00D61B54"/>
    <w:rsid w:val="00D61F63"/>
    <w:rsid w:val="00D62E06"/>
    <w:rsid w:val="00D641D2"/>
    <w:rsid w:val="00D660C0"/>
    <w:rsid w:val="00D66548"/>
    <w:rsid w:val="00D66F3B"/>
    <w:rsid w:val="00D67BA2"/>
    <w:rsid w:val="00D73B79"/>
    <w:rsid w:val="00D758BD"/>
    <w:rsid w:val="00D769B8"/>
    <w:rsid w:val="00D77A38"/>
    <w:rsid w:val="00D8005C"/>
    <w:rsid w:val="00D8059C"/>
    <w:rsid w:val="00D83C23"/>
    <w:rsid w:val="00D86AB0"/>
    <w:rsid w:val="00D86C6A"/>
    <w:rsid w:val="00D9118D"/>
    <w:rsid w:val="00DA0311"/>
    <w:rsid w:val="00DA03C8"/>
    <w:rsid w:val="00DA2239"/>
    <w:rsid w:val="00DA2A01"/>
    <w:rsid w:val="00DA36B2"/>
    <w:rsid w:val="00DA4023"/>
    <w:rsid w:val="00DA5820"/>
    <w:rsid w:val="00DA73BA"/>
    <w:rsid w:val="00DA7419"/>
    <w:rsid w:val="00DA7F0E"/>
    <w:rsid w:val="00DB0FEB"/>
    <w:rsid w:val="00DB45EF"/>
    <w:rsid w:val="00DB520F"/>
    <w:rsid w:val="00DB6209"/>
    <w:rsid w:val="00DB77A4"/>
    <w:rsid w:val="00DB7D0F"/>
    <w:rsid w:val="00DB7F62"/>
    <w:rsid w:val="00DC05DD"/>
    <w:rsid w:val="00DC1413"/>
    <w:rsid w:val="00DC2E38"/>
    <w:rsid w:val="00DC31E8"/>
    <w:rsid w:val="00DC5B5C"/>
    <w:rsid w:val="00DC7EFE"/>
    <w:rsid w:val="00DD2487"/>
    <w:rsid w:val="00DD56E7"/>
    <w:rsid w:val="00DE0C1A"/>
    <w:rsid w:val="00DE3507"/>
    <w:rsid w:val="00DE3798"/>
    <w:rsid w:val="00DE3A25"/>
    <w:rsid w:val="00DE65A5"/>
    <w:rsid w:val="00DE6960"/>
    <w:rsid w:val="00DE7D41"/>
    <w:rsid w:val="00DF097D"/>
    <w:rsid w:val="00DF24B8"/>
    <w:rsid w:val="00DF254A"/>
    <w:rsid w:val="00DF3729"/>
    <w:rsid w:val="00DF5480"/>
    <w:rsid w:val="00DF6286"/>
    <w:rsid w:val="00DF64F8"/>
    <w:rsid w:val="00DF68A7"/>
    <w:rsid w:val="00DF7BDA"/>
    <w:rsid w:val="00DF7BE7"/>
    <w:rsid w:val="00E00243"/>
    <w:rsid w:val="00E00A12"/>
    <w:rsid w:val="00E01226"/>
    <w:rsid w:val="00E015E1"/>
    <w:rsid w:val="00E022A7"/>
    <w:rsid w:val="00E022D7"/>
    <w:rsid w:val="00E10986"/>
    <w:rsid w:val="00E10C67"/>
    <w:rsid w:val="00E119AD"/>
    <w:rsid w:val="00E11B4D"/>
    <w:rsid w:val="00E12CDE"/>
    <w:rsid w:val="00E14C58"/>
    <w:rsid w:val="00E15F18"/>
    <w:rsid w:val="00E15FD0"/>
    <w:rsid w:val="00E17DB1"/>
    <w:rsid w:val="00E20620"/>
    <w:rsid w:val="00E21646"/>
    <w:rsid w:val="00E21CEE"/>
    <w:rsid w:val="00E242CD"/>
    <w:rsid w:val="00E25DD5"/>
    <w:rsid w:val="00E310D9"/>
    <w:rsid w:val="00E31151"/>
    <w:rsid w:val="00E35978"/>
    <w:rsid w:val="00E35D5D"/>
    <w:rsid w:val="00E3685A"/>
    <w:rsid w:val="00E3693A"/>
    <w:rsid w:val="00E37FED"/>
    <w:rsid w:val="00E400F6"/>
    <w:rsid w:val="00E40780"/>
    <w:rsid w:val="00E41084"/>
    <w:rsid w:val="00E415AD"/>
    <w:rsid w:val="00E41935"/>
    <w:rsid w:val="00E41C70"/>
    <w:rsid w:val="00E41F9A"/>
    <w:rsid w:val="00E436A0"/>
    <w:rsid w:val="00E452E8"/>
    <w:rsid w:val="00E50FF8"/>
    <w:rsid w:val="00E511DF"/>
    <w:rsid w:val="00E53A68"/>
    <w:rsid w:val="00E5442D"/>
    <w:rsid w:val="00E54CC2"/>
    <w:rsid w:val="00E5551F"/>
    <w:rsid w:val="00E55CEF"/>
    <w:rsid w:val="00E56382"/>
    <w:rsid w:val="00E5702B"/>
    <w:rsid w:val="00E61B15"/>
    <w:rsid w:val="00E61BC6"/>
    <w:rsid w:val="00E629A9"/>
    <w:rsid w:val="00E665A2"/>
    <w:rsid w:val="00E67EE0"/>
    <w:rsid w:val="00E70B8A"/>
    <w:rsid w:val="00E7177A"/>
    <w:rsid w:val="00E721B4"/>
    <w:rsid w:val="00E733AC"/>
    <w:rsid w:val="00E73D9F"/>
    <w:rsid w:val="00E755CF"/>
    <w:rsid w:val="00E76025"/>
    <w:rsid w:val="00E773E7"/>
    <w:rsid w:val="00E77946"/>
    <w:rsid w:val="00E77958"/>
    <w:rsid w:val="00E77C9E"/>
    <w:rsid w:val="00E857C5"/>
    <w:rsid w:val="00E86684"/>
    <w:rsid w:val="00E90C33"/>
    <w:rsid w:val="00E90D03"/>
    <w:rsid w:val="00EA0366"/>
    <w:rsid w:val="00EA0F1D"/>
    <w:rsid w:val="00EA2009"/>
    <w:rsid w:val="00EA7351"/>
    <w:rsid w:val="00EB2609"/>
    <w:rsid w:val="00EB3857"/>
    <w:rsid w:val="00EB3DA2"/>
    <w:rsid w:val="00EB510F"/>
    <w:rsid w:val="00EB7AEB"/>
    <w:rsid w:val="00EB7C50"/>
    <w:rsid w:val="00EB7F6C"/>
    <w:rsid w:val="00EC29B4"/>
    <w:rsid w:val="00EC3AAF"/>
    <w:rsid w:val="00EC3C08"/>
    <w:rsid w:val="00EC45E6"/>
    <w:rsid w:val="00EC562E"/>
    <w:rsid w:val="00EC5755"/>
    <w:rsid w:val="00EC64BC"/>
    <w:rsid w:val="00EC7A58"/>
    <w:rsid w:val="00ED18D9"/>
    <w:rsid w:val="00ED2430"/>
    <w:rsid w:val="00ED3166"/>
    <w:rsid w:val="00ED7327"/>
    <w:rsid w:val="00EE0942"/>
    <w:rsid w:val="00EE2758"/>
    <w:rsid w:val="00EE2A98"/>
    <w:rsid w:val="00EE492C"/>
    <w:rsid w:val="00EE4AC5"/>
    <w:rsid w:val="00EE7BD0"/>
    <w:rsid w:val="00EF05ED"/>
    <w:rsid w:val="00EF0E58"/>
    <w:rsid w:val="00EF53CF"/>
    <w:rsid w:val="00EF6597"/>
    <w:rsid w:val="00F003D0"/>
    <w:rsid w:val="00F0486B"/>
    <w:rsid w:val="00F05725"/>
    <w:rsid w:val="00F07ACA"/>
    <w:rsid w:val="00F13458"/>
    <w:rsid w:val="00F136F9"/>
    <w:rsid w:val="00F147A8"/>
    <w:rsid w:val="00F14E2C"/>
    <w:rsid w:val="00F15AF9"/>
    <w:rsid w:val="00F16786"/>
    <w:rsid w:val="00F16BE3"/>
    <w:rsid w:val="00F21014"/>
    <w:rsid w:val="00F22649"/>
    <w:rsid w:val="00F22A81"/>
    <w:rsid w:val="00F25E8E"/>
    <w:rsid w:val="00F32DB2"/>
    <w:rsid w:val="00F346EE"/>
    <w:rsid w:val="00F36D2F"/>
    <w:rsid w:val="00F37B9A"/>
    <w:rsid w:val="00F37CC4"/>
    <w:rsid w:val="00F37DC6"/>
    <w:rsid w:val="00F37FBD"/>
    <w:rsid w:val="00F4375A"/>
    <w:rsid w:val="00F4385E"/>
    <w:rsid w:val="00F443C0"/>
    <w:rsid w:val="00F47ACF"/>
    <w:rsid w:val="00F54CCF"/>
    <w:rsid w:val="00F55256"/>
    <w:rsid w:val="00F61F2B"/>
    <w:rsid w:val="00F621F3"/>
    <w:rsid w:val="00F64384"/>
    <w:rsid w:val="00F64F83"/>
    <w:rsid w:val="00F65244"/>
    <w:rsid w:val="00F661D8"/>
    <w:rsid w:val="00F706A6"/>
    <w:rsid w:val="00F72A8B"/>
    <w:rsid w:val="00F72DE2"/>
    <w:rsid w:val="00F746E5"/>
    <w:rsid w:val="00F76657"/>
    <w:rsid w:val="00F77B54"/>
    <w:rsid w:val="00F77F6A"/>
    <w:rsid w:val="00F80DA0"/>
    <w:rsid w:val="00F81344"/>
    <w:rsid w:val="00F830BF"/>
    <w:rsid w:val="00F831BC"/>
    <w:rsid w:val="00F83B0F"/>
    <w:rsid w:val="00F85244"/>
    <w:rsid w:val="00F868AD"/>
    <w:rsid w:val="00F90002"/>
    <w:rsid w:val="00F90757"/>
    <w:rsid w:val="00F91360"/>
    <w:rsid w:val="00F94EB9"/>
    <w:rsid w:val="00F95BC4"/>
    <w:rsid w:val="00F95C93"/>
    <w:rsid w:val="00F97567"/>
    <w:rsid w:val="00F97B0E"/>
    <w:rsid w:val="00FA14BC"/>
    <w:rsid w:val="00FA1861"/>
    <w:rsid w:val="00FA36FE"/>
    <w:rsid w:val="00FA3A4B"/>
    <w:rsid w:val="00FA5D41"/>
    <w:rsid w:val="00FA6164"/>
    <w:rsid w:val="00FA6763"/>
    <w:rsid w:val="00FA6EAE"/>
    <w:rsid w:val="00FB036B"/>
    <w:rsid w:val="00FB0E7B"/>
    <w:rsid w:val="00FB2476"/>
    <w:rsid w:val="00FB32A1"/>
    <w:rsid w:val="00FB4737"/>
    <w:rsid w:val="00FB5ECB"/>
    <w:rsid w:val="00FC154F"/>
    <w:rsid w:val="00FC1D70"/>
    <w:rsid w:val="00FC351D"/>
    <w:rsid w:val="00FC387F"/>
    <w:rsid w:val="00FC431B"/>
    <w:rsid w:val="00FC462D"/>
    <w:rsid w:val="00FC4C95"/>
    <w:rsid w:val="00FC4CDE"/>
    <w:rsid w:val="00FC5F5C"/>
    <w:rsid w:val="00FD0713"/>
    <w:rsid w:val="00FD2A49"/>
    <w:rsid w:val="00FD2B07"/>
    <w:rsid w:val="00FD30CA"/>
    <w:rsid w:val="00FD3CAC"/>
    <w:rsid w:val="00FD58A3"/>
    <w:rsid w:val="00FD5D44"/>
    <w:rsid w:val="00FE1534"/>
    <w:rsid w:val="00FE1BA5"/>
    <w:rsid w:val="00FE3348"/>
    <w:rsid w:val="00FE34C1"/>
    <w:rsid w:val="00FE4FAD"/>
    <w:rsid w:val="00FE5380"/>
    <w:rsid w:val="00FE5500"/>
    <w:rsid w:val="00FE58A3"/>
    <w:rsid w:val="00FE6685"/>
    <w:rsid w:val="00FE6BC9"/>
    <w:rsid w:val="00FE7A51"/>
    <w:rsid w:val="00FE7BAD"/>
    <w:rsid w:val="00FF1D9B"/>
    <w:rsid w:val="00FF1E7B"/>
    <w:rsid w:val="00FF2950"/>
    <w:rsid w:val="00FF37FC"/>
    <w:rsid w:val="00FF45F2"/>
    <w:rsid w:val="00FF48A9"/>
    <w:rsid w:val="00FF6616"/>
    <w:rsid w:val="00FF724A"/>
    <w:rsid w:val="00FF72D7"/>
    <w:rsid w:val="00FF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011A6C1"/>
  <w15:chartTrackingRefBased/>
  <w15:docId w15:val="{F2DEFA89-C251-4456-98A2-0B5B961A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5F5C"/>
    <w:pPr>
      <w:spacing w:before="120" w:after="120" w:line="360" w:lineRule="auto"/>
    </w:pPr>
    <w:rPr>
      <w:rFonts w:ascii="Garamond" w:hAnsi="Garamond"/>
      <w:color w:val="000000"/>
      <w:sz w:val="24"/>
      <w:szCs w:val="24"/>
      <w:lang w:val="el-GR" w:eastAsia="el-GR"/>
    </w:rPr>
  </w:style>
  <w:style w:type="paragraph" w:styleId="1">
    <w:name w:val="heading 1"/>
    <w:basedOn w:val="a"/>
    <w:next w:val="a"/>
    <w:link w:val="1Char"/>
    <w:qFormat/>
    <w:rsid w:val="00E242CD"/>
    <w:pPr>
      <w:keepNext/>
      <w:spacing w:before="240" w:after="60"/>
      <w:outlineLvl w:val="0"/>
    </w:pPr>
    <w:rPr>
      <w:rFonts w:ascii="Verdana" w:hAnsi="Verdana"/>
      <w:b/>
      <w:bCs/>
      <w:kern w:val="32"/>
      <w:sz w:val="32"/>
      <w:szCs w:val="32"/>
      <w:lang w:val="x-none" w:eastAsia="x-none"/>
    </w:rPr>
  </w:style>
  <w:style w:type="paragraph" w:styleId="2">
    <w:name w:val="heading 2"/>
    <w:basedOn w:val="a"/>
    <w:next w:val="a"/>
    <w:link w:val="2Char"/>
    <w:qFormat/>
    <w:rsid w:val="00E242CD"/>
    <w:pPr>
      <w:keepNext/>
      <w:spacing w:before="240" w:after="60"/>
      <w:outlineLvl w:val="1"/>
    </w:pPr>
    <w:rPr>
      <w:rFonts w:ascii="Verdana" w:hAnsi="Verdana"/>
      <w:sz w:val="28"/>
      <w:szCs w:val="28"/>
      <w:lang w:val="x-none" w:eastAsia="x-none"/>
    </w:rPr>
  </w:style>
  <w:style w:type="paragraph" w:styleId="3">
    <w:name w:val="heading 3"/>
    <w:basedOn w:val="a"/>
    <w:next w:val="a"/>
    <w:link w:val="3Char"/>
    <w:qFormat/>
    <w:rsid w:val="00E242CD"/>
    <w:pPr>
      <w:keepNext/>
      <w:spacing w:before="240" w:after="60"/>
      <w:outlineLvl w:val="2"/>
    </w:pPr>
    <w:rPr>
      <w:rFonts w:ascii="Verdana" w:hAnsi="Verdana"/>
      <w:sz w:val="26"/>
      <w:szCs w:val="26"/>
      <w:lang w:val="x-none" w:eastAsia="x-none"/>
    </w:rPr>
  </w:style>
  <w:style w:type="paragraph" w:styleId="4">
    <w:name w:val="heading 4"/>
    <w:basedOn w:val="a"/>
    <w:next w:val="a"/>
    <w:link w:val="4Char"/>
    <w:qFormat/>
    <w:rsid w:val="00E242CD"/>
    <w:pPr>
      <w:keepNext/>
      <w:spacing w:before="240" w:after="60"/>
      <w:outlineLvl w:val="3"/>
    </w:pPr>
    <w:rPr>
      <w:rFonts w:ascii="Verdana" w:hAnsi="Verdana"/>
      <w:sz w:val="28"/>
      <w:szCs w:val="28"/>
      <w:lang w:val="x-none" w:eastAsia="x-none"/>
    </w:rPr>
  </w:style>
  <w:style w:type="paragraph" w:styleId="5">
    <w:name w:val="heading 5"/>
    <w:basedOn w:val="a"/>
    <w:next w:val="a"/>
    <w:link w:val="5Char"/>
    <w:qFormat/>
    <w:rsid w:val="00E242CD"/>
    <w:pPr>
      <w:spacing w:before="240" w:after="60"/>
      <w:outlineLvl w:val="4"/>
    </w:pPr>
    <w:rPr>
      <w:rFonts w:ascii="Verdana" w:hAnsi="Verdana"/>
      <w:sz w:val="26"/>
      <w:szCs w:val="26"/>
      <w:lang w:val="x-none" w:eastAsia="x-none"/>
    </w:rPr>
  </w:style>
  <w:style w:type="paragraph" w:styleId="6">
    <w:name w:val="heading 6"/>
    <w:basedOn w:val="a"/>
    <w:next w:val="a"/>
    <w:link w:val="6Char"/>
    <w:qFormat/>
    <w:rsid w:val="00E242CD"/>
    <w:pPr>
      <w:spacing w:before="240" w:after="60"/>
      <w:outlineLvl w:val="5"/>
    </w:pPr>
    <w:rPr>
      <w:rFonts w:ascii="Verdana" w:hAnsi="Verdana"/>
      <w:sz w:val="22"/>
      <w:szCs w:val="22"/>
      <w:lang w:val="x-none" w:eastAsia="x-none"/>
    </w:rPr>
  </w:style>
  <w:style w:type="paragraph" w:styleId="7">
    <w:name w:val="heading 7"/>
    <w:basedOn w:val="a"/>
    <w:next w:val="a"/>
    <w:link w:val="7Char"/>
    <w:qFormat/>
    <w:rsid w:val="005918F6"/>
    <w:pPr>
      <w:keepNext/>
      <w:keepLines/>
      <w:spacing w:before="200"/>
      <w:ind w:left="1296" w:hanging="1296"/>
      <w:jc w:val="both"/>
      <w:outlineLvl w:val="6"/>
    </w:pPr>
    <w:rPr>
      <w:rFonts w:ascii="Cambria" w:hAnsi="Cambria"/>
      <w:i/>
      <w:iCs/>
      <w:color w:val="404040"/>
      <w:sz w:val="20"/>
      <w:lang w:val="x-none" w:eastAsia="x-none"/>
    </w:rPr>
  </w:style>
  <w:style w:type="paragraph" w:styleId="8">
    <w:name w:val="heading 8"/>
    <w:basedOn w:val="a"/>
    <w:next w:val="a"/>
    <w:link w:val="8Char"/>
    <w:qFormat/>
    <w:rsid w:val="005918F6"/>
    <w:pPr>
      <w:keepNext/>
      <w:keepLines/>
      <w:spacing w:before="200"/>
      <w:ind w:left="1440" w:hanging="1440"/>
      <w:jc w:val="both"/>
      <w:outlineLvl w:val="7"/>
    </w:pPr>
    <w:rPr>
      <w:rFonts w:ascii="Cambria" w:hAnsi="Cambria"/>
      <w:color w:val="404040"/>
      <w:sz w:val="20"/>
      <w:szCs w:val="20"/>
      <w:lang w:val="x-none" w:eastAsia="x-none"/>
    </w:rPr>
  </w:style>
  <w:style w:type="paragraph" w:styleId="9">
    <w:name w:val="heading 9"/>
    <w:basedOn w:val="a"/>
    <w:next w:val="a"/>
    <w:link w:val="9Char"/>
    <w:qFormat/>
    <w:rsid w:val="005918F6"/>
    <w:pPr>
      <w:keepNext/>
      <w:keepLines/>
      <w:spacing w:before="200"/>
      <w:ind w:left="1584" w:hanging="1584"/>
      <w:jc w:val="both"/>
      <w:outlineLvl w:val="8"/>
    </w:pPr>
    <w:rPr>
      <w:rFonts w:ascii="Cambria" w:hAnsi="Cambria"/>
      <w:i/>
      <w:iCs/>
      <w:color w:val="404040"/>
      <w:sz w:val="20"/>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20">
    <w:name w:val="Στυλ2"/>
    <w:basedOn w:val="1"/>
    <w:rsid w:val="004D3ABF"/>
    <w:rPr>
      <w:rFonts w:ascii="Tahoma" w:hAnsi="Tahoma" w:cs="Tahoma"/>
    </w:rPr>
  </w:style>
  <w:style w:type="paragraph" w:styleId="a3">
    <w:name w:val="header"/>
    <w:basedOn w:val="a"/>
    <w:link w:val="Char"/>
    <w:uiPriority w:val="99"/>
    <w:rsid w:val="00FD3CAC"/>
    <w:pPr>
      <w:tabs>
        <w:tab w:val="center" w:pos="4153"/>
        <w:tab w:val="right" w:pos="8306"/>
      </w:tabs>
    </w:pPr>
    <w:rPr>
      <w:lang w:val="x-none" w:eastAsia="x-none"/>
    </w:rPr>
  </w:style>
  <w:style w:type="paragraph" w:styleId="a4">
    <w:name w:val="footer"/>
    <w:aliases w:val="ft,Fakelos_Enotita_Sel,fo,Footer1,f1"/>
    <w:basedOn w:val="a"/>
    <w:link w:val="Char0"/>
    <w:rsid w:val="00FD3CAC"/>
    <w:pPr>
      <w:tabs>
        <w:tab w:val="center" w:pos="4153"/>
        <w:tab w:val="right" w:pos="8306"/>
      </w:tabs>
    </w:pPr>
    <w:rPr>
      <w:lang w:val="x-none" w:eastAsia="x-none"/>
    </w:rPr>
  </w:style>
  <w:style w:type="paragraph" w:styleId="30">
    <w:name w:val="toc 3"/>
    <w:basedOn w:val="a"/>
    <w:next w:val="a"/>
    <w:autoRedefine/>
    <w:uiPriority w:val="39"/>
    <w:rsid w:val="00F81344"/>
    <w:pPr>
      <w:tabs>
        <w:tab w:val="right" w:leader="dot" w:pos="8302"/>
      </w:tabs>
      <w:ind w:left="480"/>
      <w:jc w:val="both"/>
    </w:pPr>
    <w:rPr>
      <w:rFonts w:ascii="Tahoma" w:hAnsi="Tahoma"/>
      <w:sz w:val="20"/>
    </w:rPr>
  </w:style>
  <w:style w:type="character" w:styleId="-">
    <w:name w:val="Hyperlink"/>
    <w:uiPriority w:val="99"/>
    <w:rsid w:val="00E242CD"/>
    <w:rPr>
      <w:color w:val="339999"/>
      <w:u w:val="single"/>
    </w:rPr>
  </w:style>
  <w:style w:type="table" w:styleId="a5">
    <w:name w:val="Table Grid"/>
    <w:basedOn w:val="a1"/>
    <w:uiPriority w:val="59"/>
    <w:rsid w:val="00B96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B96DFD"/>
  </w:style>
  <w:style w:type="table" w:styleId="a7">
    <w:name w:val="Table Theme"/>
    <w:basedOn w:val="a1"/>
    <w:rsid w:val="00E242CD"/>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0">
    <w:name w:val="FollowedHyperlink"/>
    <w:rsid w:val="00E242CD"/>
    <w:rPr>
      <w:color w:val="999999"/>
      <w:u w:val="single"/>
    </w:rPr>
  </w:style>
  <w:style w:type="character" w:styleId="a8">
    <w:name w:val="annotation reference"/>
    <w:rsid w:val="00E022D7"/>
    <w:rPr>
      <w:sz w:val="16"/>
      <w:szCs w:val="16"/>
    </w:rPr>
  </w:style>
  <w:style w:type="paragraph" w:styleId="a9">
    <w:name w:val="annotation text"/>
    <w:basedOn w:val="a"/>
    <w:link w:val="Char1"/>
    <w:rsid w:val="00E022D7"/>
    <w:rPr>
      <w:sz w:val="20"/>
      <w:szCs w:val="20"/>
      <w:lang w:val="x-none" w:eastAsia="x-none"/>
    </w:rPr>
  </w:style>
  <w:style w:type="character" w:customStyle="1" w:styleId="Char1">
    <w:name w:val="Κείμενο σχολίου Char"/>
    <w:link w:val="a9"/>
    <w:rsid w:val="00E022D7"/>
    <w:rPr>
      <w:rFonts w:ascii="Garamond" w:hAnsi="Garamond"/>
      <w:color w:val="000000"/>
    </w:rPr>
  </w:style>
  <w:style w:type="paragraph" w:styleId="aa">
    <w:name w:val="annotation subject"/>
    <w:basedOn w:val="a9"/>
    <w:next w:val="a9"/>
    <w:link w:val="Char2"/>
    <w:rsid w:val="00E022D7"/>
    <w:rPr>
      <w:b/>
      <w:bCs/>
    </w:rPr>
  </w:style>
  <w:style w:type="character" w:customStyle="1" w:styleId="Char2">
    <w:name w:val="Θέμα σχολίου Char"/>
    <w:link w:val="aa"/>
    <w:rsid w:val="00E022D7"/>
    <w:rPr>
      <w:rFonts w:ascii="Garamond" w:hAnsi="Garamond"/>
      <w:b/>
      <w:bCs/>
      <w:color w:val="000000"/>
    </w:rPr>
  </w:style>
  <w:style w:type="paragraph" w:styleId="ab">
    <w:name w:val="Balloon Text"/>
    <w:basedOn w:val="a"/>
    <w:link w:val="Char3"/>
    <w:rsid w:val="00E022D7"/>
    <w:rPr>
      <w:rFonts w:ascii="Tahoma" w:hAnsi="Tahoma"/>
      <w:sz w:val="16"/>
      <w:szCs w:val="16"/>
      <w:lang w:val="x-none" w:eastAsia="x-none"/>
    </w:rPr>
  </w:style>
  <w:style w:type="character" w:customStyle="1" w:styleId="Char3">
    <w:name w:val="Κείμενο πλαισίου Char"/>
    <w:link w:val="ab"/>
    <w:rsid w:val="00E022D7"/>
    <w:rPr>
      <w:rFonts w:ascii="Tahoma" w:hAnsi="Tahoma" w:cs="Tahoma"/>
      <w:color w:val="000000"/>
      <w:sz w:val="16"/>
      <w:szCs w:val="16"/>
    </w:rPr>
  </w:style>
  <w:style w:type="character" w:customStyle="1" w:styleId="7Char">
    <w:name w:val="Επικεφαλίδα 7 Char"/>
    <w:link w:val="7"/>
    <w:rsid w:val="005918F6"/>
    <w:rPr>
      <w:rFonts w:ascii="Cambria" w:hAnsi="Cambria"/>
      <w:i/>
      <w:iCs/>
      <w:color w:val="404040"/>
      <w:szCs w:val="24"/>
    </w:rPr>
  </w:style>
  <w:style w:type="character" w:customStyle="1" w:styleId="8Char">
    <w:name w:val="Επικεφαλίδα 8 Char"/>
    <w:link w:val="8"/>
    <w:rsid w:val="005918F6"/>
    <w:rPr>
      <w:rFonts w:ascii="Cambria" w:hAnsi="Cambria"/>
      <w:color w:val="404040"/>
    </w:rPr>
  </w:style>
  <w:style w:type="character" w:customStyle="1" w:styleId="9Char">
    <w:name w:val="Επικεφαλίδα 9 Char"/>
    <w:link w:val="9"/>
    <w:rsid w:val="005918F6"/>
    <w:rPr>
      <w:rFonts w:ascii="Cambria" w:hAnsi="Cambria"/>
      <w:i/>
      <w:iCs/>
      <w:color w:val="404040"/>
    </w:rPr>
  </w:style>
  <w:style w:type="paragraph" w:customStyle="1" w:styleId="BodyText21">
    <w:name w:val="Body Text 21"/>
    <w:basedOn w:val="a"/>
    <w:uiPriority w:val="99"/>
    <w:rsid w:val="001B30C7"/>
    <w:pPr>
      <w:ind w:right="567"/>
      <w:jc w:val="both"/>
    </w:pPr>
    <w:rPr>
      <w:rFonts w:ascii="Times New Roman" w:hAnsi="Times New Roman"/>
      <w:color w:val="auto"/>
      <w:szCs w:val="20"/>
    </w:rPr>
  </w:style>
  <w:style w:type="paragraph" w:customStyle="1" w:styleId="Default">
    <w:name w:val="Default"/>
    <w:rsid w:val="001B30C7"/>
    <w:pPr>
      <w:autoSpaceDE w:val="0"/>
      <w:autoSpaceDN w:val="0"/>
      <w:adjustRightInd w:val="0"/>
    </w:pPr>
    <w:rPr>
      <w:rFonts w:ascii="Calibri" w:hAnsi="Calibri" w:cs="Calibri"/>
      <w:color w:val="000000"/>
      <w:sz w:val="24"/>
      <w:szCs w:val="24"/>
      <w:lang w:val="el-GR" w:eastAsia="el-GR"/>
    </w:rPr>
  </w:style>
  <w:style w:type="paragraph" w:styleId="10">
    <w:name w:val="toc 1"/>
    <w:basedOn w:val="a"/>
    <w:next w:val="a"/>
    <w:autoRedefine/>
    <w:uiPriority w:val="39"/>
    <w:rsid w:val="0024634C"/>
  </w:style>
  <w:style w:type="paragraph" w:styleId="Web">
    <w:name w:val="Normal (Web)"/>
    <w:basedOn w:val="a"/>
    <w:uiPriority w:val="99"/>
    <w:rsid w:val="00FA6763"/>
    <w:pPr>
      <w:spacing w:before="100" w:beforeAutospacing="1" w:after="100" w:afterAutospacing="1"/>
    </w:pPr>
    <w:rPr>
      <w:rFonts w:ascii="Times New Roman" w:hAnsi="Times New Roman"/>
      <w:color w:val="auto"/>
    </w:rPr>
  </w:style>
  <w:style w:type="paragraph" w:styleId="ac">
    <w:name w:val="Revision"/>
    <w:hidden/>
    <w:uiPriority w:val="99"/>
    <w:semiHidden/>
    <w:rsid w:val="00780248"/>
    <w:rPr>
      <w:rFonts w:ascii="Garamond" w:hAnsi="Garamond"/>
      <w:color w:val="000000"/>
      <w:sz w:val="24"/>
      <w:szCs w:val="24"/>
      <w:lang w:val="el-GR" w:eastAsia="el-GR"/>
    </w:rPr>
  </w:style>
  <w:style w:type="paragraph" w:customStyle="1" w:styleId="CM1">
    <w:name w:val="CM1"/>
    <w:basedOn w:val="Default"/>
    <w:next w:val="Default"/>
    <w:uiPriority w:val="99"/>
    <w:rsid w:val="006E47EC"/>
    <w:rPr>
      <w:rFonts w:ascii="EUAlbertina" w:hAnsi="EUAlbertina" w:cs="Times New Roman"/>
      <w:color w:val="auto"/>
    </w:rPr>
  </w:style>
  <w:style w:type="paragraph" w:customStyle="1" w:styleId="CM3">
    <w:name w:val="CM3"/>
    <w:basedOn w:val="Default"/>
    <w:next w:val="Default"/>
    <w:uiPriority w:val="99"/>
    <w:rsid w:val="006E47EC"/>
    <w:rPr>
      <w:rFonts w:ascii="EUAlbertina" w:hAnsi="EUAlbertina" w:cs="Times New Roman"/>
      <w:color w:val="auto"/>
    </w:rPr>
  </w:style>
  <w:style w:type="paragraph" w:customStyle="1" w:styleId="CM4">
    <w:name w:val="CM4"/>
    <w:basedOn w:val="Default"/>
    <w:next w:val="Default"/>
    <w:uiPriority w:val="99"/>
    <w:rsid w:val="006E47EC"/>
    <w:rPr>
      <w:rFonts w:ascii="EUAlbertina" w:hAnsi="EUAlbertina" w:cs="Times New Roman"/>
      <w:color w:val="auto"/>
    </w:rPr>
  </w:style>
  <w:style w:type="paragraph" w:styleId="ad">
    <w:name w:val="List Paragraph"/>
    <w:aliases w:val="Κουκίδες"/>
    <w:basedOn w:val="a"/>
    <w:link w:val="Char4"/>
    <w:uiPriority w:val="34"/>
    <w:qFormat/>
    <w:rsid w:val="00974BB6"/>
    <w:pPr>
      <w:spacing w:after="200" w:line="276" w:lineRule="auto"/>
      <w:ind w:left="720"/>
      <w:contextualSpacing/>
    </w:pPr>
    <w:rPr>
      <w:rFonts w:ascii="Calibri" w:eastAsia="Calibri" w:hAnsi="Calibri"/>
      <w:color w:val="auto"/>
      <w:sz w:val="22"/>
      <w:szCs w:val="22"/>
      <w:lang w:eastAsia="en-US"/>
    </w:rPr>
  </w:style>
  <w:style w:type="paragraph" w:customStyle="1" w:styleId="11">
    <w:name w:val="Παράγραφος λίστας1"/>
    <w:rsid w:val="00410CFD"/>
    <w:pPr>
      <w:widowControl w:val="0"/>
      <w:suppressAutoHyphens/>
      <w:ind w:left="720"/>
    </w:pPr>
    <w:rPr>
      <w:rFonts w:eastAsia="Arial"/>
      <w:kern w:val="1"/>
      <w:lang w:val="el-GR" w:eastAsia="ar-SA"/>
    </w:rPr>
  </w:style>
  <w:style w:type="paragraph" w:customStyle="1" w:styleId="21">
    <w:name w:val="Σώμα κείμενου με εσοχή 21"/>
    <w:rsid w:val="00410CFD"/>
    <w:pPr>
      <w:widowControl w:val="0"/>
      <w:suppressAutoHyphens/>
      <w:spacing w:after="120" w:line="480" w:lineRule="auto"/>
      <w:ind w:left="283"/>
    </w:pPr>
    <w:rPr>
      <w:rFonts w:eastAsia="Arial"/>
      <w:kern w:val="1"/>
      <w:lang w:val="el-GR" w:eastAsia="ar-SA"/>
    </w:rPr>
  </w:style>
  <w:style w:type="paragraph" w:customStyle="1" w:styleId="31">
    <w:name w:val="Σώμα κείμενου με εσοχή 31"/>
    <w:rsid w:val="00660E8F"/>
    <w:pPr>
      <w:widowControl w:val="0"/>
      <w:suppressAutoHyphens/>
      <w:spacing w:after="120"/>
      <w:ind w:left="283"/>
    </w:pPr>
    <w:rPr>
      <w:rFonts w:eastAsia="Arial"/>
      <w:kern w:val="1"/>
      <w:sz w:val="16"/>
      <w:szCs w:val="16"/>
      <w:lang w:val="el-GR" w:eastAsia="ar-SA"/>
    </w:rPr>
  </w:style>
  <w:style w:type="paragraph" w:styleId="ae">
    <w:name w:val="Body Text Indent"/>
    <w:basedOn w:val="a"/>
    <w:link w:val="Char5"/>
    <w:rsid w:val="007D6E0F"/>
    <w:pPr>
      <w:tabs>
        <w:tab w:val="left" w:pos="284"/>
      </w:tabs>
      <w:autoSpaceDE w:val="0"/>
      <w:autoSpaceDN w:val="0"/>
      <w:jc w:val="both"/>
    </w:pPr>
    <w:rPr>
      <w:rFonts w:ascii="Times New Roman" w:hAnsi="Times New Roman"/>
      <w:color w:val="auto"/>
      <w:lang w:val="x-none" w:eastAsia="en-US"/>
    </w:rPr>
  </w:style>
  <w:style w:type="character" w:customStyle="1" w:styleId="Char5">
    <w:name w:val="Σώμα κείμενου με εσοχή Char"/>
    <w:link w:val="ae"/>
    <w:rsid w:val="007D6E0F"/>
    <w:rPr>
      <w:sz w:val="24"/>
      <w:szCs w:val="24"/>
      <w:lang w:eastAsia="en-US"/>
    </w:rPr>
  </w:style>
  <w:style w:type="paragraph" w:customStyle="1" w:styleId="210">
    <w:name w:val="Σώμα κείμενου 21"/>
    <w:rsid w:val="007D6E0F"/>
    <w:pPr>
      <w:widowControl w:val="0"/>
      <w:suppressAutoHyphens/>
      <w:spacing w:after="120" w:line="480" w:lineRule="auto"/>
    </w:pPr>
    <w:rPr>
      <w:rFonts w:eastAsia="Arial"/>
      <w:kern w:val="1"/>
      <w:lang w:val="el-GR" w:eastAsia="ar-SA"/>
    </w:rPr>
  </w:style>
  <w:style w:type="character" w:customStyle="1" w:styleId="1Char">
    <w:name w:val="Επικεφαλίδα 1 Char"/>
    <w:link w:val="1"/>
    <w:rsid w:val="00650476"/>
    <w:rPr>
      <w:rFonts w:ascii="Verdana" w:hAnsi="Verdana" w:cs="Arial"/>
      <w:b/>
      <w:bCs/>
      <w:color w:val="000000"/>
      <w:kern w:val="32"/>
      <w:sz w:val="32"/>
      <w:szCs w:val="32"/>
    </w:rPr>
  </w:style>
  <w:style w:type="character" w:customStyle="1" w:styleId="2Char">
    <w:name w:val="Επικεφαλίδα 2 Char"/>
    <w:link w:val="2"/>
    <w:rsid w:val="00650476"/>
    <w:rPr>
      <w:rFonts w:ascii="Verdana" w:hAnsi="Verdana" w:cs="Arial"/>
      <w:color w:val="000000"/>
      <w:sz w:val="28"/>
      <w:szCs w:val="28"/>
    </w:rPr>
  </w:style>
  <w:style w:type="character" w:customStyle="1" w:styleId="Char0">
    <w:name w:val="Υποσέλιδο Char"/>
    <w:aliases w:val="ft Char,Fakelos_Enotita_Sel Char,fo Char,Footer1 Char,f1 Char"/>
    <w:link w:val="a4"/>
    <w:rsid w:val="00650476"/>
    <w:rPr>
      <w:rFonts w:ascii="Garamond" w:hAnsi="Garamond"/>
      <w:color w:val="000000"/>
      <w:sz w:val="24"/>
      <w:szCs w:val="24"/>
    </w:rPr>
  </w:style>
  <w:style w:type="paragraph" w:styleId="32">
    <w:name w:val="Body Text 3"/>
    <w:basedOn w:val="a"/>
    <w:link w:val="3Char0"/>
    <w:rsid w:val="00650476"/>
    <w:pPr>
      <w:autoSpaceDE w:val="0"/>
      <w:autoSpaceDN w:val="0"/>
    </w:pPr>
    <w:rPr>
      <w:rFonts w:ascii="Times New Roman" w:hAnsi="Times New Roman"/>
      <w:color w:val="auto"/>
      <w:sz w:val="16"/>
      <w:szCs w:val="16"/>
      <w:lang w:val="x-none" w:eastAsia="en-US"/>
    </w:rPr>
  </w:style>
  <w:style w:type="character" w:customStyle="1" w:styleId="3Char0">
    <w:name w:val="Σώμα κείμενου 3 Char"/>
    <w:link w:val="32"/>
    <w:rsid w:val="00650476"/>
    <w:rPr>
      <w:sz w:val="16"/>
      <w:szCs w:val="16"/>
      <w:lang w:eastAsia="en-US"/>
    </w:rPr>
  </w:style>
  <w:style w:type="paragraph" w:styleId="af">
    <w:name w:val="Title"/>
    <w:basedOn w:val="a"/>
    <w:link w:val="Char6"/>
    <w:qFormat/>
    <w:rsid w:val="00650476"/>
    <w:pPr>
      <w:spacing w:line="280" w:lineRule="atLeast"/>
      <w:jc w:val="center"/>
    </w:pPr>
    <w:rPr>
      <w:rFonts w:ascii="Verdana" w:hAnsi="Verdana"/>
      <w:b/>
      <w:bCs/>
      <w:color w:val="auto"/>
      <w:sz w:val="20"/>
      <w:lang w:val="x-none" w:eastAsia="en-US"/>
    </w:rPr>
  </w:style>
  <w:style w:type="character" w:customStyle="1" w:styleId="Char6">
    <w:name w:val="Τίτλος Char"/>
    <w:link w:val="af"/>
    <w:rsid w:val="00650476"/>
    <w:rPr>
      <w:rFonts w:ascii="Verdana" w:hAnsi="Verdana"/>
      <w:b/>
      <w:bCs/>
      <w:szCs w:val="24"/>
      <w:lang w:eastAsia="en-US"/>
    </w:rPr>
  </w:style>
  <w:style w:type="paragraph" w:styleId="22">
    <w:name w:val="Body Text Indent 2"/>
    <w:basedOn w:val="a"/>
    <w:link w:val="2Char0"/>
    <w:rsid w:val="00650476"/>
    <w:pPr>
      <w:autoSpaceDE w:val="0"/>
      <w:autoSpaceDN w:val="0"/>
      <w:spacing w:line="480" w:lineRule="auto"/>
      <w:ind w:left="283"/>
    </w:pPr>
    <w:rPr>
      <w:rFonts w:ascii="Times New Roman" w:hAnsi="Times New Roman"/>
      <w:color w:val="auto"/>
      <w:sz w:val="20"/>
      <w:szCs w:val="20"/>
      <w:lang w:val="x-none" w:eastAsia="en-US"/>
    </w:rPr>
  </w:style>
  <w:style w:type="character" w:customStyle="1" w:styleId="2Char0">
    <w:name w:val="Σώμα κείμενου με εσοχή 2 Char"/>
    <w:link w:val="22"/>
    <w:rsid w:val="00650476"/>
    <w:rPr>
      <w:lang w:eastAsia="en-US"/>
    </w:rPr>
  </w:style>
  <w:style w:type="paragraph" w:customStyle="1" w:styleId="CharCharCharCharCharCharChar">
    <w:name w:val="Char Char Char Char Char Char Char"/>
    <w:basedOn w:val="a"/>
    <w:uiPriority w:val="99"/>
    <w:rsid w:val="00650476"/>
    <w:pPr>
      <w:autoSpaceDE w:val="0"/>
      <w:autoSpaceDN w:val="0"/>
      <w:adjustRightInd w:val="0"/>
      <w:spacing w:after="160" w:line="240" w:lineRule="exact"/>
    </w:pPr>
    <w:rPr>
      <w:rFonts w:ascii="Verdana" w:hAnsi="Verdana"/>
      <w:color w:val="auto"/>
      <w:sz w:val="20"/>
      <w:szCs w:val="20"/>
      <w:lang w:val="en-US" w:eastAsia="en-US"/>
    </w:rPr>
  </w:style>
  <w:style w:type="paragraph" w:styleId="af0">
    <w:name w:val="Subtitle"/>
    <w:basedOn w:val="a"/>
    <w:link w:val="Char7"/>
    <w:qFormat/>
    <w:rsid w:val="00650476"/>
    <w:pPr>
      <w:jc w:val="center"/>
    </w:pPr>
    <w:rPr>
      <w:rFonts w:ascii="Times New Roman" w:hAnsi="Times New Roman"/>
      <w:b/>
      <w:color w:val="auto"/>
      <w:sz w:val="28"/>
      <w:szCs w:val="20"/>
      <w:lang w:val="x-none" w:eastAsia="x-none"/>
    </w:rPr>
  </w:style>
  <w:style w:type="character" w:customStyle="1" w:styleId="Char7">
    <w:name w:val="Υπότιτλος Char"/>
    <w:link w:val="af0"/>
    <w:rsid w:val="00650476"/>
    <w:rPr>
      <w:b/>
      <w:sz w:val="28"/>
    </w:rPr>
  </w:style>
  <w:style w:type="paragraph" w:styleId="33">
    <w:name w:val="Body Text Indent 3"/>
    <w:basedOn w:val="a"/>
    <w:link w:val="3Char1"/>
    <w:unhideWhenUsed/>
    <w:rsid w:val="00650476"/>
    <w:pPr>
      <w:spacing w:line="276" w:lineRule="auto"/>
      <w:ind w:left="283"/>
    </w:pPr>
    <w:rPr>
      <w:rFonts w:ascii="Calibri" w:eastAsia="Calibri" w:hAnsi="Calibri"/>
      <w:color w:val="auto"/>
      <w:sz w:val="16"/>
      <w:szCs w:val="16"/>
      <w:lang w:val="x-none" w:eastAsia="en-US"/>
    </w:rPr>
  </w:style>
  <w:style w:type="character" w:customStyle="1" w:styleId="3Char1">
    <w:name w:val="Σώμα κείμενου με εσοχή 3 Char"/>
    <w:link w:val="33"/>
    <w:rsid w:val="00650476"/>
    <w:rPr>
      <w:rFonts w:ascii="Calibri" w:eastAsia="Calibri" w:hAnsi="Calibri"/>
      <w:sz w:val="16"/>
      <w:szCs w:val="16"/>
      <w:lang w:eastAsia="en-US"/>
    </w:rPr>
  </w:style>
  <w:style w:type="character" w:customStyle="1" w:styleId="3Char">
    <w:name w:val="Επικεφαλίδα 3 Char"/>
    <w:link w:val="3"/>
    <w:rsid w:val="00650476"/>
    <w:rPr>
      <w:rFonts w:ascii="Verdana" w:hAnsi="Verdana" w:cs="Arial"/>
      <w:color w:val="000000"/>
      <w:sz w:val="26"/>
      <w:szCs w:val="26"/>
    </w:rPr>
  </w:style>
  <w:style w:type="paragraph" w:styleId="af1">
    <w:name w:val="Body Text"/>
    <w:basedOn w:val="a"/>
    <w:link w:val="Char8"/>
    <w:unhideWhenUsed/>
    <w:rsid w:val="00650476"/>
    <w:pPr>
      <w:spacing w:line="276" w:lineRule="auto"/>
    </w:pPr>
    <w:rPr>
      <w:rFonts w:ascii="Calibri" w:eastAsia="Calibri" w:hAnsi="Calibri"/>
      <w:color w:val="auto"/>
      <w:sz w:val="22"/>
      <w:szCs w:val="22"/>
      <w:lang w:val="x-none" w:eastAsia="en-US"/>
    </w:rPr>
  </w:style>
  <w:style w:type="character" w:customStyle="1" w:styleId="Char8">
    <w:name w:val="Σώμα κειμένου Char"/>
    <w:link w:val="af1"/>
    <w:rsid w:val="00650476"/>
    <w:rPr>
      <w:rFonts w:ascii="Calibri" w:eastAsia="Calibri" w:hAnsi="Calibri"/>
      <w:sz w:val="22"/>
      <w:szCs w:val="22"/>
      <w:lang w:eastAsia="en-US"/>
    </w:rPr>
  </w:style>
  <w:style w:type="paragraph" w:styleId="23">
    <w:name w:val="Body Text 2"/>
    <w:basedOn w:val="a"/>
    <w:link w:val="2Char1"/>
    <w:unhideWhenUsed/>
    <w:rsid w:val="00650476"/>
    <w:pPr>
      <w:spacing w:line="480" w:lineRule="auto"/>
    </w:pPr>
    <w:rPr>
      <w:rFonts w:ascii="Calibri" w:eastAsia="Calibri" w:hAnsi="Calibri"/>
      <w:color w:val="auto"/>
      <w:sz w:val="22"/>
      <w:szCs w:val="22"/>
      <w:lang w:val="x-none" w:eastAsia="en-US"/>
    </w:rPr>
  </w:style>
  <w:style w:type="character" w:customStyle="1" w:styleId="2Char1">
    <w:name w:val="Σώμα κείμενου 2 Char"/>
    <w:link w:val="23"/>
    <w:rsid w:val="00650476"/>
    <w:rPr>
      <w:rFonts w:ascii="Calibri" w:eastAsia="Calibri" w:hAnsi="Calibri"/>
      <w:sz w:val="22"/>
      <w:szCs w:val="22"/>
      <w:lang w:eastAsia="en-US"/>
    </w:rPr>
  </w:style>
  <w:style w:type="character" w:customStyle="1" w:styleId="5Char">
    <w:name w:val="Επικεφαλίδα 5 Char"/>
    <w:link w:val="5"/>
    <w:rsid w:val="00650476"/>
    <w:rPr>
      <w:rFonts w:ascii="Verdana" w:hAnsi="Verdana"/>
      <w:color w:val="000000"/>
      <w:sz w:val="26"/>
      <w:szCs w:val="26"/>
    </w:rPr>
  </w:style>
  <w:style w:type="paragraph" w:styleId="af2">
    <w:name w:val="TOC Heading"/>
    <w:basedOn w:val="1"/>
    <w:next w:val="a"/>
    <w:uiPriority w:val="39"/>
    <w:qFormat/>
    <w:rsid w:val="00650476"/>
    <w:pPr>
      <w:keepLines/>
      <w:spacing w:before="480" w:after="0" w:line="276" w:lineRule="auto"/>
      <w:outlineLvl w:val="9"/>
    </w:pPr>
    <w:rPr>
      <w:rFonts w:ascii="Cambria" w:hAnsi="Cambria"/>
      <w:color w:val="365F91"/>
      <w:kern w:val="0"/>
      <w:sz w:val="28"/>
      <w:szCs w:val="28"/>
      <w:lang w:val="en-US" w:eastAsia="en-US"/>
    </w:rPr>
  </w:style>
  <w:style w:type="paragraph" w:styleId="24">
    <w:name w:val="toc 2"/>
    <w:basedOn w:val="a"/>
    <w:next w:val="a"/>
    <w:autoRedefine/>
    <w:uiPriority w:val="39"/>
    <w:unhideWhenUsed/>
    <w:rsid w:val="00650476"/>
    <w:pPr>
      <w:spacing w:after="200" w:line="276" w:lineRule="auto"/>
      <w:ind w:left="220"/>
    </w:pPr>
    <w:rPr>
      <w:rFonts w:ascii="Calibri" w:eastAsia="Calibri" w:hAnsi="Calibri"/>
      <w:color w:val="auto"/>
      <w:sz w:val="22"/>
      <w:szCs w:val="22"/>
      <w:lang w:eastAsia="en-US"/>
    </w:rPr>
  </w:style>
  <w:style w:type="character" w:customStyle="1" w:styleId="Char">
    <w:name w:val="Κεφαλίδα Char"/>
    <w:link w:val="a3"/>
    <w:uiPriority w:val="99"/>
    <w:rsid w:val="00650476"/>
    <w:rPr>
      <w:rFonts w:ascii="Garamond" w:hAnsi="Garamond"/>
      <w:color w:val="000000"/>
      <w:sz w:val="24"/>
      <w:szCs w:val="24"/>
    </w:rPr>
  </w:style>
  <w:style w:type="paragraph" w:styleId="af3">
    <w:name w:val="caption"/>
    <w:basedOn w:val="a"/>
    <w:next w:val="a"/>
    <w:qFormat/>
    <w:rsid w:val="00650476"/>
    <w:pPr>
      <w:spacing w:line="320" w:lineRule="atLeast"/>
      <w:jc w:val="both"/>
    </w:pPr>
    <w:rPr>
      <w:rFonts w:ascii="Verdana" w:hAnsi="Verdana"/>
      <w:b/>
      <w:bCs/>
      <w:color w:val="auto"/>
      <w:sz w:val="20"/>
      <w:szCs w:val="20"/>
      <w:lang w:val="en-US" w:eastAsia="en-US"/>
    </w:rPr>
  </w:style>
  <w:style w:type="character" w:customStyle="1" w:styleId="4Char">
    <w:name w:val="Επικεφαλίδα 4 Char"/>
    <w:link w:val="4"/>
    <w:rsid w:val="00650476"/>
    <w:rPr>
      <w:rFonts w:ascii="Verdana" w:hAnsi="Verdana"/>
      <w:color w:val="000000"/>
      <w:sz w:val="28"/>
      <w:szCs w:val="28"/>
    </w:rPr>
  </w:style>
  <w:style w:type="paragraph" w:customStyle="1" w:styleId="Standard">
    <w:name w:val="Standard"/>
    <w:rsid w:val="00650476"/>
    <w:pPr>
      <w:suppressAutoHyphens/>
      <w:spacing w:after="200" w:line="276" w:lineRule="auto"/>
      <w:textAlignment w:val="baseline"/>
    </w:pPr>
    <w:rPr>
      <w:rFonts w:ascii="Calibri" w:eastAsia="Calibri" w:hAnsi="Calibri" w:cs="Calibri"/>
      <w:kern w:val="1"/>
      <w:sz w:val="22"/>
      <w:szCs w:val="22"/>
      <w:lang w:val="el-GR" w:eastAsia="ar-SA"/>
    </w:rPr>
  </w:style>
  <w:style w:type="paragraph" w:customStyle="1" w:styleId="310">
    <w:name w:val="Σώμα κείμενου 31"/>
    <w:rsid w:val="00650476"/>
    <w:pPr>
      <w:widowControl w:val="0"/>
      <w:suppressAutoHyphens/>
      <w:spacing w:after="120" w:line="100" w:lineRule="atLeast"/>
    </w:pPr>
    <w:rPr>
      <w:rFonts w:eastAsia="Arial"/>
      <w:kern w:val="1"/>
      <w:sz w:val="16"/>
      <w:szCs w:val="16"/>
      <w:lang w:val="el-GR" w:eastAsia="ar-SA"/>
    </w:rPr>
  </w:style>
  <w:style w:type="character" w:customStyle="1" w:styleId="WW8Num33z3">
    <w:name w:val="WW8Num33z3"/>
    <w:rsid w:val="00650476"/>
    <w:rPr>
      <w:rFonts w:ascii="Symbol" w:hAnsi="Symbol"/>
    </w:rPr>
  </w:style>
  <w:style w:type="character" w:customStyle="1" w:styleId="af4">
    <w:name w:val="Σύμβολο υποσημείωσης"/>
    <w:rsid w:val="00650476"/>
    <w:rPr>
      <w:vertAlign w:val="superscript"/>
    </w:rPr>
  </w:style>
  <w:style w:type="character" w:styleId="af5">
    <w:name w:val="footnote reference"/>
    <w:rsid w:val="00650476"/>
    <w:rPr>
      <w:vertAlign w:val="superscript"/>
    </w:rPr>
  </w:style>
  <w:style w:type="paragraph" w:styleId="af6">
    <w:name w:val="footnote text"/>
    <w:basedOn w:val="a"/>
    <w:link w:val="Char9"/>
    <w:rsid w:val="00650476"/>
    <w:pPr>
      <w:suppressAutoHyphens/>
      <w:spacing w:after="200" w:line="276" w:lineRule="auto"/>
    </w:pPr>
    <w:rPr>
      <w:rFonts w:ascii="Calibri" w:eastAsia="Calibri" w:hAnsi="Calibri"/>
      <w:color w:val="auto"/>
      <w:sz w:val="20"/>
      <w:szCs w:val="20"/>
      <w:lang w:val="x-none" w:eastAsia="ar-SA"/>
    </w:rPr>
  </w:style>
  <w:style w:type="character" w:customStyle="1" w:styleId="Char9">
    <w:name w:val="Κείμενο υποσημείωσης Char"/>
    <w:link w:val="af6"/>
    <w:rsid w:val="00650476"/>
    <w:rPr>
      <w:rFonts w:ascii="Calibri" w:eastAsia="Calibri" w:hAnsi="Calibri" w:cs="Calibri"/>
      <w:lang w:eastAsia="ar-SA"/>
    </w:rPr>
  </w:style>
  <w:style w:type="paragraph" w:customStyle="1" w:styleId="12">
    <w:name w:val="Απλό κείμενο1"/>
    <w:basedOn w:val="a"/>
    <w:rsid w:val="00650476"/>
    <w:pPr>
      <w:widowControl w:val="0"/>
      <w:suppressAutoHyphens/>
      <w:spacing w:line="360" w:lineRule="exact"/>
    </w:pPr>
    <w:rPr>
      <w:rFonts w:ascii="Courier New" w:eastAsia="Arial" w:hAnsi="Courier New" w:cs="Courier New"/>
      <w:color w:val="auto"/>
      <w:kern w:val="1"/>
      <w:sz w:val="20"/>
      <w:szCs w:val="20"/>
      <w:lang w:eastAsia="en-US"/>
    </w:rPr>
  </w:style>
  <w:style w:type="character" w:customStyle="1" w:styleId="6Char">
    <w:name w:val="Επικεφαλίδα 6 Char"/>
    <w:link w:val="6"/>
    <w:rsid w:val="00650476"/>
    <w:rPr>
      <w:rFonts w:ascii="Verdana" w:hAnsi="Verdana"/>
      <w:color w:val="000000"/>
      <w:sz w:val="22"/>
      <w:szCs w:val="22"/>
    </w:rPr>
  </w:style>
  <w:style w:type="paragraph" w:customStyle="1" w:styleId="font0">
    <w:name w:val="font0"/>
    <w:basedOn w:val="a"/>
    <w:rsid w:val="00650476"/>
    <w:pPr>
      <w:spacing w:before="100" w:beforeAutospacing="1" w:after="100" w:afterAutospacing="1"/>
    </w:pPr>
    <w:rPr>
      <w:rFonts w:ascii="Arial" w:eastAsia="Arial Unicode MS" w:hAnsi="Arial" w:cs="Arial Unicode MS"/>
      <w:color w:val="auto"/>
      <w:sz w:val="20"/>
      <w:szCs w:val="20"/>
    </w:rPr>
  </w:style>
  <w:style w:type="paragraph" w:customStyle="1" w:styleId="font5">
    <w:name w:val="font5"/>
    <w:basedOn w:val="a"/>
    <w:rsid w:val="00650476"/>
    <w:pPr>
      <w:spacing w:before="100" w:beforeAutospacing="1" w:after="100" w:afterAutospacing="1"/>
    </w:pPr>
    <w:rPr>
      <w:rFonts w:ascii="Arial" w:eastAsia="Arial Unicode MS" w:hAnsi="Arial" w:cs="Arial Unicode MS"/>
      <w:b/>
      <w:bCs/>
      <w:color w:val="auto"/>
      <w:sz w:val="20"/>
      <w:szCs w:val="20"/>
    </w:rPr>
  </w:style>
  <w:style w:type="paragraph" w:customStyle="1" w:styleId="xl74">
    <w:name w:val="xl74"/>
    <w:basedOn w:val="a"/>
    <w:rsid w:val="00650476"/>
    <w:pPr>
      <w:spacing w:before="100" w:beforeAutospacing="1" w:after="100" w:afterAutospacing="1"/>
    </w:pPr>
    <w:rPr>
      <w:rFonts w:ascii="Arial" w:eastAsia="Arial Unicode MS" w:hAnsi="Arial" w:cs="Arial Unicode MS"/>
      <w:color w:val="auto"/>
      <w:sz w:val="16"/>
      <w:szCs w:val="16"/>
    </w:rPr>
  </w:style>
  <w:style w:type="paragraph" w:customStyle="1" w:styleId="xl57">
    <w:name w:val="xl57"/>
    <w:basedOn w:val="a"/>
    <w:rsid w:val="00650476"/>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color w:val="auto"/>
    </w:rPr>
  </w:style>
  <w:style w:type="paragraph" w:customStyle="1" w:styleId="xl96">
    <w:name w:val="xl96"/>
    <w:basedOn w:val="a"/>
    <w:rsid w:val="00650476"/>
    <w:pPr>
      <w:pBdr>
        <w:left w:val="single" w:sz="4" w:space="0" w:color="auto"/>
        <w:bottom w:val="single" w:sz="8" w:space="0" w:color="auto"/>
      </w:pBdr>
      <w:spacing w:before="100" w:beforeAutospacing="1" w:after="100" w:afterAutospacing="1"/>
      <w:jc w:val="center"/>
      <w:textAlignment w:val="center"/>
    </w:pPr>
    <w:rPr>
      <w:rFonts w:ascii="Arial" w:eastAsia="Arial Unicode MS" w:hAnsi="Arial" w:cs="Arial Unicode MS"/>
      <w:color w:val="auto"/>
      <w:sz w:val="18"/>
      <w:szCs w:val="18"/>
    </w:rPr>
  </w:style>
  <w:style w:type="paragraph" w:customStyle="1" w:styleId="xl100">
    <w:name w:val="xl100"/>
    <w:basedOn w:val="a"/>
    <w:rsid w:val="00650476"/>
    <w:pPr>
      <w:pBdr>
        <w:left w:val="single" w:sz="4" w:space="0" w:color="auto"/>
        <w:bottom w:val="single" w:sz="8" w:space="0" w:color="auto"/>
      </w:pBdr>
      <w:spacing w:before="100" w:beforeAutospacing="1" w:after="100" w:afterAutospacing="1"/>
      <w:jc w:val="center"/>
      <w:textAlignment w:val="center"/>
    </w:pPr>
    <w:rPr>
      <w:rFonts w:ascii="Arial" w:eastAsia="Arial Unicode MS" w:hAnsi="Arial" w:cs="Arial Unicode MS"/>
      <w:b/>
      <w:bCs/>
      <w:color w:val="auto"/>
      <w:sz w:val="18"/>
      <w:szCs w:val="18"/>
    </w:rPr>
  </w:style>
  <w:style w:type="paragraph" w:styleId="af7">
    <w:name w:val="Document Map"/>
    <w:basedOn w:val="a"/>
    <w:link w:val="Chara"/>
    <w:uiPriority w:val="99"/>
    <w:unhideWhenUsed/>
    <w:rsid w:val="00650476"/>
    <w:rPr>
      <w:rFonts w:ascii="Tahoma" w:eastAsia="Calibri" w:hAnsi="Tahoma"/>
      <w:color w:val="auto"/>
      <w:sz w:val="16"/>
      <w:szCs w:val="16"/>
      <w:lang w:val="x-none" w:eastAsia="en-US"/>
    </w:rPr>
  </w:style>
  <w:style w:type="character" w:customStyle="1" w:styleId="Chara">
    <w:name w:val="Χάρτης εγγράφου Char"/>
    <w:link w:val="af7"/>
    <w:uiPriority w:val="99"/>
    <w:rsid w:val="00650476"/>
    <w:rPr>
      <w:rFonts w:ascii="Tahoma" w:eastAsia="Calibri" w:hAnsi="Tahoma" w:cs="Tahoma"/>
      <w:sz w:val="16"/>
      <w:szCs w:val="16"/>
      <w:lang w:eastAsia="en-US"/>
    </w:rPr>
  </w:style>
  <w:style w:type="paragraph" w:customStyle="1" w:styleId="ListParagraph">
    <w:name w:val="List Paragraph"/>
    <w:basedOn w:val="a"/>
    <w:rsid w:val="00C56C0C"/>
    <w:pPr>
      <w:ind w:left="720"/>
      <w:contextualSpacing/>
    </w:pPr>
    <w:rPr>
      <w:rFonts w:ascii="Times New Roman" w:eastAsia="Calibri" w:hAnsi="Times New Roman"/>
      <w:color w:val="auto"/>
    </w:rPr>
  </w:style>
  <w:style w:type="character" w:customStyle="1" w:styleId="Char4">
    <w:name w:val="Παράγραφος λίστας Char"/>
    <w:aliases w:val="Κουκίδες Char"/>
    <w:link w:val="ad"/>
    <w:uiPriority w:val="34"/>
    <w:rsid w:val="00A256DB"/>
    <w:rPr>
      <w:rFonts w:ascii="Calibri" w:eastAsia="Calibri" w:hAnsi="Calibri"/>
      <w:sz w:val="22"/>
      <w:szCs w:val="22"/>
      <w:lang w:eastAsia="en-US"/>
    </w:rPr>
  </w:style>
  <w:style w:type="character" w:styleId="af8">
    <w:name w:val="Unresolved Mention"/>
    <w:uiPriority w:val="99"/>
    <w:semiHidden/>
    <w:unhideWhenUsed/>
    <w:rsid w:val="00576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9140">
      <w:bodyDiv w:val="1"/>
      <w:marLeft w:val="0"/>
      <w:marRight w:val="0"/>
      <w:marTop w:val="0"/>
      <w:marBottom w:val="0"/>
      <w:divBdr>
        <w:top w:val="none" w:sz="0" w:space="0" w:color="auto"/>
        <w:left w:val="none" w:sz="0" w:space="0" w:color="auto"/>
        <w:bottom w:val="none" w:sz="0" w:space="0" w:color="auto"/>
        <w:right w:val="none" w:sz="0" w:space="0" w:color="auto"/>
      </w:divBdr>
    </w:div>
    <w:div w:id="387848712">
      <w:bodyDiv w:val="1"/>
      <w:marLeft w:val="0"/>
      <w:marRight w:val="0"/>
      <w:marTop w:val="0"/>
      <w:marBottom w:val="0"/>
      <w:divBdr>
        <w:top w:val="none" w:sz="0" w:space="0" w:color="auto"/>
        <w:left w:val="none" w:sz="0" w:space="0" w:color="auto"/>
        <w:bottom w:val="none" w:sz="0" w:space="0" w:color="auto"/>
        <w:right w:val="none" w:sz="0" w:space="0" w:color="auto"/>
      </w:divBdr>
    </w:div>
    <w:div w:id="427237215">
      <w:bodyDiv w:val="1"/>
      <w:marLeft w:val="0"/>
      <w:marRight w:val="0"/>
      <w:marTop w:val="0"/>
      <w:marBottom w:val="0"/>
      <w:divBdr>
        <w:top w:val="none" w:sz="0" w:space="0" w:color="auto"/>
        <w:left w:val="none" w:sz="0" w:space="0" w:color="auto"/>
        <w:bottom w:val="none" w:sz="0" w:space="0" w:color="auto"/>
        <w:right w:val="none" w:sz="0" w:space="0" w:color="auto"/>
      </w:divBdr>
    </w:div>
    <w:div w:id="922449916">
      <w:bodyDiv w:val="1"/>
      <w:marLeft w:val="0"/>
      <w:marRight w:val="0"/>
      <w:marTop w:val="0"/>
      <w:marBottom w:val="0"/>
      <w:divBdr>
        <w:top w:val="none" w:sz="0" w:space="0" w:color="auto"/>
        <w:left w:val="none" w:sz="0" w:space="0" w:color="auto"/>
        <w:bottom w:val="none" w:sz="0" w:space="0" w:color="auto"/>
        <w:right w:val="none" w:sz="0" w:space="0" w:color="auto"/>
      </w:divBdr>
    </w:div>
    <w:div w:id="1268275612">
      <w:bodyDiv w:val="1"/>
      <w:marLeft w:val="0"/>
      <w:marRight w:val="0"/>
      <w:marTop w:val="0"/>
      <w:marBottom w:val="0"/>
      <w:divBdr>
        <w:top w:val="none" w:sz="0" w:space="0" w:color="auto"/>
        <w:left w:val="none" w:sz="0" w:space="0" w:color="auto"/>
        <w:bottom w:val="none" w:sz="0" w:space="0" w:color="auto"/>
        <w:right w:val="none" w:sz="0" w:space="0" w:color="auto"/>
      </w:divBdr>
    </w:div>
    <w:div w:id="13517607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2A8C4-371E-4681-AC10-CBF25E489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2100</Words>
  <Characters>11975</Characters>
  <Application>Microsoft Office Word</Application>
  <DocSecurity>0</DocSecurity>
  <Lines>99</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Γενική Γραμματεία Δημοσίων Επενδύσεων – ΕΣΠΑ</vt:lpstr>
      <vt:lpstr>Γενική Γραμματεία Δημοσίων Επενδύσεων – ΕΣΠΑ</vt:lpstr>
    </vt:vector>
  </TitlesOfParts>
  <Company>mou</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Γενική Γραμματεία Δημοσίων Επενδύσεων – ΕΣΠΑ</dc:title>
  <dc:subject/>
  <dc:creator>mou</dc:creator>
  <cp:keywords/>
  <cp:lastModifiedBy>ΚΟΥΝΤΟΥΡΑΚΗΣ ΙΩΑΝΝΗΣ</cp:lastModifiedBy>
  <cp:revision>2</cp:revision>
  <cp:lastPrinted>2021-07-12T07:11:00Z</cp:lastPrinted>
  <dcterms:created xsi:type="dcterms:W3CDTF">2021-07-12T08:51:00Z</dcterms:created>
  <dcterms:modified xsi:type="dcterms:W3CDTF">2021-07-12T08:51:00Z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Eclipse 001</vt:lpwstr>
  </property>
</Properties>
</file>