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86CAE" w14:textId="140E6EAC" w:rsidR="00656EFC" w:rsidRPr="00F9348E" w:rsidRDefault="00CE7FCC" w:rsidP="0068389D">
      <w:pPr>
        <w:spacing w:line="360" w:lineRule="auto"/>
        <w:ind w:left="851" w:hanging="851"/>
        <w:rPr>
          <w:rFonts w:ascii="Calibri" w:hAnsi="Calibri" w:cs="Arial"/>
          <w:color w:val="auto"/>
        </w:rPr>
      </w:pPr>
      <w:r>
        <w:rPr>
          <w:rFonts w:ascii="Calibri" w:hAnsi="Calibri" w:cs="Arial"/>
          <w:b/>
          <w:color w:val="auto"/>
          <w:lang w:val="en-US"/>
        </w:rPr>
        <w:softHyphen/>
      </w:r>
    </w:p>
    <w:p w14:paraId="3E471624" w14:textId="77777777" w:rsidR="00DB696D" w:rsidRPr="00F9348E" w:rsidRDefault="00DB696D" w:rsidP="00DB696D">
      <w:pPr>
        <w:jc w:val="center"/>
        <w:rPr>
          <w:rFonts w:ascii="Calibri" w:hAnsi="Calibri" w:cs="Arial"/>
          <w:b/>
          <w:color w:val="auto"/>
        </w:rPr>
      </w:pPr>
      <w:r w:rsidRPr="00F9348E">
        <w:rPr>
          <w:rFonts w:ascii="Calibri" w:hAnsi="Calibri" w:cs="Arial"/>
          <w:b/>
          <w:color w:val="auto"/>
        </w:rPr>
        <w:t>ΥΠΟΔΕΙΓΜΑ 1</w:t>
      </w:r>
    </w:p>
    <w:p w14:paraId="482942E9" w14:textId="77777777" w:rsidR="00DB696D" w:rsidRPr="00F9348E" w:rsidRDefault="00DB696D" w:rsidP="00DB696D">
      <w:pPr>
        <w:jc w:val="center"/>
        <w:rPr>
          <w:rFonts w:ascii="Calibri" w:hAnsi="Calibri" w:cs="Arial"/>
          <w:b/>
          <w:color w:val="auto"/>
        </w:rPr>
      </w:pPr>
    </w:p>
    <w:p w14:paraId="71F8CAB2" w14:textId="77777777" w:rsidR="00DB696D" w:rsidRPr="00F9348E" w:rsidRDefault="00DB696D" w:rsidP="00DB696D">
      <w:pPr>
        <w:jc w:val="center"/>
        <w:rPr>
          <w:rFonts w:ascii="Calibri" w:hAnsi="Calibri" w:cs="Arial"/>
          <w:b/>
        </w:rPr>
      </w:pPr>
      <w:r w:rsidRPr="00F9348E">
        <w:rPr>
          <w:rFonts w:ascii="Calibri" w:hAnsi="Calibri" w:cs="Arial"/>
          <w:b/>
        </w:rPr>
        <w:t>ΥΠΕΥΘΥΝΗ ΔΗΛΩΣΗ</w:t>
      </w:r>
    </w:p>
    <w:p w14:paraId="7084F7A3" w14:textId="77777777" w:rsidR="00DB696D" w:rsidRPr="00F9348E" w:rsidRDefault="00DB696D" w:rsidP="00DB696D">
      <w:pPr>
        <w:jc w:val="center"/>
        <w:rPr>
          <w:rFonts w:ascii="Calibri" w:hAnsi="Calibri" w:cs="Arial"/>
          <w:b/>
          <w:vertAlign w:val="superscript"/>
        </w:rPr>
      </w:pPr>
      <w:r w:rsidRPr="00F9348E">
        <w:rPr>
          <w:rFonts w:ascii="Calibri" w:hAnsi="Calibri" w:cs="Arial"/>
          <w:b/>
          <w:vertAlign w:val="superscript"/>
        </w:rPr>
        <w:t>(άρθρο 8 Ν.1599/1986)</w:t>
      </w:r>
    </w:p>
    <w:p w14:paraId="381D147D" w14:textId="77777777" w:rsidR="00DB696D" w:rsidRPr="00F9348E" w:rsidRDefault="00DB696D" w:rsidP="00DB696D">
      <w:pPr>
        <w:spacing w:line="360" w:lineRule="auto"/>
        <w:ind w:right="153"/>
        <w:rPr>
          <w:rFonts w:ascii="Calibri" w:eastAsia="Calibri" w:hAnsi="Calibri" w:cs="Arial"/>
          <w:bCs/>
          <w:color w:val="auto"/>
          <w:lang w:eastAsia="en-US"/>
        </w:rPr>
      </w:pPr>
      <w:r w:rsidRPr="00F9348E">
        <w:rPr>
          <w:rFonts w:ascii="Calibri" w:eastAsia="Calibri" w:hAnsi="Calibri" w:cs="Arial"/>
          <w:color w:val="auto"/>
          <w:lang w:eastAsia="en-US"/>
        </w:rPr>
        <w:t>Η ακρίβεια των στοιχείων που υποβάλλονται με αυτή τη δήλωση μπορεί να ελεγχθεί με βάση το αρχείο άλλων υπηρεσιών (άρθρο 8 παρ. 4 Ν. 1599/1986)</w:t>
      </w:r>
    </w:p>
    <w:p w14:paraId="4EA7C505" w14:textId="77777777" w:rsidR="00DB696D" w:rsidRPr="00F9348E" w:rsidRDefault="00DB696D" w:rsidP="00DB696D">
      <w:pPr>
        <w:rPr>
          <w:rFonts w:ascii="Calibri" w:hAnsi="Calibri"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9"/>
        <w:gridCol w:w="658"/>
        <w:gridCol w:w="872"/>
        <w:gridCol w:w="1170"/>
        <w:gridCol w:w="720"/>
        <w:gridCol w:w="94"/>
        <w:gridCol w:w="266"/>
        <w:gridCol w:w="31"/>
        <w:gridCol w:w="689"/>
        <w:gridCol w:w="148"/>
        <w:gridCol w:w="932"/>
        <w:gridCol w:w="61"/>
        <w:gridCol w:w="708"/>
        <w:gridCol w:w="491"/>
        <w:gridCol w:w="643"/>
        <w:gridCol w:w="567"/>
        <w:gridCol w:w="284"/>
      </w:tblGrid>
      <w:tr w:rsidR="00DB696D" w:rsidRPr="00F9348E" w14:paraId="1671E31B" w14:textId="77777777" w:rsidTr="00572AAF">
        <w:trPr>
          <w:gridAfter w:val="1"/>
          <w:wAfter w:w="284" w:type="dxa"/>
          <w:cantSplit/>
          <w:trHeight w:val="415"/>
        </w:trPr>
        <w:tc>
          <w:tcPr>
            <w:tcW w:w="1668" w:type="dxa"/>
          </w:tcPr>
          <w:p w14:paraId="153E20D8" w14:textId="77777777" w:rsidR="00DB696D" w:rsidRPr="00F9348E" w:rsidRDefault="00DB696D" w:rsidP="00572AAF">
            <w:pPr>
              <w:spacing w:before="240"/>
              <w:ind w:right="-6878"/>
              <w:rPr>
                <w:rFonts w:ascii="Calibri" w:hAnsi="Calibri" w:cs="Arial"/>
              </w:rPr>
            </w:pPr>
            <w:r w:rsidRPr="00F9348E">
              <w:rPr>
                <w:rFonts w:ascii="Calibri" w:hAnsi="Calibri" w:cs="Arial"/>
              </w:rPr>
              <w:t>ΠΡΟΣ</w:t>
            </w:r>
            <w:r w:rsidRPr="00F9348E">
              <w:rPr>
                <w:rFonts w:ascii="Calibri" w:hAnsi="Calibri" w:cs="Arial"/>
                <w:vertAlign w:val="superscript"/>
              </w:rPr>
              <w:t>(1)</w:t>
            </w:r>
            <w:r w:rsidRPr="00F9348E">
              <w:rPr>
                <w:rFonts w:ascii="Calibri" w:hAnsi="Calibri" w:cs="Arial"/>
              </w:rPr>
              <w:t>:</w:t>
            </w:r>
          </w:p>
        </w:tc>
        <w:tc>
          <w:tcPr>
            <w:tcW w:w="8079" w:type="dxa"/>
            <w:gridSpan w:val="16"/>
          </w:tcPr>
          <w:p w14:paraId="0B7EB1A6" w14:textId="77777777" w:rsidR="00DB696D" w:rsidRPr="00F9348E" w:rsidRDefault="00DB696D" w:rsidP="00572AAF">
            <w:pPr>
              <w:spacing w:before="240"/>
              <w:ind w:right="-6878"/>
              <w:rPr>
                <w:rFonts w:ascii="Calibri" w:hAnsi="Calibri" w:cs="Arial"/>
                <w:b/>
              </w:rPr>
            </w:pPr>
            <w:r w:rsidRPr="00F9348E">
              <w:rPr>
                <w:rFonts w:ascii="Calibri" w:hAnsi="Calibri" w:cs="Arial"/>
              </w:rPr>
              <w:t xml:space="preserve"> </w:t>
            </w:r>
            <w:r w:rsidRPr="00F9348E">
              <w:rPr>
                <w:rFonts w:ascii="Calibri" w:hAnsi="Calibri" w:cs="Arial"/>
                <w:b/>
              </w:rPr>
              <w:t xml:space="preserve">ΕΙΔΙΚΗ ΥΠΗΡΕΣΙΑ </w:t>
            </w:r>
            <w:r w:rsidRPr="00F9348E">
              <w:rPr>
                <w:rFonts w:ascii="Calibri" w:hAnsi="Calibri" w:cs="Arial"/>
                <w:b/>
                <w:color w:val="auto"/>
              </w:rPr>
              <w:t>ΔΙΑΧΕΙΡΙΣΗΣ ΕΠΑΛΘ</w:t>
            </w:r>
          </w:p>
        </w:tc>
      </w:tr>
      <w:tr w:rsidR="00DB696D" w:rsidRPr="00F9348E" w14:paraId="1A30E822" w14:textId="77777777" w:rsidTr="00572AAF">
        <w:trPr>
          <w:gridAfter w:val="1"/>
          <w:wAfter w:w="284" w:type="dxa"/>
          <w:cantSplit/>
          <w:trHeight w:val="415"/>
        </w:trPr>
        <w:tc>
          <w:tcPr>
            <w:tcW w:w="1668" w:type="dxa"/>
          </w:tcPr>
          <w:p w14:paraId="2A224652" w14:textId="77777777" w:rsidR="00DB696D" w:rsidRPr="00F9348E" w:rsidRDefault="00DB696D" w:rsidP="00572AAF">
            <w:pPr>
              <w:spacing w:before="240"/>
              <w:ind w:right="-6878"/>
              <w:rPr>
                <w:rFonts w:ascii="Calibri" w:hAnsi="Calibri" w:cs="Arial"/>
              </w:rPr>
            </w:pPr>
            <w:r w:rsidRPr="00F9348E">
              <w:rPr>
                <w:rFonts w:ascii="Calibri" w:hAnsi="Calibri" w:cs="Arial"/>
              </w:rPr>
              <w:t>Ο – Η Όνομα:</w:t>
            </w:r>
          </w:p>
        </w:tc>
        <w:tc>
          <w:tcPr>
            <w:tcW w:w="3449" w:type="dxa"/>
            <w:gridSpan w:val="5"/>
          </w:tcPr>
          <w:p w14:paraId="7FF08483" w14:textId="77777777" w:rsidR="00DB696D" w:rsidRPr="00F9348E" w:rsidRDefault="00DB696D" w:rsidP="00572AAF">
            <w:pPr>
              <w:spacing w:before="240"/>
              <w:ind w:right="-6878"/>
              <w:rPr>
                <w:rFonts w:ascii="Calibri" w:hAnsi="Calibri" w:cs="Arial"/>
              </w:rPr>
            </w:pPr>
          </w:p>
        </w:tc>
        <w:tc>
          <w:tcPr>
            <w:tcW w:w="1228" w:type="dxa"/>
            <w:gridSpan w:val="5"/>
          </w:tcPr>
          <w:p w14:paraId="491895CB" w14:textId="77777777" w:rsidR="00DB696D" w:rsidRPr="00F9348E" w:rsidRDefault="00DB696D" w:rsidP="00572AAF">
            <w:pPr>
              <w:spacing w:before="240"/>
              <w:ind w:right="-6878"/>
              <w:rPr>
                <w:rFonts w:ascii="Calibri" w:hAnsi="Calibri" w:cs="Arial"/>
              </w:rPr>
            </w:pPr>
            <w:r w:rsidRPr="00F9348E">
              <w:rPr>
                <w:rFonts w:ascii="Calibri" w:hAnsi="Calibri" w:cs="Arial"/>
              </w:rPr>
              <w:t>Επώνυμο:</w:t>
            </w:r>
          </w:p>
        </w:tc>
        <w:tc>
          <w:tcPr>
            <w:tcW w:w="3402" w:type="dxa"/>
            <w:gridSpan w:val="6"/>
          </w:tcPr>
          <w:p w14:paraId="4F375E7E" w14:textId="77777777" w:rsidR="00DB696D" w:rsidRPr="00F9348E" w:rsidRDefault="00DB696D" w:rsidP="00572AAF">
            <w:pPr>
              <w:spacing w:before="240"/>
              <w:ind w:right="-6878"/>
              <w:rPr>
                <w:rFonts w:ascii="Calibri" w:hAnsi="Calibri" w:cs="Arial"/>
              </w:rPr>
            </w:pPr>
          </w:p>
        </w:tc>
      </w:tr>
      <w:tr w:rsidR="00DB696D" w:rsidRPr="00F9348E" w14:paraId="78BA8D4E" w14:textId="77777777" w:rsidTr="00572AAF">
        <w:trPr>
          <w:gridAfter w:val="1"/>
          <w:wAfter w:w="284" w:type="dxa"/>
          <w:cantSplit/>
          <w:trHeight w:val="99"/>
        </w:trPr>
        <w:tc>
          <w:tcPr>
            <w:tcW w:w="3227" w:type="dxa"/>
            <w:gridSpan w:val="4"/>
          </w:tcPr>
          <w:p w14:paraId="61462A74" w14:textId="77777777" w:rsidR="00DB696D" w:rsidRPr="00F9348E" w:rsidRDefault="00DB696D" w:rsidP="00572AAF">
            <w:pPr>
              <w:spacing w:before="240"/>
              <w:rPr>
                <w:rFonts w:ascii="Calibri" w:hAnsi="Calibri" w:cs="Arial"/>
              </w:rPr>
            </w:pPr>
            <w:r w:rsidRPr="00F9348E">
              <w:rPr>
                <w:rFonts w:ascii="Calibri" w:hAnsi="Calibri" w:cs="Arial"/>
              </w:rPr>
              <w:t xml:space="preserve">Όνομα και Επώνυμο Πατέρα: </w:t>
            </w:r>
          </w:p>
        </w:tc>
        <w:tc>
          <w:tcPr>
            <w:tcW w:w="6520" w:type="dxa"/>
            <w:gridSpan w:val="13"/>
          </w:tcPr>
          <w:p w14:paraId="5BD796A1" w14:textId="77777777" w:rsidR="00DB696D" w:rsidRPr="00F9348E" w:rsidRDefault="00DB696D" w:rsidP="00572AAF">
            <w:pPr>
              <w:spacing w:before="240"/>
              <w:rPr>
                <w:rFonts w:ascii="Calibri" w:hAnsi="Calibri" w:cs="Arial"/>
              </w:rPr>
            </w:pPr>
          </w:p>
        </w:tc>
      </w:tr>
      <w:tr w:rsidR="00DB696D" w:rsidRPr="00F9348E" w14:paraId="188CADC2" w14:textId="77777777" w:rsidTr="00572AAF">
        <w:trPr>
          <w:gridAfter w:val="1"/>
          <w:wAfter w:w="284" w:type="dxa"/>
          <w:cantSplit/>
          <w:trHeight w:val="99"/>
        </w:trPr>
        <w:tc>
          <w:tcPr>
            <w:tcW w:w="3227" w:type="dxa"/>
            <w:gridSpan w:val="4"/>
          </w:tcPr>
          <w:p w14:paraId="27CBDBFA" w14:textId="77777777" w:rsidR="00DB696D" w:rsidRPr="00F9348E" w:rsidRDefault="00DB696D" w:rsidP="00572AAF">
            <w:pPr>
              <w:spacing w:before="240"/>
              <w:rPr>
                <w:rFonts w:ascii="Calibri" w:hAnsi="Calibri" w:cs="Arial"/>
              </w:rPr>
            </w:pPr>
            <w:r w:rsidRPr="00F9348E">
              <w:rPr>
                <w:rFonts w:ascii="Calibri" w:hAnsi="Calibri" w:cs="Arial"/>
              </w:rPr>
              <w:t>Όνομα και Επώνυμο Μητέρας:</w:t>
            </w:r>
          </w:p>
        </w:tc>
        <w:tc>
          <w:tcPr>
            <w:tcW w:w="6520" w:type="dxa"/>
            <w:gridSpan w:val="13"/>
          </w:tcPr>
          <w:p w14:paraId="52C2DC5D" w14:textId="77777777" w:rsidR="00DB696D" w:rsidRPr="00F9348E" w:rsidRDefault="00DB696D" w:rsidP="00572AAF">
            <w:pPr>
              <w:spacing w:before="240"/>
              <w:rPr>
                <w:rFonts w:ascii="Calibri" w:hAnsi="Calibri" w:cs="Arial"/>
              </w:rPr>
            </w:pPr>
          </w:p>
        </w:tc>
      </w:tr>
      <w:tr w:rsidR="00DB696D" w:rsidRPr="00F9348E" w14:paraId="1764E270" w14:textId="77777777" w:rsidTr="00572AAF">
        <w:trPr>
          <w:gridAfter w:val="1"/>
          <w:wAfter w:w="284" w:type="dxa"/>
          <w:cantSplit/>
        </w:trPr>
        <w:tc>
          <w:tcPr>
            <w:tcW w:w="3227" w:type="dxa"/>
            <w:gridSpan w:val="4"/>
          </w:tcPr>
          <w:p w14:paraId="67F2BA60" w14:textId="77777777" w:rsidR="00DB696D" w:rsidRPr="00F9348E" w:rsidRDefault="00DB696D" w:rsidP="00572AAF">
            <w:pPr>
              <w:spacing w:before="240"/>
              <w:ind w:right="-2332"/>
              <w:rPr>
                <w:rFonts w:ascii="Calibri" w:hAnsi="Calibri" w:cs="Arial"/>
              </w:rPr>
            </w:pPr>
            <w:r w:rsidRPr="00F9348E">
              <w:rPr>
                <w:rFonts w:ascii="Calibri" w:hAnsi="Calibri" w:cs="Arial"/>
              </w:rPr>
              <w:t>Ημερομηνία γέννησης</w:t>
            </w:r>
            <w:r w:rsidRPr="00F9348E">
              <w:rPr>
                <w:rFonts w:ascii="Calibri" w:hAnsi="Calibri" w:cs="Arial"/>
                <w:vertAlign w:val="superscript"/>
              </w:rPr>
              <w:t>(2)</w:t>
            </w:r>
            <w:r w:rsidRPr="00F9348E">
              <w:rPr>
                <w:rFonts w:ascii="Calibri" w:hAnsi="Calibri" w:cs="Arial"/>
              </w:rPr>
              <w:t xml:space="preserve">: </w:t>
            </w:r>
          </w:p>
        </w:tc>
        <w:tc>
          <w:tcPr>
            <w:tcW w:w="6520" w:type="dxa"/>
            <w:gridSpan w:val="13"/>
          </w:tcPr>
          <w:p w14:paraId="65E4D8FA" w14:textId="77777777" w:rsidR="00DB696D" w:rsidRPr="00F9348E" w:rsidRDefault="00DB696D" w:rsidP="00572AAF">
            <w:pPr>
              <w:spacing w:before="240"/>
              <w:ind w:right="-2332"/>
              <w:rPr>
                <w:rFonts w:ascii="Calibri" w:hAnsi="Calibri" w:cs="Arial"/>
              </w:rPr>
            </w:pPr>
          </w:p>
        </w:tc>
      </w:tr>
      <w:tr w:rsidR="00DB696D" w:rsidRPr="00F9348E" w14:paraId="45BFF4A7" w14:textId="77777777" w:rsidTr="00572AAF">
        <w:trPr>
          <w:gridAfter w:val="1"/>
          <w:wAfter w:w="284" w:type="dxa"/>
          <w:cantSplit/>
          <w:trHeight w:val="99"/>
        </w:trPr>
        <w:tc>
          <w:tcPr>
            <w:tcW w:w="3227" w:type="dxa"/>
            <w:gridSpan w:val="4"/>
            <w:tcBorders>
              <w:top w:val="single" w:sz="4" w:space="0" w:color="auto"/>
              <w:left w:val="single" w:sz="4" w:space="0" w:color="auto"/>
              <w:bottom w:val="single" w:sz="4" w:space="0" w:color="auto"/>
              <w:right w:val="single" w:sz="4" w:space="0" w:color="auto"/>
            </w:tcBorders>
          </w:tcPr>
          <w:p w14:paraId="144FA095" w14:textId="77777777" w:rsidR="00DB696D" w:rsidRPr="00F9348E" w:rsidRDefault="00DB696D" w:rsidP="00572AAF">
            <w:pPr>
              <w:spacing w:before="240"/>
              <w:rPr>
                <w:rFonts w:ascii="Calibri" w:hAnsi="Calibri" w:cs="Arial"/>
              </w:rPr>
            </w:pPr>
            <w:r w:rsidRPr="00F9348E">
              <w:rPr>
                <w:rFonts w:ascii="Calibri" w:hAnsi="Calibri" w:cs="Arial"/>
              </w:rPr>
              <w:t>Τόπος Γέννησης:</w:t>
            </w:r>
          </w:p>
        </w:tc>
        <w:tc>
          <w:tcPr>
            <w:tcW w:w="6520" w:type="dxa"/>
            <w:gridSpan w:val="13"/>
            <w:tcBorders>
              <w:top w:val="single" w:sz="4" w:space="0" w:color="auto"/>
              <w:left w:val="single" w:sz="4" w:space="0" w:color="auto"/>
              <w:bottom w:val="single" w:sz="4" w:space="0" w:color="auto"/>
              <w:right w:val="single" w:sz="4" w:space="0" w:color="auto"/>
            </w:tcBorders>
          </w:tcPr>
          <w:p w14:paraId="4DD028F4" w14:textId="77777777" w:rsidR="00DB696D" w:rsidRPr="00F9348E" w:rsidRDefault="00DB696D" w:rsidP="00572AAF">
            <w:pPr>
              <w:spacing w:before="240"/>
              <w:rPr>
                <w:rFonts w:ascii="Calibri" w:hAnsi="Calibri" w:cs="Arial"/>
              </w:rPr>
            </w:pPr>
          </w:p>
        </w:tc>
      </w:tr>
      <w:tr w:rsidR="00DB696D" w:rsidRPr="00F9348E" w14:paraId="00DE2CF3" w14:textId="77777777" w:rsidTr="00572AAF">
        <w:trPr>
          <w:gridAfter w:val="1"/>
          <w:wAfter w:w="284" w:type="dxa"/>
          <w:cantSplit/>
        </w:trPr>
        <w:tc>
          <w:tcPr>
            <w:tcW w:w="3227" w:type="dxa"/>
            <w:gridSpan w:val="4"/>
          </w:tcPr>
          <w:p w14:paraId="7019869A" w14:textId="77777777" w:rsidR="00DB696D" w:rsidRPr="00F9348E" w:rsidRDefault="00DB696D" w:rsidP="00572AAF">
            <w:pPr>
              <w:spacing w:before="240"/>
              <w:rPr>
                <w:rFonts w:ascii="Calibri" w:hAnsi="Calibri" w:cs="Arial"/>
              </w:rPr>
            </w:pPr>
            <w:r w:rsidRPr="00F9348E">
              <w:rPr>
                <w:rFonts w:ascii="Calibri" w:hAnsi="Calibri" w:cs="Arial"/>
              </w:rPr>
              <w:t>Αριθμός Δελτίου Ταυτότητας:</w:t>
            </w:r>
          </w:p>
        </w:tc>
        <w:tc>
          <w:tcPr>
            <w:tcW w:w="2250" w:type="dxa"/>
            <w:gridSpan w:val="4"/>
          </w:tcPr>
          <w:p w14:paraId="1E4DBD48" w14:textId="77777777" w:rsidR="00DB696D" w:rsidRPr="00F9348E" w:rsidRDefault="00DB696D" w:rsidP="00572AAF">
            <w:pPr>
              <w:spacing w:before="240"/>
              <w:rPr>
                <w:rFonts w:ascii="Calibri" w:hAnsi="Calibri" w:cs="Arial"/>
              </w:rPr>
            </w:pPr>
          </w:p>
        </w:tc>
        <w:tc>
          <w:tcPr>
            <w:tcW w:w="720" w:type="dxa"/>
            <w:gridSpan w:val="2"/>
          </w:tcPr>
          <w:p w14:paraId="27632609" w14:textId="77777777" w:rsidR="00DB696D" w:rsidRPr="00F9348E" w:rsidRDefault="00DB696D" w:rsidP="00572AAF">
            <w:pPr>
              <w:spacing w:before="240"/>
              <w:rPr>
                <w:rFonts w:ascii="Calibri" w:hAnsi="Calibri" w:cs="Arial"/>
              </w:rPr>
            </w:pPr>
            <w:r w:rsidRPr="00F9348E">
              <w:rPr>
                <w:rFonts w:ascii="Calibri" w:hAnsi="Calibri" w:cs="Arial"/>
              </w:rPr>
              <w:t>Τηλ:</w:t>
            </w:r>
          </w:p>
        </w:tc>
        <w:tc>
          <w:tcPr>
            <w:tcW w:w="3550" w:type="dxa"/>
            <w:gridSpan w:val="7"/>
          </w:tcPr>
          <w:p w14:paraId="21B6E78F" w14:textId="77777777" w:rsidR="00DB696D" w:rsidRPr="00F9348E" w:rsidRDefault="00DB696D" w:rsidP="00572AAF">
            <w:pPr>
              <w:spacing w:before="240"/>
              <w:rPr>
                <w:rFonts w:ascii="Calibri" w:hAnsi="Calibri" w:cs="Arial"/>
              </w:rPr>
            </w:pPr>
          </w:p>
        </w:tc>
      </w:tr>
      <w:tr w:rsidR="00DB696D" w:rsidRPr="00F9348E" w14:paraId="6D1AD7F8" w14:textId="77777777" w:rsidTr="00572AAF">
        <w:trPr>
          <w:gridAfter w:val="1"/>
          <w:wAfter w:w="284" w:type="dxa"/>
          <w:cantSplit/>
        </w:trPr>
        <w:tc>
          <w:tcPr>
            <w:tcW w:w="1697" w:type="dxa"/>
            <w:gridSpan w:val="2"/>
          </w:tcPr>
          <w:p w14:paraId="666F0B24" w14:textId="77777777" w:rsidR="00DB696D" w:rsidRPr="00F9348E" w:rsidRDefault="00DB696D" w:rsidP="00572AAF">
            <w:pPr>
              <w:spacing w:before="240"/>
              <w:rPr>
                <w:rFonts w:ascii="Calibri" w:hAnsi="Calibri" w:cs="Arial"/>
              </w:rPr>
            </w:pPr>
            <w:r w:rsidRPr="00F9348E">
              <w:rPr>
                <w:rFonts w:ascii="Calibri" w:hAnsi="Calibri" w:cs="Arial"/>
              </w:rPr>
              <w:t>Τόπος Κατοικίας:</w:t>
            </w:r>
          </w:p>
        </w:tc>
        <w:tc>
          <w:tcPr>
            <w:tcW w:w="2700" w:type="dxa"/>
            <w:gridSpan w:val="3"/>
          </w:tcPr>
          <w:p w14:paraId="4D0B4C01" w14:textId="77777777" w:rsidR="00DB696D" w:rsidRPr="00F9348E" w:rsidRDefault="00DB696D" w:rsidP="00572AAF">
            <w:pPr>
              <w:spacing w:before="240"/>
              <w:rPr>
                <w:rFonts w:ascii="Calibri" w:hAnsi="Calibri" w:cs="Arial"/>
              </w:rPr>
            </w:pPr>
          </w:p>
        </w:tc>
        <w:tc>
          <w:tcPr>
            <w:tcW w:w="814" w:type="dxa"/>
            <w:gridSpan w:val="2"/>
          </w:tcPr>
          <w:p w14:paraId="456FA532" w14:textId="77777777" w:rsidR="00DB696D" w:rsidRPr="00F9348E" w:rsidRDefault="00DB696D" w:rsidP="00572AAF">
            <w:pPr>
              <w:spacing w:before="240"/>
              <w:rPr>
                <w:rFonts w:ascii="Calibri" w:hAnsi="Calibri" w:cs="Arial"/>
              </w:rPr>
            </w:pPr>
            <w:r w:rsidRPr="00F9348E">
              <w:rPr>
                <w:rFonts w:ascii="Calibri" w:hAnsi="Calibri" w:cs="Arial"/>
              </w:rPr>
              <w:t>Οδός:</w:t>
            </w:r>
          </w:p>
        </w:tc>
        <w:tc>
          <w:tcPr>
            <w:tcW w:w="2066" w:type="dxa"/>
            <w:gridSpan w:val="5"/>
          </w:tcPr>
          <w:p w14:paraId="6721390B" w14:textId="77777777" w:rsidR="00DB696D" w:rsidRPr="00F9348E" w:rsidRDefault="00DB696D" w:rsidP="00572AAF">
            <w:pPr>
              <w:spacing w:before="240"/>
              <w:rPr>
                <w:rFonts w:ascii="Calibri" w:hAnsi="Calibri" w:cs="Arial"/>
              </w:rPr>
            </w:pPr>
          </w:p>
        </w:tc>
        <w:tc>
          <w:tcPr>
            <w:tcW w:w="769" w:type="dxa"/>
            <w:gridSpan w:val="2"/>
          </w:tcPr>
          <w:p w14:paraId="00963896" w14:textId="77777777" w:rsidR="00DB696D" w:rsidRPr="00F9348E" w:rsidRDefault="00DB696D" w:rsidP="00572AAF">
            <w:pPr>
              <w:spacing w:before="240"/>
              <w:rPr>
                <w:rFonts w:ascii="Calibri" w:hAnsi="Calibri" w:cs="Arial"/>
              </w:rPr>
            </w:pPr>
            <w:proofErr w:type="spellStart"/>
            <w:r w:rsidRPr="00F9348E">
              <w:rPr>
                <w:rFonts w:ascii="Calibri" w:hAnsi="Calibri" w:cs="Arial"/>
              </w:rPr>
              <w:t>Αριθ</w:t>
            </w:r>
            <w:proofErr w:type="spellEnd"/>
            <w:r w:rsidRPr="00F9348E">
              <w:rPr>
                <w:rFonts w:ascii="Calibri" w:hAnsi="Calibri" w:cs="Arial"/>
              </w:rPr>
              <w:t>:</w:t>
            </w:r>
          </w:p>
        </w:tc>
        <w:tc>
          <w:tcPr>
            <w:tcW w:w="491" w:type="dxa"/>
          </w:tcPr>
          <w:p w14:paraId="1E0580F3" w14:textId="77777777" w:rsidR="00DB696D" w:rsidRPr="00F9348E" w:rsidRDefault="00DB696D" w:rsidP="00572AAF">
            <w:pPr>
              <w:spacing w:before="240"/>
              <w:rPr>
                <w:rFonts w:ascii="Calibri" w:hAnsi="Calibri" w:cs="Arial"/>
              </w:rPr>
            </w:pPr>
          </w:p>
        </w:tc>
        <w:tc>
          <w:tcPr>
            <w:tcW w:w="643" w:type="dxa"/>
          </w:tcPr>
          <w:p w14:paraId="5430B56E" w14:textId="77777777" w:rsidR="00DB696D" w:rsidRPr="00F9348E" w:rsidRDefault="00DB696D" w:rsidP="00572AAF">
            <w:pPr>
              <w:spacing w:before="240"/>
              <w:rPr>
                <w:rFonts w:ascii="Calibri" w:hAnsi="Calibri" w:cs="Arial"/>
              </w:rPr>
            </w:pPr>
            <w:r w:rsidRPr="00F9348E">
              <w:rPr>
                <w:rFonts w:ascii="Calibri" w:hAnsi="Calibri" w:cs="Arial"/>
              </w:rPr>
              <w:t>ΤΚ:</w:t>
            </w:r>
          </w:p>
        </w:tc>
        <w:tc>
          <w:tcPr>
            <w:tcW w:w="567" w:type="dxa"/>
          </w:tcPr>
          <w:p w14:paraId="6BAD296B" w14:textId="77777777" w:rsidR="00DB696D" w:rsidRPr="00F9348E" w:rsidRDefault="00DB696D" w:rsidP="00572AAF">
            <w:pPr>
              <w:spacing w:before="240"/>
              <w:rPr>
                <w:rFonts w:ascii="Calibri" w:hAnsi="Calibri" w:cs="Arial"/>
              </w:rPr>
            </w:pPr>
          </w:p>
        </w:tc>
      </w:tr>
      <w:tr w:rsidR="00DB696D" w:rsidRPr="00F9348E" w14:paraId="3A7A21E8" w14:textId="77777777" w:rsidTr="00572AAF">
        <w:trPr>
          <w:gridAfter w:val="1"/>
          <w:wAfter w:w="284" w:type="dxa"/>
          <w:cantSplit/>
          <w:trHeight w:val="520"/>
        </w:trPr>
        <w:tc>
          <w:tcPr>
            <w:tcW w:w="2355" w:type="dxa"/>
            <w:gridSpan w:val="3"/>
            <w:vAlign w:val="bottom"/>
          </w:tcPr>
          <w:p w14:paraId="39DC26BA" w14:textId="77777777" w:rsidR="00DB696D" w:rsidRPr="00F9348E" w:rsidRDefault="00DB696D" w:rsidP="00572AAF">
            <w:pPr>
              <w:spacing w:before="240"/>
              <w:rPr>
                <w:rFonts w:ascii="Calibri" w:hAnsi="Calibri" w:cs="Arial"/>
              </w:rPr>
            </w:pPr>
            <w:r w:rsidRPr="00F9348E">
              <w:rPr>
                <w:rFonts w:ascii="Calibri" w:hAnsi="Calibri" w:cs="Arial"/>
              </w:rPr>
              <w:t>Αρ. Τηλεομοιοτύπου (</w:t>
            </w:r>
            <w:r w:rsidRPr="00F9348E">
              <w:rPr>
                <w:rFonts w:ascii="Calibri" w:hAnsi="Calibri" w:cs="Arial"/>
                <w:lang w:val="en-US"/>
              </w:rPr>
              <w:t>Fax</w:t>
            </w:r>
            <w:r w:rsidRPr="00F9348E">
              <w:rPr>
                <w:rFonts w:ascii="Calibri" w:hAnsi="Calibri" w:cs="Arial"/>
              </w:rPr>
              <w:t>):</w:t>
            </w:r>
          </w:p>
        </w:tc>
        <w:tc>
          <w:tcPr>
            <w:tcW w:w="3153" w:type="dxa"/>
            <w:gridSpan w:val="6"/>
            <w:vAlign w:val="bottom"/>
          </w:tcPr>
          <w:p w14:paraId="4DC67B1F" w14:textId="77777777" w:rsidR="00DB696D" w:rsidRPr="00F9348E" w:rsidRDefault="00DB696D" w:rsidP="00572AAF">
            <w:pPr>
              <w:spacing w:before="240"/>
              <w:rPr>
                <w:rFonts w:ascii="Calibri" w:hAnsi="Calibri" w:cs="Arial"/>
              </w:rPr>
            </w:pPr>
          </w:p>
        </w:tc>
        <w:tc>
          <w:tcPr>
            <w:tcW w:w="1830" w:type="dxa"/>
            <w:gridSpan w:val="4"/>
            <w:vAlign w:val="bottom"/>
          </w:tcPr>
          <w:p w14:paraId="526E2E06" w14:textId="77777777" w:rsidR="00DB696D" w:rsidRPr="00F9348E" w:rsidRDefault="00DB696D" w:rsidP="00572AAF">
            <w:pPr>
              <w:rPr>
                <w:rFonts w:ascii="Calibri" w:hAnsi="Calibri" w:cs="Arial"/>
              </w:rPr>
            </w:pPr>
            <w:r w:rsidRPr="00F9348E">
              <w:rPr>
                <w:rFonts w:ascii="Calibri" w:hAnsi="Calibri" w:cs="Arial"/>
              </w:rPr>
              <w:t>Δ/νση Ηλεκτρ. Ταχυδρομείου</w:t>
            </w:r>
          </w:p>
          <w:p w14:paraId="67E88D3F" w14:textId="77777777" w:rsidR="00DB696D" w:rsidRPr="00F9348E" w:rsidRDefault="00DB696D" w:rsidP="00572AAF">
            <w:pPr>
              <w:rPr>
                <w:rFonts w:ascii="Calibri" w:hAnsi="Calibri" w:cs="Arial"/>
              </w:rPr>
            </w:pPr>
            <w:r w:rsidRPr="00F9348E">
              <w:rPr>
                <w:rFonts w:ascii="Calibri" w:hAnsi="Calibri" w:cs="Arial"/>
              </w:rPr>
              <w:t>(Ε</w:t>
            </w:r>
            <w:r w:rsidRPr="00F9348E">
              <w:rPr>
                <w:rFonts w:ascii="Calibri" w:hAnsi="Calibri" w:cs="Arial"/>
                <w:lang w:val="en-US"/>
              </w:rPr>
              <w:t>mail</w:t>
            </w:r>
            <w:r w:rsidRPr="00F9348E">
              <w:rPr>
                <w:rFonts w:ascii="Calibri" w:hAnsi="Calibri" w:cs="Arial"/>
              </w:rPr>
              <w:t>):</w:t>
            </w:r>
          </w:p>
        </w:tc>
        <w:tc>
          <w:tcPr>
            <w:tcW w:w="2409" w:type="dxa"/>
            <w:gridSpan w:val="4"/>
            <w:vAlign w:val="bottom"/>
          </w:tcPr>
          <w:p w14:paraId="5F7F8765" w14:textId="77777777" w:rsidR="00DB696D" w:rsidRPr="00F9348E" w:rsidRDefault="00DB696D" w:rsidP="00572AAF">
            <w:pPr>
              <w:spacing w:before="240"/>
              <w:rPr>
                <w:rFonts w:ascii="Calibri" w:hAnsi="Calibri" w:cs="Arial"/>
              </w:rPr>
            </w:pPr>
          </w:p>
        </w:tc>
      </w:tr>
      <w:tr w:rsidR="00F02461" w:rsidRPr="00F9348E" w14:paraId="6F1AD19D" w14:textId="77777777" w:rsidTr="00572AAF">
        <w:tc>
          <w:tcPr>
            <w:tcW w:w="10031" w:type="dxa"/>
            <w:gridSpan w:val="18"/>
            <w:tcBorders>
              <w:top w:val="nil"/>
              <w:left w:val="nil"/>
              <w:bottom w:val="nil"/>
              <w:right w:val="nil"/>
            </w:tcBorders>
          </w:tcPr>
          <w:p w14:paraId="7A73908D" w14:textId="77777777" w:rsidR="00F02461" w:rsidRPr="005B19B7" w:rsidRDefault="00F02461" w:rsidP="00F02461">
            <w:pPr>
              <w:ind w:right="124"/>
              <w:jc w:val="both"/>
              <w:rPr>
                <w:rFonts w:ascii="Calibri" w:hAnsi="Calibri" w:cs="Calibri"/>
              </w:rPr>
            </w:pPr>
          </w:p>
          <w:p w14:paraId="3E7D782B" w14:textId="77777777" w:rsidR="00F02461" w:rsidRPr="005B19B7" w:rsidRDefault="00F02461" w:rsidP="00F02461">
            <w:pPr>
              <w:tabs>
                <w:tab w:val="left" w:pos="9639"/>
              </w:tabs>
              <w:ind w:right="565"/>
              <w:jc w:val="both"/>
              <w:rPr>
                <w:rFonts w:ascii="Calibri" w:hAnsi="Calibri" w:cs="Calibri"/>
              </w:rPr>
            </w:pPr>
            <w:r w:rsidRPr="005B19B7">
              <w:rPr>
                <w:rFonts w:ascii="Calibri" w:hAnsi="Calibri" w:cs="Calibri"/>
              </w:rPr>
              <w:t xml:space="preserve">Με ατομική μου ευθύνη και γνωρίζοντας τις κυρώσεις </w:t>
            </w:r>
            <w:r w:rsidRPr="005B19B7">
              <w:rPr>
                <w:rFonts w:ascii="Calibri" w:hAnsi="Calibri" w:cs="Calibri"/>
                <w:vertAlign w:val="superscript"/>
              </w:rPr>
              <w:t>(3</w:t>
            </w:r>
            <w:r w:rsidRPr="005B19B7">
              <w:rPr>
                <w:rFonts w:ascii="Calibri" w:hAnsi="Calibri" w:cs="Calibri"/>
              </w:rPr>
              <w:t>, που προβλέπονται από τ</w:t>
            </w:r>
            <w:r w:rsidR="00465AD1">
              <w:rPr>
                <w:rFonts w:ascii="Calibri" w:hAnsi="Calibri" w:cs="Calibri"/>
              </w:rPr>
              <w:t>ι</w:t>
            </w:r>
            <w:r w:rsidRPr="005B19B7">
              <w:rPr>
                <w:rFonts w:ascii="Calibri" w:hAnsi="Calibri" w:cs="Calibri"/>
              </w:rPr>
              <w:t>ς διατάξεις της παρ. 6 του άρθρου 22 του Ν. 1599/1986, δηλώνω ότι :</w:t>
            </w:r>
          </w:p>
          <w:p w14:paraId="6E77E8B4" w14:textId="77777777" w:rsidR="00F02461" w:rsidRPr="005B19B7" w:rsidRDefault="00F02461" w:rsidP="00F02461">
            <w:pPr>
              <w:ind w:right="124"/>
              <w:jc w:val="both"/>
              <w:rPr>
                <w:rFonts w:ascii="Calibri" w:hAnsi="Calibri" w:cs="Calibri"/>
              </w:rPr>
            </w:pPr>
          </w:p>
          <w:p w14:paraId="09272E7D" w14:textId="77777777" w:rsidR="00F02461" w:rsidRPr="005B19B7" w:rsidRDefault="00F02461" w:rsidP="00F02461">
            <w:pPr>
              <w:numPr>
                <w:ilvl w:val="0"/>
                <w:numId w:val="23"/>
              </w:numPr>
              <w:spacing w:after="120"/>
              <w:ind w:left="425" w:right="176" w:hanging="357"/>
              <w:jc w:val="both"/>
              <w:rPr>
                <w:rFonts w:ascii="Calibri" w:hAnsi="Calibri" w:cs="Calibri"/>
              </w:rPr>
            </w:pPr>
            <w:r w:rsidRPr="005B19B7">
              <w:rPr>
                <w:rFonts w:ascii="Calibri" w:hAnsi="Calibri" w:cs="Calibri"/>
              </w:rPr>
              <w:t>Δεν έχω διαπράξει σοβαρό επαγγελματικό παράπτωμα ή παράπτωμα που θίγει τους κανόνες της Κοινής Αλιευτικής Πολιτικής της ΕΕ και δεν έχω καταδικαστεί για αδίκημα σχετικό με την επαγγελματική μου διαγωγή, σύμφωνα με το άρθρο 10 του Καν. (ΕΕ) 508/2014 του ΕΤΘΑ και τον κατ’ εξουσιοδότηση Καν(ΕΕ)288/2015.</w:t>
            </w:r>
          </w:p>
          <w:p w14:paraId="3F2F36DE" w14:textId="77777777" w:rsidR="00F02461" w:rsidRPr="005B19B7" w:rsidRDefault="00F02461" w:rsidP="00F02461">
            <w:pPr>
              <w:spacing w:after="120"/>
              <w:ind w:left="425" w:right="176"/>
              <w:jc w:val="both"/>
              <w:rPr>
                <w:rFonts w:ascii="Calibri" w:hAnsi="Calibri" w:cs="Calibri"/>
              </w:rPr>
            </w:pPr>
            <w:r w:rsidRPr="005B19B7">
              <w:rPr>
                <w:rFonts w:ascii="Calibri" w:hAnsi="Calibri" w:cs="Calibri"/>
              </w:rPr>
              <w:t>Συγκεκριμένα :</w:t>
            </w:r>
          </w:p>
          <w:p w14:paraId="1158CB1A" w14:textId="77777777" w:rsidR="00F02461" w:rsidRPr="005B19B7" w:rsidRDefault="00F02461" w:rsidP="00F02461">
            <w:pPr>
              <w:numPr>
                <w:ilvl w:val="0"/>
                <w:numId w:val="37"/>
              </w:numPr>
              <w:spacing w:after="120"/>
              <w:ind w:right="176"/>
              <w:jc w:val="both"/>
              <w:rPr>
                <w:rFonts w:ascii="Calibri" w:hAnsi="Calibri" w:cs="Calibri"/>
              </w:rPr>
            </w:pPr>
            <w:r w:rsidRPr="005B19B7">
              <w:rPr>
                <w:rFonts w:ascii="Calibri" w:hAnsi="Calibri" w:cs="Calibri"/>
              </w:rPr>
              <w:t>Δεν έχω διαπράξει σοβαρή παράβαση βάσει του άρθρου 42 του Κανονισμού (ΕΚ) αριθμ. 1005/2008 του Συμβουλίου ή του άρθρου 90, παράγραφος 1 του Κανονισμού (ΕΚ) 1224/2009.</w:t>
            </w:r>
          </w:p>
          <w:p w14:paraId="16745FDE" w14:textId="77777777" w:rsidR="00F02461" w:rsidRPr="005B19B7" w:rsidRDefault="00F02461" w:rsidP="00F02461">
            <w:pPr>
              <w:numPr>
                <w:ilvl w:val="0"/>
                <w:numId w:val="37"/>
              </w:numPr>
              <w:spacing w:after="120"/>
              <w:ind w:right="176"/>
              <w:jc w:val="both"/>
              <w:rPr>
                <w:rFonts w:ascii="Calibri" w:hAnsi="Calibri" w:cs="Calibri"/>
              </w:rPr>
            </w:pPr>
            <w:r w:rsidRPr="005B19B7">
              <w:rPr>
                <w:rFonts w:ascii="Calibri" w:hAnsi="Calibri" w:cs="Calibri"/>
              </w:rPr>
              <w:t>Δεν έχω συμμετάσχει στην εκμετάλλευση, τη διαχείριση ή την ιδιοκτησία αλιευτικών σκαφών που περιλαμβάνονται στον κατάλογο σκαφών ΠΛΑ αλιείας της Ένωσης, όπως ορίζεται στο άρθρο 40 παράγραφος 3 του Κανονισμού (ΕΚ) αριθμ. 1005/2008 ή σκαφών που φέρουν τη σημαία χωρών οι οποίες έχουν χαρακτηρισθεί ως μη συνεργαζόμενες τρίτες χώρες κατά το άρθρο 33 του ίδιου Κανονισμού.</w:t>
            </w:r>
          </w:p>
          <w:p w14:paraId="098E7CB4" w14:textId="77777777" w:rsidR="00F02461" w:rsidRPr="005B19B7" w:rsidRDefault="00F02461" w:rsidP="00F02461">
            <w:pPr>
              <w:numPr>
                <w:ilvl w:val="0"/>
                <w:numId w:val="37"/>
              </w:numPr>
              <w:spacing w:after="120"/>
              <w:ind w:right="176"/>
              <w:jc w:val="both"/>
              <w:rPr>
                <w:rFonts w:ascii="Calibri" w:hAnsi="Calibri" w:cs="Calibri"/>
              </w:rPr>
            </w:pPr>
            <w:r w:rsidRPr="005B19B7">
              <w:rPr>
                <w:rFonts w:ascii="Calibri" w:hAnsi="Calibri" w:cs="Calibri"/>
              </w:rPr>
              <w:lastRenderedPageBreak/>
              <w:t>Δεν έχω διαπράξει σοβαρές παραβάσεις των κανόνων της ΚΑλΠ οι οποίες έχουν λάβει το χαρακτηρισμό αυτό σε άλλες νομοθετικές πράξεις του Ευρωπαϊκού Κοινοβουλίου και του Συμβουλίου.</w:t>
            </w:r>
          </w:p>
          <w:p w14:paraId="3A52A995" w14:textId="77777777" w:rsidR="00F02461" w:rsidRPr="005B19B7" w:rsidRDefault="00F02461" w:rsidP="00F02461">
            <w:pPr>
              <w:numPr>
                <w:ilvl w:val="0"/>
                <w:numId w:val="37"/>
              </w:numPr>
              <w:spacing w:after="120"/>
              <w:ind w:right="176"/>
              <w:jc w:val="both"/>
              <w:rPr>
                <w:rFonts w:ascii="Calibri" w:hAnsi="Calibri" w:cs="Calibri"/>
              </w:rPr>
            </w:pPr>
            <w:r w:rsidRPr="005B19B7">
              <w:rPr>
                <w:rFonts w:ascii="Calibri" w:hAnsi="Calibri" w:cs="Calibri"/>
              </w:rPr>
              <w:t>Δεν έχω διαπράξει απάτη στο πλαίσιο του Ευρωπαϊκού Ταμείου Αλιείας ή του Ευρωπαϊκού Ταμείου Θάλασσας και Αλιείας.</w:t>
            </w:r>
          </w:p>
          <w:p w14:paraId="104088B5" w14:textId="77777777" w:rsidR="00F02461" w:rsidRPr="005B19B7" w:rsidRDefault="00F02461" w:rsidP="00F02461">
            <w:pPr>
              <w:spacing w:after="120"/>
              <w:ind w:left="1145" w:right="176"/>
              <w:jc w:val="both"/>
              <w:rPr>
                <w:rFonts w:ascii="Calibri" w:hAnsi="Calibri" w:cs="Calibri"/>
              </w:rPr>
            </w:pPr>
          </w:p>
          <w:p w14:paraId="16C9377C" w14:textId="77777777" w:rsidR="00F02461" w:rsidRPr="005B19B7" w:rsidRDefault="00F02461" w:rsidP="00F02461">
            <w:pPr>
              <w:spacing w:after="120"/>
              <w:ind w:left="1145" w:right="176"/>
              <w:jc w:val="both"/>
              <w:rPr>
                <w:rFonts w:ascii="Calibri" w:hAnsi="Calibri" w:cs="Calibri"/>
              </w:rPr>
            </w:pPr>
          </w:p>
          <w:p w14:paraId="40625E92" w14:textId="77777777" w:rsidR="00F02461" w:rsidRPr="005B19B7" w:rsidRDefault="00F02461" w:rsidP="00F02461">
            <w:pPr>
              <w:numPr>
                <w:ilvl w:val="0"/>
                <w:numId w:val="23"/>
              </w:numPr>
              <w:spacing w:after="120"/>
              <w:ind w:left="425" w:right="176" w:hanging="357"/>
              <w:jc w:val="both"/>
              <w:rPr>
                <w:rFonts w:ascii="Calibri" w:hAnsi="Calibri" w:cs="Calibri"/>
              </w:rPr>
            </w:pPr>
            <w:r w:rsidRPr="005B19B7">
              <w:rPr>
                <w:rFonts w:ascii="Calibri" w:hAnsi="Calibri" w:cs="Calibri"/>
              </w:rPr>
              <w:t xml:space="preserve">Το ίδιο αντικείμενο της </w:t>
            </w:r>
            <w:r w:rsidR="004C47DE">
              <w:rPr>
                <w:rFonts w:ascii="Calibri" w:hAnsi="Calibri" w:cs="Calibri"/>
              </w:rPr>
              <w:t>Π</w:t>
            </w:r>
            <w:r w:rsidRPr="005B19B7">
              <w:rPr>
                <w:rFonts w:ascii="Calibri" w:hAnsi="Calibri" w:cs="Calibri"/>
              </w:rPr>
              <w:t>ράξης δεν έχει προταθεί ή οριστικά υπαχθεί για ενίσχυση – επιχορήγηση σε άλλο Ενωσιακό ή Εθνικό Πρόγραμμα.</w:t>
            </w:r>
          </w:p>
          <w:p w14:paraId="18D2EEAB" w14:textId="77777777" w:rsidR="00F02461" w:rsidRPr="00F9348E" w:rsidRDefault="00F02461" w:rsidP="00F02461">
            <w:pPr>
              <w:spacing w:after="120"/>
              <w:ind w:left="425" w:right="176"/>
              <w:jc w:val="both"/>
              <w:rPr>
                <w:rFonts w:ascii="Calibri" w:hAnsi="Calibri" w:cs="Arial"/>
              </w:rPr>
            </w:pPr>
          </w:p>
        </w:tc>
      </w:tr>
    </w:tbl>
    <w:p w14:paraId="72E8566A" w14:textId="77777777" w:rsidR="00DB696D" w:rsidRPr="00F9348E" w:rsidRDefault="00DB696D" w:rsidP="00DB696D">
      <w:pPr>
        <w:tabs>
          <w:tab w:val="left" w:pos="284"/>
        </w:tabs>
        <w:autoSpaceDE w:val="0"/>
        <w:autoSpaceDN w:val="0"/>
        <w:spacing w:line="360" w:lineRule="auto"/>
        <w:ind w:right="484"/>
        <w:rPr>
          <w:rFonts w:ascii="Calibri" w:hAnsi="Calibri" w:cs="Arial"/>
          <w:color w:val="auto"/>
          <w:lang w:eastAsia="en-US"/>
        </w:rPr>
      </w:pPr>
      <w:r w:rsidRPr="00F9348E">
        <w:rPr>
          <w:rFonts w:ascii="Calibri" w:hAnsi="Calibri" w:cs="Arial"/>
          <w:color w:val="auto"/>
          <w:lang w:eastAsia="en-US"/>
        </w:rPr>
        <w:lastRenderedPageBreak/>
        <w:t>Ημερομηνία,…………./……./202</w:t>
      </w:r>
      <w:r w:rsidR="00917A05" w:rsidRPr="00F9348E">
        <w:rPr>
          <w:rFonts w:ascii="Calibri" w:hAnsi="Calibri" w:cs="Arial"/>
          <w:color w:val="auto"/>
          <w:lang w:eastAsia="en-US"/>
        </w:rPr>
        <w:t>1</w:t>
      </w:r>
      <w:r w:rsidRPr="00F9348E">
        <w:rPr>
          <w:rFonts w:ascii="Calibri" w:hAnsi="Calibri" w:cs="Arial"/>
          <w:color w:val="auto"/>
          <w:lang w:eastAsia="en-US"/>
        </w:rPr>
        <w:t xml:space="preserve">                                                                               Ο/Η Δηλ</w:t>
      </w:r>
    </w:p>
    <w:p w14:paraId="56480D61" w14:textId="77777777" w:rsidR="00DB696D" w:rsidRPr="00F9348E" w:rsidRDefault="00DB696D" w:rsidP="00DB696D">
      <w:pPr>
        <w:tabs>
          <w:tab w:val="left" w:pos="284"/>
        </w:tabs>
        <w:autoSpaceDE w:val="0"/>
        <w:autoSpaceDN w:val="0"/>
        <w:spacing w:line="360" w:lineRule="auto"/>
        <w:jc w:val="right"/>
        <w:rPr>
          <w:rFonts w:ascii="Calibri" w:hAnsi="Calibri" w:cs="Arial"/>
          <w:color w:val="auto"/>
          <w:lang w:eastAsia="en-US"/>
        </w:rPr>
      </w:pPr>
    </w:p>
    <w:p w14:paraId="2536193B" w14:textId="77777777" w:rsidR="00DB696D" w:rsidRPr="00F9348E" w:rsidRDefault="00DB696D" w:rsidP="00DB696D">
      <w:pPr>
        <w:tabs>
          <w:tab w:val="left" w:pos="284"/>
        </w:tabs>
        <w:autoSpaceDE w:val="0"/>
        <w:autoSpaceDN w:val="0"/>
        <w:spacing w:line="360" w:lineRule="auto"/>
        <w:jc w:val="right"/>
        <w:rPr>
          <w:rFonts w:ascii="Calibri" w:hAnsi="Calibri" w:cs="Arial"/>
          <w:color w:val="auto"/>
          <w:lang w:eastAsia="en-US"/>
        </w:rPr>
      </w:pPr>
    </w:p>
    <w:p w14:paraId="2772C1DB" w14:textId="77777777" w:rsidR="00DB696D" w:rsidRPr="00F9348E" w:rsidRDefault="00DB696D" w:rsidP="00DB696D">
      <w:pPr>
        <w:tabs>
          <w:tab w:val="left" w:pos="284"/>
        </w:tabs>
        <w:autoSpaceDE w:val="0"/>
        <w:autoSpaceDN w:val="0"/>
        <w:spacing w:line="360" w:lineRule="auto"/>
        <w:jc w:val="right"/>
        <w:rPr>
          <w:rFonts w:ascii="Calibri" w:hAnsi="Calibri" w:cs="Arial"/>
          <w:color w:val="auto"/>
          <w:lang w:eastAsia="en-US"/>
        </w:rPr>
      </w:pPr>
    </w:p>
    <w:p w14:paraId="7883A4BB" w14:textId="77777777" w:rsidR="00DB696D" w:rsidRPr="00F9348E" w:rsidRDefault="00DB696D" w:rsidP="00DB696D">
      <w:pPr>
        <w:tabs>
          <w:tab w:val="left" w:pos="284"/>
        </w:tabs>
        <w:autoSpaceDE w:val="0"/>
        <w:autoSpaceDN w:val="0"/>
        <w:spacing w:line="360" w:lineRule="auto"/>
        <w:jc w:val="right"/>
        <w:rPr>
          <w:rFonts w:ascii="Calibri" w:hAnsi="Calibri" w:cs="Arial"/>
          <w:color w:val="auto"/>
          <w:lang w:eastAsia="en-US"/>
        </w:rPr>
      </w:pPr>
    </w:p>
    <w:p w14:paraId="6D538049" w14:textId="77777777" w:rsidR="00DB696D" w:rsidRPr="00F9348E" w:rsidRDefault="00DB696D" w:rsidP="00DB696D">
      <w:pPr>
        <w:tabs>
          <w:tab w:val="left" w:pos="284"/>
        </w:tabs>
        <w:autoSpaceDE w:val="0"/>
        <w:autoSpaceDN w:val="0"/>
        <w:spacing w:line="360" w:lineRule="auto"/>
        <w:ind w:right="484"/>
        <w:jc w:val="center"/>
        <w:rPr>
          <w:rFonts w:ascii="Calibri" w:hAnsi="Calibri" w:cs="Arial"/>
          <w:color w:val="auto"/>
          <w:lang w:eastAsia="en-US"/>
        </w:rPr>
      </w:pPr>
      <w:r w:rsidRPr="00F9348E">
        <w:rPr>
          <w:rFonts w:ascii="Calibri" w:hAnsi="Calibri" w:cs="Arial"/>
          <w:color w:val="auto"/>
          <w:lang w:eastAsia="en-US"/>
        </w:rPr>
        <w:t xml:space="preserve">                                                                                    </w:t>
      </w:r>
      <w:r w:rsidR="004C47DE">
        <w:rPr>
          <w:rFonts w:ascii="Calibri" w:hAnsi="Calibri" w:cs="Arial"/>
          <w:color w:val="auto"/>
          <w:lang w:eastAsia="en-US"/>
        </w:rPr>
        <w:t xml:space="preserve">               </w:t>
      </w:r>
      <w:r w:rsidRPr="00F9348E">
        <w:rPr>
          <w:rFonts w:ascii="Calibri" w:hAnsi="Calibri" w:cs="Arial"/>
          <w:color w:val="auto"/>
          <w:lang w:eastAsia="en-US"/>
        </w:rPr>
        <w:t xml:space="preserve">                       (Υπογραφή &amp; Σφραγίδα)</w:t>
      </w:r>
    </w:p>
    <w:p w14:paraId="376D4F28" w14:textId="77777777" w:rsidR="00DB696D" w:rsidRPr="00F9348E" w:rsidRDefault="00DB696D" w:rsidP="00DB696D">
      <w:pPr>
        <w:rPr>
          <w:rFonts w:ascii="Calibri" w:hAnsi="Calibri" w:cs="Arial"/>
        </w:rPr>
      </w:pPr>
    </w:p>
    <w:p w14:paraId="778274E4" w14:textId="77777777" w:rsidR="00DB696D" w:rsidRPr="00F9348E" w:rsidRDefault="00DB696D" w:rsidP="00DB696D">
      <w:pPr>
        <w:tabs>
          <w:tab w:val="left" w:pos="284"/>
        </w:tabs>
        <w:autoSpaceDE w:val="0"/>
        <w:autoSpaceDN w:val="0"/>
        <w:jc w:val="both"/>
        <w:rPr>
          <w:rFonts w:ascii="Calibri" w:hAnsi="Calibri" w:cs="Arial"/>
          <w:color w:val="auto"/>
          <w:lang w:eastAsia="en-US"/>
        </w:rPr>
      </w:pPr>
      <w:r w:rsidRPr="00F9348E">
        <w:rPr>
          <w:rFonts w:ascii="Calibri" w:hAnsi="Calibri" w:cs="Arial"/>
          <w:color w:val="auto"/>
          <w:lang w:eastAsia="en-US"/>
        </w:rPr>
        <w:t>(1)  Αναγράφεται από τον ενδιαφερόμενο πολίτη ή Αρχή ή η Υπηρεσία του δημόσιου τομέα, που απευθύνεται η αίτηση.</w:t>
      </w:r>
    </w:p>
    <w:p w14:paraId="62CB33FB" w14:textId="77777777" w:rsidR="00DB696D" w:rsidRPr="00F9348E" w:rsidRDefault="00DB696D" w:rsidP="00DB696D">
      <w:pPr>
        <w:tabs>
          <w:tab w:val="left" w:pos="284"/>
        </w:tabs>
        <w:autoSpaceDE w:val="0"/>
        <w:autoSpaceDN w:val="0"/>
        <w:jc w:val="both"/>
        <w:rPr>
          <w:rFonts w:ascii="Calibri" w:hAnsi="Calibri" w:cs="Arial"/>
          <w:color w:val="auto"/>
          <w:lang w:eastAsia="en-US"/>
        </w:rPr>
      </w:pPr>
      <w:r w:rsidRPr="00F9348E">
        <w:rPr>
          <w:rFonts w:ascii="Calibri" w:hAnsi="Calibri" w:cs="Arial"/>
          <w:color w:val="auto"/>
          <w:lang w:eastAsia="en-US"/>
        </w:rPr>
        <w:t xml:space="preserve">(2)  Αναγράφεται ολογράφως. </w:t>
      </w:r>
    </w:p>
    <w:p w14:paraId="2896066B" w14:textId="77777777" w:rsidR="00DB696D" w:rsidRPr="00F9348E" w:rsidRDefault="00DB696D" w:rsidP="00DB696D">
      <w:pPr>
        <w:tabs>
          <w:tab w:val="left" w:pos="284"/>
        </w:tabs>
        <w:autoSpaceDE w:val="0"/>
        <w:autoSpaceDN w:val="0"/>
        <w:jc w:val="both"/>
        <w:rPr>
          <w:rFonts w:ascii="Calibri" w:hAnsi="Calibri" w:cs="Arial"/>
          <w:color w:val="auto"/>
          <w:lang w:eastAsia="en-US"/>
        </w:rPr>
      </w:pPr>
      <w:r w:rsidRPr="00F9348E">
        <w:rPr>
          <w:rFonts w:ascii="Calibri" w:hAnsi="Calibri" w:cs="Arial"/>
          <w:color w:val="auto"/>
          <w:lang w:eastAsia="en-US"/>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E80EF5F" w14:textId="77777777" w:rsidR="00DB696D" w:rsidRPr="00F9348E" w:rsidRDefault="00DB696D" w:rsidP="00DB696D">
      <w:pPr>
        <w:tabs>
          <w:tab w:val="left" w:pos="284"/>
        </w:tabs>
        <w:autoSpaceDE w:val="0"/>
        <w:autoSpaceDN w:val="0"/>
        <w:jc w:val="both"/>
        <w:rPr>
          <w:rFonts w:ascii="Calibri" w:hAnsi="Calibri" w:cs="Arial"/>
          <w:color w:val="auto"/>
          <w:lang w:eastAsia="en-US"/>
        </w:rPr>
      </w:pPr>
      <w:r w:rsidRPr="00F9348E">
        <w:rPr>
          <w:rFonts w:ascii="Calibri" w:hAnsi="Calibri" w:cs="Arial"/>
          <w:color w:val="auto"/>
          <w:lang w:eastAsia="en-US"/>
        </w:rPr>
        <w:t xml:space="preserve">(4) Σε περίπτωση ανεπάρκειας χώρου η δήλωση συνεχίζεται στην πίσω όψη της και υπογράφεται από τον δηλούντα ή την δηλούσα. </w:t>
      </w:r>
    </w:p>
    <w:p w14:paraId="536BC157" w14:textId="77777777" w:rsidR="00DB696D" w:rsidRPr="00F9348E" w:rsidRDefault="00DB696D" w:rsidP="00DB696D">
      <w:pPr>
        <w:rPr>
          <w:rFonts w:ascii="Calibri" w:hAnsi="Calibri" w:cs="Arial"/>
          <w:color w:val="auto"/>
        </w:rPr>
      </w:pPr>
    </w:p>
    <w:p w14:paraId="67E4F86D" w14:textId="77777777" w:rsidR="00DB696D" w:rsidRPr="00F9348E" w:rsidRDefault="00DB696D" w:rsidP="00DB696D">
      <w:pPr>
        <w:rPr>
          <w:rFonts w:ascii="Calibri" w:hAnsi="Calibri" w:cs="Arial"/>
          <w:color w:val="auto"/>
        </w:rPr>
      </w:pPr>
    </w:p>
    <w:p w14:paraId="561B54EC" w14:textId="77777777" w:rsidR="00DB696D" w:rsidRPr="00F9348E" w:rsidRDefault="00DB696D" w:rsidP="00DB696D">
      <w:pPr>
        <w:rPr>
          <w:rFonts w:ascii="Calibri" w:hAnsi="Calibri" w:cs="Arial"/>
          <w:color w:val="auto"/>
        </w:rPr>
      </w:pPr>
    </w:p>
    <w:p w14:paraId="7195CE14" w14:textId="77777777" w:rsidR="00DB696D" w:rsidRPr="00F9348E" w:rsidRDefault="00DB696D" w:rsidP="00DB696D">
      <w:pPr>
        <w:rPr>
          <w:rFonts w:ascii="Calibri" w:hAnsi="Calibri" w:cs="Arial"/>
          <w:color w:val="auto"/>
        </w:rPr>
      </w:pPr>
    </w:p>
    <w:p w14:paraId="1B0FC822" w14:textId="77777777" w:rsidR="00DB696D" w:rsidRPr="00F9348E" w:rsidRDefault="00DB696D" w:rsidP="00DB696D">
      <w:pPr>
        <w:rPr>
          <w:rFonts w:ascii="Calibri" w:hAnsi="Calibri" w:cs="Arial"/>
          <w:color w:val="auto"/>
        </w:rPr>
      </w:pPr>
    </w:p>
    <w:p w14:paraId="477D855C" w14:textId="77777777" w:rsidR="00DB696D" w:rsidRPr="00F9348E" w:rsidRDefault="00DB696D" w:rsidP="00DB696D">
      <w:pPr>
        <w:rPr>
          <w:rFonts w:ascii="Calibri" w:hAnsi="Calibri" w:cs="Arial"/>
          <w:color w:val="auto"/>
        </w:rPr>
      </w:pPr>
    </w:p>
    <w:p w14:paraId="3571FF6D" w14:textId="77777777" w:rsidR="00DB696D" w:rsidRPr="00F9348E" w:rsidRDefault="00DB696D" w:rsidP="00DB696D">
      <w:pPr>
        <w:jc w:val="center"/>
        <w:rPr>
          <w:rFonts w:ascii="Calibri" w:hAnsi="Calibri" w:cs="Arial"/>
          <w:b/>
          <w:iCs/>
          <w:color w:val="auto"/>
        </w:rPr>
      </w:pPr>
      <w:r w:rsidRPr="00F9348E">
        <w:rPr>
          <w:rFonts w:ascii="Calibri" w:hAnsi="Calibri" w:cs="Arial"/>
          <w:b/>
          <w:iCs/>
          <w:color w:val="auto"/>
        </w:rPr>
        <w:br w:type="page"/>
      </w:r>
      <w:r w:rsidRPr="00F9348E">
        <w:rPr>
          <w:rFonts w:ascii="Calibri" w:hAnsi="Calibri" w:cs="Arial"/>
          <w:b/>
          <w:iCs/>
          <w:color w:val="auto"/>
        </w:rPr>
        <w:lastRenderedPageBreak/>
        <w:t xml:space="preserve">ΥΠΟΔΕΙΓΜΑ </w:t>
      </w:r>
      <w:r w:rsidRPr="00F9348E">
        <w:rPr>
          <w:rFonts w:ascii="Calibri" w:hAnsi="Calibri" w:cs="Arial"/>
          <w:b/>
          <w:color w:val="auto"/>
        </w:rPr>
        <w:t xml:space="preserve"> </w:t>
      </w:r>
      <w:r w:rsidRPr="00F9348E">
        <w:rPr>
          <w:rFonts w:ascii="Calibri" w:hAnsi="Calibri" w:cs="Arial"/>
          <w:b/>
          <w:iCs/>
          <w:color w:val="auto"/>
        </w:rPr>
        <w:t>2</w:t>
      </w:r>
    </w:p>
    <w:p w14:paraId="7160CCBD" w14:textId="77777777" w:rsidR="00DB696D" w:rsidRPr="00F9348E" w:rsidRDefault="00DB696D" w:rsidP="00DB696D">
      <w:pPr>
        <w:ind w:right="34"/>
        <w:jc w:val="center"/>
        <w:rPr>
          <w:rFonts w:ascii="Calibri" w:hAnsi="Calibri" w:cs="Arial"/>
          <w:b/>
          <w:iCs/>
        </w:rPr>
      </w:pPr>
      <w:r w:rsidRPr="00F9348E">
        <w:rPr>
          <w:rFonts w:ascii="Calibri" w:hAnsi="Calibri" w:cs="Arial"/>
          <w:b/>
          <w:iCs/>
        </w:rPr>
        <w:t>ΛΙΣΤΑ ΕΞΕΤΑΣΗΣ ΠΛΗΡΟΤΗΤΑΣ</w:t>
      </w:r>
    </w:p>
    <w:p w14:paraId="299B6E31" w14:textId="77777777" w:rsidR="00DB696D" w:rsidRPr="00F9348E" w:rsidRDefault="00DB696D" w:rsidP="00DB696D">
      <w:pPr>
        <w:ind w:right="34"/>
        <w:jc w:val="center"/>
        <w:rPr>
          <w:rFonts w:ascii="Calibri" w:hAnsi="Calibri" w:cs="Arial"/>
          <w:b/>
          <w:color w:val="FF0000"/>
        </w:rPr>
      </w:pPr>
      <w:r w:rsidRPr="00F9348E">
        <w:rPr>
          <w:rFonts w:ascii="Calibri" w:hAnsi="Calibri" w:cs="Arial"/>
          <w:b/>
        </w:rPr>
        <w:t>ΦΑΚΕΛΟΥ ΑΙΤΗΣΗΣ ΧΡΗΜΑΤΟΔΟΤΗΣΗΣ</w:t>
      </w:r>
    </w:p>
    <w:p w14:paraId="4ADF0745" w14:textId="77777777" w:rsidR="00DB696D" w:rsidRPr="00F9348E" w:rsidRDefault="00DB696D" w:rsidP="00DB696D">
      <w:pPr>
        <w:ind w:right="34"/>
        <w:jc w:val="center"/>
        <w:rPr>
          <w:rFonts w:ascii="Calibri" w:hAnsi="Calibri" w:cs="Arial"/>
          <w:b/>
        </w:rPr>
      </w:pPr>
      <w:r w:rsidRPr="00F9348E">
        <w:rPr>
          <w:rFonts w:ascii="Calibri" w:hAnsi="Calibri" w:cs="Arial"/>
          <w:b/>
        </w:rPr>
        <w:t xml:space="preserve">Στο Μέτρο 3.1.9, Δράση (δ) «Προσωρινή παύση αλιευτικών δραστηριοτήτων λόγω </w:t>
      </w:r>
      <w:r w:rsidRPr="00F9348E">
        <w:rPr>
          <w:rFonts w:ascii="Calibri" w:hAnsi="Calibri" w:cs="Arial"/>
          <w:b/>
          <w:lang w:val="en-US"/>
        </w:rPr>
        <w:t>Covid</w:t>
      </w:r>
      <w:r w:rsidRPr="00F9348E">
        <w:rPr>
          <w:rFonts w:ascii="Calibri" w:hAnsi="Calibri" w:cs="Arial"/>
          <w:b/>
        </w:rPr>
        <w:t>-19»</w:t>
      </w:r>
    </w:p>
    <w:p w14:paraId="6926C81E" w14:textId="77777777" w:rsidR="00DB696D" w:rsidRPr="00F9348E" w:rsidRDefault="00DB696D" w:rsidP="00DB696D">
      <w:pPr>
        <w:ind w:right="34"/>
        <w:jc w:val="center"/>
        <w:rPr>
          <w:rFonts w:ascii="Calibri" w:hAnsi="Calibri" w:cs="Arial"/>
          <w:b/>
        </w:rPr>
      </w:pPr>
      <w:r w:rsidRPr="00F9348E">
        <w:rPr>
          <w:rFonts w:ascii="Calibri" w:hAnsi="Calibri" w:cs="Arial"/>
          <w:b/>
        </w:rPr>
        <w:t xml:space="preserve">ΕΠΑΛΘ 2014 – 2020 </w:t>
      </w:r>
    </w:p>
    <w:p w14:paraId="0FD80FE0" w14:textId="77777777" w:rsidR="00DB696D" w:rsidRPr="00F9348E" w:rsidRDefault="00DB696D" w:rsidP="00DB696D">
      <w:pPr>
        <w:ind w:hanging="539"/>
        <w:jc w:val="center"/>
        <w:rPr>
          <w:rFonts w:ascii="Calibri" w:hAnsi="Calibri" w:cs="Arial"/>
          <w:i/>
        </w:rPr>
      </w:pPr>
    </w:p>
    <w:tbl>
      <w:tblPr>
        <w:tblW w:w="9269" w:type="dxa"/>
        <w:tblInd w:w="471" w:type="dxa"/>
        <w:tblLayout w:type="fixed"/>
        <w:tblLook w:val="0000" w:firstRow="0" w:lastRow="0" w:firstColumn="0" w:lastColumn="0" w:noHBand="0" w:noVBand="0"/>
      </w:tblPr>
      <w:tblGrid>
        <w:gridCol w:w="5599"/>
        <w:gridCol w:w="600"/>
        <w:gridCol w:w="600"/>
        <w:gridCol w:w="1019"/>
        <w:gridCol w:w="1451"/>
      </w:tblGrid>
      <w:tr w:rsidR="00DB696D" w:rsidRPr="00F9348E" w14:paraId="5A1C4630" w14:textId="77777777" w:rsidTr="00572AAF">
        <w:trPr>
          <w:trHeight w:val="530"/>
        </w:trPr>
        <w:tc>
          <w:tcPr>
            <w:tcW w:w="5599" w:type="dxa"/>
            <w:tcBorders>
              <w:top w:val="single" w:sz="4" w:space="0" w:color="000000"/>
              <w:left w:val="single" w:sz="4" w:space="0" w:color="000000"/>
              <w:bottom w:val="single" w:sz="4" w:space="0" w:color="000000"/>
            </w:tcBorders>
            <w:vAlign w:val="center"/>
          </w:tcPr>
          <w:p w14:paraId="6EE5CA35" w14:textId="77777777" w:rsidR="00DB696D" w:rsidRPr="00F9348E" w:rsidRDefault="00DB696D" w:rsidP="00572AAF">
            <w:pPr>
              <w:snapToGrid w:val="0"/>
              <w:rPr>
                <w:rFonts w:ascii="Calibri" w:hAnsi="Calibri" w:cs="Arial"/>
                <w:b/>
              </w:rPr>
            </w:pPr>
            <w:r w:rsidRPr="00F9348E">
              <w:rPr>
                <w:rFonts w:ascii="Calibri" w:hAnsi="Calibri" w:cs="Arial"/>
                <w:b/>
              </w:rPr>
              <w:t>ΣΤΟΙΧΕΙΑ ΠΛΗΡΟΤΗΤΑΣ ΦΑΚΕΛΟΥ</w:t>
            </w:r>
          </w:p>
        </w:tc>
        <w:tc>
          <w:tcPr>
            <w:tcW w:w="600" w:type="dxa"/>
            <w:tcBorders>
              <w:top w:val="single" w:sz="4" w:space="0" w:color="000000"/>
              <w:left w:val="single" w:sz="4" w:space="0" w:color="000000"/>
              <w:bottom w:val="single" w:sz="4" w:space="0" w:color="000000"/>
            </w:tcBorders>
            <w:vAlign w:val="center"/>
          </w:tcPr>
          <w:p w14:paraId="008B3830" w14:textId="77777777" w:rsidR="00DB696D" w:rsidRPr="00F9348E" w:rsidRDefault="00DB696D" w:rsidP="00572AAF">
            <w:pPr>
              <w:snapToGrid w:val="0"/>
              <w:rPr>
                <w:rFonts w:ascii="Calibri" w:hAnsi="Calibri" w:cs="Arial"/>
                <w:b/>
              </w:rPr>
            </w:pPr>
            <w:r w:rsidRPr="00F9348E">
              <w:rPr>
                <w:rFonts w:ascii="Calibri" w:hAnsi="Calibri" w:cs="Arial"/>
                <w:b/>
              </w:rPr>
              <w:t>ΝΑΙ</w:t>
            </w:r>
          </w:p>
        </w:tc>
        <w:tc>
          <w:tcPr>
            <w:tcW w:w="600" w:type="dxa"/>
            <w:tcBorders>
              <w:top w:val="single" w:sz="4" w:space="0" w:color="000000"/>
              <w:left w:val="single" w:sz="4" w:space="0" w:color="000000"/>
              <w:bottom w:val="single" w:sz="4" w:space="0" w:color="000000"/>
            </w:tcBorders>
            <w:vAlign w:val="center"/>
          </w:tcPr>
          <w:p w14:paraId="77F73052" w14:textId="77777777" w:rsidR="00DB696D" w:rsidRPr="00F9348E" w:rsidRDefault="00DB696D" w:rsidP="00572AAF">
            <w:pPr>
              <w:snapToGrid w:val="0"/>
              <w:rPr>
                <w:rFonts w:ascii="Calibri" w:hAnsi="Calibri" w:cs="Arial"/>
                <w:b/>
              </w:rPr>
            </w:pPr>
            <w:r w:rsidRPr="00F9348E">
              <w:rPr>
                <w:rFonts w:ascii="Calibri" w:hAnsi="Calibri" w:cs="Arial"/>
                <w:b/>
              </w:rPr>
              <w:t>ΟΧΙ</w:t>
            </w:r>
          </w:p>
        </w:tc>
        <w:tc>
          <w:tcPr>
            <w:tcW w:w="1019" w:type="dxa"/>
            <w:tcBorders>
              <w:top w:val="single" w:sz="4" w:space="0" w:color="000000"/>
              <w:left w:val="single" w:sz="4" w:space="0" w:color="000000"/>
              <w:bottom w:val="single" w:sz="4" w:space="0" w:color="000000"/>
            </w:tcBorders>
            <w:vAlign w:val="center"/>
          </w:tcPr>
          <w:p w14:paraId="6105C468" w14:textId="77777777" w:rsidR="00DB696D" w:rsidRPr="00F9348E" w:rsidRDefault="00DB696D" w:rsidP="00572AAF">
            <w:pPr>
              <w:snapToGrid w:val="0"/>
              <w:jc w:val="center"/>
              <w:rPr>
                <w:rFonts w:ascii="Calibri" w:hAnsi="Calibri" w:cs="Arial"/>
                <w:b/>
                <w:sz w:val="16"/>
                <w:szCs w:val="16"/>
              </w:rPr>
            </w:pPr>
            <w:r w:rsidRPr="00F9348E">
              <w:rPr>
                <w:rFonts w:ascii="Calibri" w:hAnsi="Calibri" w:cs="Arial"/>
                <w:b/>
                <w:sz w:val="16"/>
                <w:szCs w:val="16"/>
              </w:rPr>
              <w:t>Δεν Απαιτείται</w:t>
            </w:r>
          </w:p>
        </w:tc>
        <w:tc>
          <w:tcPr>
            <w:tcW w:w="1451" w:type="dxa"/>
            <w:tcBorders>
              <w:top w:val="single" w:sz="4" w:space="0" w:color="000000"/>
              <w:left w:val="single" w:sz="4" w:space="0" w:color="000000"/>
              <w:bottom w:val="single" w:sz="4" w:space="0" w:color="000000"/>
              <w:right w:val="single" w:sz="4" w:space="0" w:color="000000"/>
            </w:tcBorders>
            <w:vAlign w:val="center"/>
          </w:tcPr>
          <w:p w14:paraId="354CB082" w14:textId="77777777" w:rsidR="00DB696D" w:rsidRPr="004742E7" w:rsidRDefault="00DB696D" w:rsidP="00572AAF">
            <w:pPr>
              <w:snapToGrid w:val="0"/>
              <w:jc w:val="center"/>
              <w:rPr>
                <w:rFonts w:ascii="Calibri" w:hAnsi="Calibri" w:cs="Arial"/>
                <w:b/>
                <w:sz w:val="18"/>
                <w:szCs w:val="18"/>
              </w:rPr>
            </w:pPr>
            <w:r w:rsidRPr="00E63EA7">
              <w:rPr>
                <w:rFonts w:ascii="Calibri" w:hAnsi="Calibri" w:cs="Arial"/>
                <w:b/>
                <w:sz w:val="18"/>
                <w:szCs w:val="18"/>
              </w:rPr>
              <w:t>ΠΑΡΑ</w:t>
            </w:r>
            <w:r w:rsidRPr="004742E7">
              <w:rPr>
                <w:rFonts w:ascii="Calibri" w:hAnsi="Calibri" w:cs="Arial"/>
                <w:b/>
                <w:sz w:val="18"/>
                <w:szCs w:val="18"/>
              </w:rPr>
              <w:t>ΤΗΡΗΣΕΙΣ</w:t>
            </w:r>
          </w:p>
        </w:tc>
      </w:tr>
      <w:tr w:rsidR="00DB696D" w:rsidRPr="00F9348E" w14:paraId="14BFD93A" w14:textId="77777777" w:rsidTr="00572AAF">
        <w:trPr>
          <w:trHeight w:val="541"/>
        </w:trPr>
        <w:tc>
          <w:tcPr>
            <w:tcW w:w="5599" w:type="dxa"/>
            <w:tcBorders>
              <w:top w:val="single" w:sz="4" w:space="0" w:color="000000"/>
              <w:left w:val="single" w:sz="4" w:space="0" w:color="000000"/>
              <w:bottom w:val="single" w:sz="4" w:space="0" w:color="000000"/>
            </w:tcBorders>
            <w:vAlign w:val="center"/>
          </w:tcPr>
          <w:p w14:paraId="09BD8CE9" w14:textId="77777777" w:rsidR="00DB696D" w:rsidRPr="00F9348E" w:rsidRDefault="00DB696D" w:rsidP="00572AAF">
            <w:pPr>
              <w:snapToGrid w:val="0"/>
              <w:ind w:left="252" w:hanging="252"/>
              <w:jc w:val="both"/>
              <w:rPr>
                <w:rFonts w:ascii="Calibri" w:hAnsi="Calibri" w:cs="Arial"/>
                <w:b/>
                <w:bCs/>
              </w:rPr>
            </w:pPr>
            <w:r w:rsidRPr="00F9348E">
              <w:rPr>
                <w:rFonts w:ascii="Calibri" w:hAnsi="Calibri" w:cs="Arial"/>
                <w:b/>
              </w:rPr>
              <w:t>1.</w:t>
            </w:r>
            <w:r w:rsidRPr="00F9348E">
              <w:rPr>
                <w:rFonts w:ascii="Calibri" w:hAnsi="Calibri" w:cs="Arial"/>
              </w:rPr>
              <w:t xml:space="preserve"> Η Αίτηση έχει υποβληθεί ηλεκτρονικά στο ΠΣΚΕ εντός της τεθείσας από την Πρόσκληση προθεσμίας. </w:t>
            </w:r>
          </w:p>
        </w:tc>
        <w:tc>
          <w:tcPr>
            <w:tcW w:w="600" w:type="dxa"/>
            <w:tcBorders>
              <w:top w:val="single" w:sz="4" w:space="0" w:color="000000"/>
              <w:left w:val="single" w:sz="4" w:space="0" w:color="000000"/>
              <w:bottom w:val="single" w:sz="4" w:space="0" w:color="000000"/>
            </w:tcBorders>
            <w:vAlign w:val="center"/>
          </w:tcPr>
          <w:p w14:paraId="47D38895" w14:textId="77777777" w:rsidR="00DB696D" w:rsidRPr="00F9348E" w:rsidRDefault="00DB696D" w:rsidP="00572AAF">
            <w:pPr>
              <w:snapToGrid w:val="0"/>
              <w:rPr>
                <w:rFonts w:ascii="Calibri" w:hAnsi="Calibri" w:cs="Arial"/>
                <w:b/>
              </w:rPr>
            </w:pPr>
          </w:p>
        </w:tc>
        <w:tc>
          <w:tcPr>
            <w:tcW w:w="600" w:type="dxa"/>
            <w:tcBorders>
              <w:top w:val="single" w:sz="4" w:space="0" w:color="000000"/>
              <w:left w:val="single" w:sz="4" w:space="0" w:color="000000"/>
              <w:bottom w:val="single" w:sz="4" w:space="0" w:color="000000"/>
            </w:tcBorders>
            <w:vAlign w:val="center"/>
          </w:tcPr>
          <w:p w14:paraId="192B8FFA" w14:textId="77777777" w:rsidR="00DB696D" w:rsidRPr="00F9348E" w:rsidRDefault="00DB696D" w:rsidP="00572AAF">
            <w:pPr>
              <w:snapToGrid w:val="0"/>
              <w:rPr>
                <w:rFonts w:ascii="Calibri" w:hAnsi="Calibri" w:cs="Arial"/>
                <w:b/>
              </w:rPr>
            </w:pPr>
          </w:p>
        </w:tc>
        <w:tc>
          <w:tcPr>
            <w:tcW w:w="1019" w:type="dxa"/>
            <w:tcBorders>
              <w:top w:val="single" w:sz="4" w:space="0" w:color="000000"/>
              <w:left w:val="single" w:sz="4" w:space="0" w:color="000000"/>
              <w:bottom w:val="single" w:sz="4" w:space="0" w:color="000000"/>
            </w:tcBorders>
            <w:vAlign w:val="center"/>
          </w:tcPr>
          <w:p w14:paraId="373F271D" w14:textId="77777777" w:rsidR="00DB696D" w:rsidRPr="00F9348E" w:rsidRDefault="00DB696D" w:rsidP="00572AAF">
            <w:pPr>
              <w:snapToGrid w:val="0"/>
              <w:rPr>
                <w:rFonts w:ascii="Calibri" w:hAnsi="Calibri" w:cs="Arial"/>
                <w:b/>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0CCC4D58" w14:textId="77777777" w:rsidR="00DB696D" w:rsidRPr="00F9348E" w:rsidRDefault="00DB696D" w:rsidP="00572AAF">
            <w:pPr>
              <w:snapToGrid w:val="0"/>
              <w:rPr>
                <w:rFonts w:ascii="Calibri" w:hAnsi="Calibri" w:cs="Arial"/>
                <w:b/>
              </w:rPr>
            </w:pPr>
          </w:p>
        </w:tc>
      </w:tr>
      <w:tr w:rsidR="00DB696D" w:rsidRPr="00F9348E" w14:paraId="36B052A1" w14:textId="77777777" w:rsidTr="00572AAF">
        <w:trPr>
          <w:trHeight w:val="563"/>
        </w:trPr>
        <w:tc>
          <w:tcPr>
            <w:tcW w:w="5599" w:type="dxa"/>
            <w:tcBorders>
              <w:top w:val="single" w:sz="4" w:space="0" w:color="000000"/>
              <w:left w:val="single" w:sz="4" w:space="0" w:color="000000"/>
              <w:bottom w:val="single" w:sz="4" w:space="0" w:color="000000"/>
            </w:tcBorders>
            <w:vAlign w:val="center"/>
          </w:tcPr>
          <w:p w14:paraId="1EFD38A6" w14:textId="77777777" w:rsidR="00DB696D" w:rsidRPr="00F9348E" w:rsidRDefault="00DB696D" w:rsidP="00572AAF">
            <w:pPr>
              <w:snapToGrid w:val="0"/>
              <w:ind w:left="180" w:hanging="180"/>
              <w:jc w:val="both"/>
              <w:rPr>
                <w:rFonts w:ascii="Calibri" w:hAnsi="Calibri" w:cs="Arial"/>
              </w:rPr>
            </w:pPr>
            <w:r w:rsidRPr="00F9348E">
              <w:rPr>
                <w:rFonts w:ascii="Calibri" w:hAnsi="Calibri" w:cs="Arial"/>
                <w:b/>
              </w:rPr>
              <w:t>2.</w:t>
            </w:r>
            <w:r w:rsidRPr="00F9348E">
              <w:rPr>
                <w:rFonts w:ascii="Calibri" w:hAnsi="Calibri" w:cs="Arial"/>
              </w:rPr>
              <w:t xml:space="preserve"> Η Αίτηση έχει υποβληθεί με συμπληρωμένα και υπογεγραμμένα τα σχετικά Υποδείγματα</w:t>
            </w:r>
            <w:r w:rsidR="00917A05" w:rsidRPr="00F9348E">
              <w:rPr>
                <w:rFonts w:ascii="Calibri" w:hAnsi="Calibri" w:cs="Arial"/>
              </w:rPr>
              <w:t xml:space="preserve"> </w:t>
            </w:r>
            <w:r w:rsidR="00917A05" w:rsidRPr="00F9348E">
              <w:rPr>
                <w:rFonts w:ascii="Calibri" w:hAnsi="Calibri" w:cs="Arial"/>
                <w:b/>
                <w:bCs/>
                <w:u w:val="single"/>
              </w:rPr>
              <w:t>με γνήσιο της υπογραφής όπου απαιτείται</w:t>
            </w:r>
            <w:r w:rsidRPr="00F9348E">
              <w:rPr>
                <w:rFonts w:ascii="Calibri" w:hAnsi="Calibri" w:cs="Arial"/>
              </w:rPr>
              <w:t>.</w:t>
            </w:r>
          </w:p>
        </w:tc>
        <w:tc>
          <w:tcPr>
            <w:tcW w:w="600" w:type="dxa"/>
            <w:tcBorders>
              <w:top w:val="single" w:sz="4" w:space="0" w:color="000000"/>
              <w:left w:val="single" w:sz="4" w:space="0" w:color="000000"/>
              <w:bottom w:val="single" w:sz="4" w:space="0" w:color="000000"/>
            </w:tcBorders>
            <w:vAlign w:val="center"/>
          </w:tcPr>
          <w:p w14:paraId="73730315" w14:textId="77777777" w:rsidR="00DB696D" w:rsidRPr="00F9348E" w:rsidRDefault="00DB696D" w:rsidP="00572AAF">
            <w:pPr>
              <w:snapToGrid w:val="0"/>
              <w:rPr>
                <w:rFonts w:ascii="Calibri" w:hAnsi="Calibri" w:cs="Arial"/>
                <w:b/>
              </w:rPr>
            </w:pPr>
          </w:p>
        </w:tc>
        <w:tc>
          <w:tcPr>
            <w:tcW w:w="600" w:type="dxa"/>
            <w:tcBorders>
              <w:top w:val="single" w:sz="4" w:space="0" w:color="000000"/>
              <w:left w:val="single" w:sz="4" w:space="0" w:color="000000"/>
              <w:bottom w:val="single" w:sz="4" w:space="0" w:color="000000"/>
            </w:tcBorders>
            <w:vAlign w:val="center"/>
          </w:tcPr>
          <w:p w14:paraId="1E4A211C" w14:textId="77777777" w:rsidR="00DB696D" w:rsidRPr="00F9348E" w:rsidRDefault="00DB696D" w:rsidP="00572AAF">
            <w:pPr>
              <w:snapToGrid w:val="0"/>
              <w:rPr>
                <w:rFonts w:ascii="Calibri" w:hAnsi="Calibri" w:cs="Arial"/>
                <w:b/>
              </w:rPr>
            </w:pPr>
          </w:p>
        </w:tc>
        <w:tc>
          <w:tcPr>
            <w:tcW w:w="1019" w:type="dxa"/>
            <w:tcBorders>
              <w:top w:val="single" w:sz="4" w:space="0" w:color="000000"/>
              <w:left w:val="single" w:sz="4" w:space="0" w:color="000000"/>
              <w:bottom w:val="single" w:sz="4" w:space="0" w:color="000000"/>
            </w:tcBorders>
            <w:vAlign w:val="center"/>
          </w:tcPr>
          <w:p w14:paraId="1CE4F8FB" w14:textId="77777777" w:rsidR="00DB696D" w:rsidRPr="00F9348E" w:rsidRDefault="00DB696D" w:rsidP="00572AAF">
            <w:pPr>
              <w:snapToGrid w:val="0"/>
              <w:rPr>
                <w:rFonts w:ascii="Calibri" w:hAnsi="Calibri" w:cs="Arial"/>
                <w:b/>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17306571" w14:textId="77777777" w:rsidR="00DB696D" w:rsidRPr="00F9348E" w:rsidRDefault="00DB696D" w:rsidP="00572AAF">
            <w:pPr>
              <w:snapToGrid w:val="0"/>
              <w:rPr>
                <w:rFonts w:ascii="Calibri" w:hAnsi="Calibri" w:cs="Arial"/>
                <w:b/>
              </w:rPr>
            </w:pPr>
          </w:p>
        </w:tc>
      </w:tr>
      <w:tr w:rsidR="00DB696D" w:rsidRPr="00F9348E" w14:paraId="7B12DE93" w14:textId="77777777" w:rsidTr="00572AAF">
        <w:trPr>
          <w:trHeight w:val="543"/>
        </w:trPr>
        <w:tc>
          <w:tcPr>
            <w:tcW w:w="5599" w:type="dxa"/>
            <w:tcBorders>
              <w:top w:val="single" w:sz="4" w:space="0" w:color="000000"/>
              <w:left w:val="single" w:sz="4" w:space="0" w:color="000000"/>
              <w:bottom w:val="single" w:sz="4" w:space="0" w:color="000000"/>
            </w:tcBorders>
            <w:vAlign w:val="center"/>
          </w:tcPr>
          <w:p w14:paraId="255EB545" w14:textId="77777777" w:rsidR="00DB696D" w:rsidRPr="00F9348E" w:rsidRDefault="00DB696D" w:rsidP="00572AAF">
            <w:pPr>
              <w:snapToGrid w:val="0"/>
              <w:ind w:left="180" w:hanging="180"/>
              <w:jc w:val="both"/>
              <w:rPr>
                <w:rFonts w:ascii="Calibri" w:hAnsi="Calibri" w:cs="Arial"/>
              </w:rPr>
            </w:pPr>
            <w:r w:rsidRPr="00F9348E">
              <w:rPr>
                <w:rFonts w:ascii="Calibri" w:hAnsi="Calibri" w:cs="Arial"/>
                <w:b/>
              </w:rPr>
              <w:t>3</w:t>
            </w:r>
            <w:r w:rsidRPr="00F9348E">
              <w:rPr>
                <w:rFonts w:ascii="Calibri" w:hAnsi="Calibri" w:cs="Arial"/>
              </w:rPr>
              <w:t>. Ο αιτών εμπίπτει στους δυνητικούς Δικαιούχους του Μέτρου.</w:t>
            </w:r>
          </w:p>
        </w:tc>
        <w:tc>
          <w:tcPr>
            <w:tcW w:w="600" w:type="dxa"/>
            <w:tcBorders>
              <w:top w:val="single" w:sz="4" w:space="0" w:color="000000"/>
              <w:left w:val="single" w:sz="4" w:space="0" w:color="000000"/>
              <w:bottom w:val="single" w:sz="4" w:space="0" w:color="000000"/>
            </w:tcBorders>
            <w:vAlign w:val="center"/>
          </w:tcPr>
          <w:p w14:paraId="3D5CD62F" w14:textId="77777777" w:rsidR="00DB696D" w:rsidRPr="00F9348E" w:rsidRDefault="00DB696D" w:rsidP="00572AAF">
            <w:pPr>
              <w:snapToGrid w:val="0"/>
              <w:rPr>
                <w:rFonts w:ascii="Calibri" w:hAnsi="Calibri" w:cs="Arial"/>
                <w:b/>
              </w:rPr>
            </w:pPr>
          </w:p>
        </w:tc>
        <w:tc>
          <w:tcPr>
            <w:tcW w:w="600" w:type="dxa"/>
            <w:tcBorders>
              <w:top w:val="single" w:sz="4" w:space="0" w:color="000000"/>
              <w:left w:val="single" w:sz="4" w:space="0" w:color="000000"/>
              <w:bottom w:val="single" w:sz="4" w:space="0" w:color="000000"/>
            </w:tcBorders>
            <w:vAlign w:val="center"/>
          </w:tcPr>
          <w:p w14:paraId="2D9192CE" w14:textId="77777777" w:rsidR="00DB696D" w:rsidRPr="00F9348E" w:rsidRDefault="00DB696D" w:rsidP="00572AAF">
            <w:pPr>
              <w:snapToGrid w:val="0"/>
              <w:rPr>
                <w:rFonts w:ascii="Calibri" w:hAnsi="Calibri" w:cs="Arial"/>
                <w:b/>
              </w:rPr>
            </w:pPr>
          </w:p>
        </w:tc>
        <w:tc>
          <w:tcPr>
            <w:tcW w:w="1019" w:type="dxa"/>
            <w:tcBorders>
              <w:top w:val="single" w:sz="4" w:space="0" w:color="000000"/>
              <w:left w:val="single" w:sz="4" w:space="0" w:color="000000"/>
              <w:bottom w:val="single" w:sz="4" w:space="0" w:color="000000"/>
            </w:tcBorders>
            <w:vAlign w:val="center"/>
          </w:tcPr>
          <w:p w14:paraId="44B9B87C" w14:textId="77777777" w:rsidR="00DB696D" w:rsidRPr="00F9348E" w:rsidRDefault="00DB696D" w:rsidP="00572AAF">
            <w:pPr>
              <w:snapToGrid w:val="0"/>
              <w:rPr>
                <w:rFonts w:ascii="Calibri" w:hAnsi="Calibri" w:cs="Arial"/>
                <w:b/>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23E74A1C" w14:textId="77777777" w:rsidR="00DB696D" w:rsidRPr="00F9348E" w:rsidRDefault="00DB696D" w:rsidP="00572AAF">
            <w:pPr>
              <w:snapToGrid w:val="0"/>
              <w:rPr>
                <w:rFonts w:ascii="Calibri" w:hAnsi="Calibri" w:cs="Arial"/>
                <w:b/>
              </w:rPr>
            </w:pPr>
          </w:p>
        </w:tc>
      </w:tr>
      <w:tr w:rsidR="00DB696D" w:rsidRPr="00F9348E" w14:paraId="12EB16B9" w14:textId="77777777" w:rsidTr="00572AAF">
        <w:trPr>
          <w:trHeight w:val="565"/>
        </w:trPr>
        <w:tc>
          <w:tcPr>
            <w:tcW w:w="5599" w:type="dxa"/>
            <w:tcBorders>
              <w:top w:val="single" w:sz="4" w:space="0" w:color="000000"/>
              <w:left w:val="single" w:sz="4" w:space="0" w:color="000000"/>
              <w:bottom w:val="single" w:sz="4" w:space="0" w:color="000000"/>
            </w:tcBorders>
            <w:vAlign w:val="center"/>
          </w:tcPr>
          <w:p w14:paraId="1DF19568" w14:textId="77777777" w:rsidR="00DB696D" w:rsidRPr="00F9348E" w:rsidRDefault="00DB696D" w:rsidP="00572AAF">
            <w:pPr>
              <w:snapToGrid w:val="0"/>
              <w:ind w:left="175" w:hanging="175"/>
              <w:jc w:val="both"/>
              <w:rPr>
                <w:rFonts w:ascii="Calibri" w:hAnsi="Calibri" w:cs="Arial"/>
                <w:color w:val="FF0000"/>
              </w:rPr>
            </w:pPr>
            <w:r w:rsidRPr="00F9348E">
              <w:rPr>
                <w:rFonts w:ascii="Calibri" w:hAnsi="Calibri" w:cs="Arial"/>
                <w:b/>
              </w:rPr>
              <w:t>4.</w:t>
            </w:r>
            <w:r w:rsidRPr="00F9348E">
              <w:rPr>
                <w:rFonts w:ascii="Calibri" w:hAnsi="Calibri" w:cs="Arial"/>
              </w:rPr>
              <w:t xml:space="preserve"> Ο προϋπολογισμός της αιτούμενης Πράξης εμπίπτει στα όρια που τίθενται από την Πρόσκληση, </w:t>
            </w:r>
            <w:r w:rsidRPr="00F9348E">
              <w:rPr>
                <w:rFonts w:ascii="Calibri" w:hAnsi="Calibri" w:cs="Arial"/>
                <w:color w:val="auto"/>
                <w:u w:val="single"/>
              </w:rPr>
              <w:t>τόσο τα ελάχιστα, όσο και τα μέγιστα.</w:t>
            </w:r>
          </w:p>
        </w:tc>
        <w:tc>
          <w:tcPr>
            <w:tcW w:w="600" w:type="dxa"/>
            <w:tcBorders>
              <w:top w:val="single" w:sz="4" w:space="0" w:color="000000"/>
              <w:left w:val="single" w:sz="4" w:space="0" w:color="000000"/>
              <w:bottom w:val="single" w:sz="4" w:space="0" w:color="000000"/>
            </w:tcBorders>
            <w:vAlign w:val="center"/>
          </w:tcPr>
          <w:p w14:paraId="57FD6EC0" w14:textId="77777777" w:rsidR="00DB696D" w:rsidRPr="00F9348E" w:rsidRDefault="00DB696D" w:rsidP="00572AAF">
            <w:pPr>
              <w:snapToGrid w:val="0"/>
              <w:rPr>
                <w:rFonts w:ascii="Calibri" w:hAnsi="Calibri" w:cs="Arial"/>
                <w:b/>
              </w:rPr>
            </w:pPr>
          </w:p>
        </w:tc>
        <w:tc>
          <w:tcPr>
            <w:tcW w:w="600" w:type="dxa"/>
            <w:tcBorders>
              <w:top w:val="single" w:sz="4" w:space="0" w:color="000000"/>
              <w:left w:val="single" w:sz="4" w:space="0" w:color="000000"/>
              <w:bottom w:val="single" w:sz="4" w:space="0" w:color="000000"/>
            </w:tcBorders>
            <w:vAlign w:val="center"/>
          </w:tcPr>
          <w:p w14:paraId="308EAFE4" w14:textId="77777777" w:rsidR="00DB696D" w:rsidRPr="00F9348E" w:rsidRDefault="00DB696D" w:rsidP="00572AAF">
            <w:pPr>
              <w:snapToGrid w:val="0"/>
              <w:rPr>
                <w:rFonts w:ascii="Calibri" w:hAnsi="Calibri" w:cs="Arial"/>
                <w:b/>
              </w:rPr>
            </w:pPr>
          </w:p>
        </w:tc>
        <w:tc>
          <w:tcPr>
            <w:tcW w:w="1019" w:type="dxa"/>
            <w:tcBorders>
              <w:top w:val="single" w:sz="4" w:space="0" w:color="000000"/>
              <w:left w:val="single" w:sz="4" w:space="0" w:color="000000"/>
              <w:bottom w:val="single" w:sz="4" w:space="0" w:color="000000"/>
            </w:tcBorders>
            <w:vAlign w:val="center"/>
          </w:tcPr>
          <w:p w14:paraId="6CFE8622" w14:textId="77777777" w:rsidR="00DB696D" w:rsidRPr="00F9348E" w:rsidRDefault="00DB696D" w:rsidP="00572AAF">
            <w:pPr>
              <w:snapToGrid w:val="0"/>
              <w:rPr>
                <w:rFonts w:ascii="Calibri" w:hAnsi="Calibri" w:cs="Arial"/>
                <w:b/>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7B6CAB0D" w14:textId="77777777" w:rsidR="00DB696D" w:rsidRPr="00F9348E" w:rsidRDefault="00DB696D" w:rsidP="00572AAF">
            <w:pPr>
              <w:snapToGrid w:val="0"/>
              <w:rPr>
                <w:rFonts w:ascii="Calibri" w:hAnsi="Calibri" w:cs="Arial"/>
                <w:b/>
              </w:rPr>
            </w:pPr>
          </w:p>
        </w:tc>
      </w:tr>
      <w:tr w:rsidR="00DB696D" w:rsidRPr="00F9348E" w14:paraId="7E773418" w14:textId="77777777" w:rsidTr="00572AAF">
        <w:trPr>
          <w:gridAfter w:val="3"/>
          <w:wAfter w:w="3070" w:type="dxa"/>
          <w:trHeight w:val="403"/>
        </w:trPr>
        <w:tc>
          <w:tcPr>
            <w:tcW w:w="5599" w:type="dxa"/>
            <w:tcBorders>
              <w:top w:val="single" w:sz="4" w:space="0" w:color="000000"/>
              <w:left w:val="single" w:sz="4" w:space="0" w:color="000000"/>
              <w:bottom w:val="single" w:sz="4" w:space="0" w:color="000000"/>
            </w:tcBorders>
            <w:vAlign w:val="center"/>
          </w:tcPr>
          <w:p w14:paraId="5FD37A91" w14:textId="77777777" w:rsidR="00DB696D" w:rsidRPr="00F9348E" w:rsidRDefault="00DB696D" w:rsidP="00572AAF">
            <w:pPr>
              <w:snapToGrid w:val="0"/>
              <w:jc w:val="both"/>
              <w:rPr>
                <w:rFonts w:ascii="Calibri" w:hAnsi="Calibri" w:cs="Arial"/>
              </w:rPr>
            </w:pPr>
            <w:r w:rsidRPr="00F9348E">
              <w:rPr>
                <w:rFonts w:ascii="Calibri" w:hAnsi="Calibri" w:cs="Arial"/>
                <w:b/>
              </w:rPr>
              <w:t>5.</w:t>
            </w:r>
            <w:r w:rsidRPr="00F9348E">
              <w:rPr>
                <w:rFonts w:ascii="Calibri" w:hAnsi="Calibri" w:cs="Arial"/>
              </w:rPr>
              <w:t xml:space="preserve"> Ο Φάκελος περιέχει όλα τα απαιτούμενα έγγραφα:</w:t>
            </w:r>
          </w:p>
        </w:tc>
        <w:tc>
          <w:tcPr>
            <w:tcW w:w="600" w:type="dxa"/>
            <w:tcBorders>
              <w:top w:val="single" w:sz="4" w:space="0" w:color="000000"/>
              <w:left w:val="single" w:sz="4" w:space="0" w:color="000000"/>
              <w:bottom w:val="single" w:sz="4" w:space="0" w:color="000000"/>
              <w:right w:val="single" w:sz="4" w:space="0" w:color="000000"/>
            </w:tcBorders>
            <w:vAlign w:val="center"/>
          </w:tcPr>
          <w:p w14:paraId="4F11F1D4" w14:textId="77777777" w:rsidR="00DB696D" w:rsidRPr="00F9348E" w:rsidRDefault="00DB696D" w:rsidP="00572AAF">
            <w:pPr>
              <w:snapToGrid w:val="0"/>
              <w:ind w:left="284"/>
              <w:rPr>
                <w:rFonts w:ascii="Calibri" w:hAnsi="Calibri" w:cs="Arial"/>
              </w:rPr>
            </w:pPr>
          </w:p>
        </w:tc>
      </w:tr>
      <w:tr w:rsidR="00DB696D" w:rsidRPr="00F9348E" w14:paraId="4D506D86" w14:textId="77777777" w:rsidTr="00572AAF">
        <w:trPr>
          <w:trHeight w:val="423"/>
        </w:trPr>
        <w:tc>
          <w:tcPr>
            <w:tcW w:w="5599" w:type="dxa"/>
            <w:tcBorders>
              <w:top w:val="single" w:sz="4" w:space="0" w:color="000000"/>
              <w:left w:val="single" w:sz="4" w:space="0" w:color="000000"/>
              <w:bottom w:val="single" w:sz="4" w:space="0" w:color="000000"/>
            </w:tcBorders>
            <w:vAlign w:val="center"/>
          </w:tcPr>
          <w:p w14:paraId="3E167401" w14:textId="77777777" w:rsidR="00DB696D" w:rsidRPr="00F9348E" w:rsidRDefault="00DB696D" w:rsidP="00572AAF">
            <w:pPr>
              <w:suppressAutoHyphens/>
              <w:snapToGrid w:val="0"/>
              <w:ind w:left="522" w:hanging="347"/>
              <w:jc w:val="both"/>
              <w:rPr>
                <w:rFonts w:ascii="Calibri" w:hAnsi="Calibri" w:cs="Arial"/>
              </w:rPr>
            </w:pPr>
            <w:r w:rsidRPr="00F9348E">
              <w:rPr>
                <w:rFonts w:ascii="Calibri" w:hAnsi="Calibri" w:cs="Arial"/>
              </w:rPr>
              <w:t>α) Πλήρες αντίγραφο της αλιευτικής άδειας σκάφους σε ισχύ :</w:t>
            </w:r>
          </w:p>
          <w:p w14:paraId="7E6D2ACB" w14:textId="77777777" w:rsidR="00DB696D" w:rsidRPr="00F9348E" w:rsidRDefault="00DB696D" w:rsidP="00572AAF">
            <w:pPr>
              <w:suppressAutoHyphens/>
              <w:snapToGrid w:val="0"/>
              <w:ind w:left="805" w:hanging="347"/>
              <w:jc w:val="both"/>
              <w:rPr>
                <w:rFonts w:ascii="Calibri" w:hAnsi="Calibri" w:cs="Arial"/>
                <w:u w:val="single"/>
              </w:rPr>
            </w:pPr>
            <w:r w:rsidRPr="00F9348E">
              <w:rPr>
                <w:rFonts w:ascii="Calibri" w:hAnsi="Calibri" w:cs="Arial"/>
              </w:rPr>
              <w:t xml:space="preserve">-  </w:t>
            </w:r>
            <w:r w:rsidRPr="00F9348E">
              <w:rPr>
                <w:rFonts w:ascii="Calibri" w:hAnsi="Calibri" w:cs="Arial"/>
                <w:u w:val="single"/>
              </w:rPr>
              <w:t>κατά την ημερομηνία της αίτησης</w:t>
            </w:r>
          </w:p>
          <w:p w14:paraId="3D0FA52F" w14:textId="77777777" w:rsidR="00DB696D" w:rsidRPr="00F9348E" w:rsidRDefault="00DB696D" w:rsidP="00572AAF">
            <w:pPr>
              <w:suppressAutoHyphens/>
              <w:snapToGrid w:val="0"/>
              <w:ind w:left="663" w:hanging="205"/>
              <w:jc w:val="both"/>
              <w:rPr>
                <w:rFonts w:ascii="Calibri" w:hAnsi="Calibri" w:cs="Arial"/>
                <w:u w:val="single"/>
              </w:rPr>
            </w:pPr>
            <w:r w:rsidRPr="00F9348E">
              <w:rPr>
                <w:rFonts w:ascii="Calibri" w:hAnsi="Calibri" w:cs="Arial"/>
              </w:rPr>
              <w:t xml:space="preserve">- </w:t>
            </w:r>
            <w:r w:rsidRPr="00F9348E">
              <w:rPr>
                <w:rFonts w:ascii="Calibri" w:hAnsi="Calibri" w:cs="Arial"/>
                <w:u w:val="single"/>
              </w:rPr>
              <w:t>κατά τη διάρκεια της προσωρινής παύσης που αιτείται ο φορέας.</w:t>
            </w:r>
          </w:p>
        </w:tc>
        <w:tc>
          <w:tcPr>
            <w:tcW w:w="600" w:type="dxa"/>
            <w:tcBorders>
              <w:top w:val="single" w:sz="4" w:space="0" w:color="000000"/>
              <w:left w:val="single" w:sz="4" w:space="0" w:color="000000"/>
              <w:bottom w:val="single" w:sz="4" w:space="0" w:color="000000"/>
            </w:tcBorders>
            <w:vAlign w:val="center"/>
          </w:tcPr>
          <w:p w14:paraId="1C40C43C" w14:textId="77777777" w:rsidR="00DB696D" w:rsidRPr="00F9348E" w:rsidRDefault="00DB696D" w:rsidP="00572AAF">
            <w:pPr>
              <w:snapToGrid w:val="0"/>
              <w:ind w:left="284"/>
              <w:rPr>
                <w:rFonts w:ascii="Calibri" w:hAnsi="Calibri" w:cs="Arial"/>
              </w:rPr>
            </w:pPr>
          </w:p>
        </w:tc>
        <w:tc>
          <w:tcPr>
            <w:tcW w:w="600" w:type="dxa"/>
            <w:tcBorders>
              <w:top w:val="single" w:sz="4" w:space="0" w:color="000000"/>
              <w:left w:val="single" w:sz="4" w:space="0" w:color="000000"/>
              <w:bottom w:val="single" w:sz="4" w:space="0" w:color="000000"/>
            </w:tcBorders>
            <w:vAlign w:val="center"/>
          </w:tcPr>
          <w:p w14:paraId="7BB4E232" w14:textId="77777777" w:rsidR="00DB696D" w:rsidRPr="00F9348E" w:rsidRDefault="00DB696D" w:rsidP="00572AAF">
            <w:pPr>
              <w:snapToGrid w:val="0"/>
              <w:ind w:left="284"/>
              <w:rPr>
                <w:rFonts w:ascii="Calibri" w:hAnsi="Calibri" w:cs="Arial"/>
              </w:rPr>
            </w:pPr>
          </w:p>
        </w:tc>
        <w:tc>
          <w:tcPr>
            <w:tcW w:w="1019" w:type="dxa"/>
            <w:tcBorders>
              <w:top w:val="single" w:sz="4" w:space="0" w:color="000000"/>
              <w:left w:val="single" w:sz="4" w:space="0" w:color="000000"/>
              <w:bottom w:val="single" w:sz="4" w:space="0" w:color="000000"/>
            </w:tcBorders>
            <w:vAlign w:val="center"/>
          </w:tcPr>
          <w:p w14:paraId="6556A567" w14:textId="77777777" w:rsidR="00DB696D" w:rsidRPr="00F9348E" w:rsidRDefault="00DB696D" w:rsidP="00572AAF">
            <w:pPr>
              <w:snapToGrid w:val="0"/>
              <w:ind w:left="284"/>
              <w:rPr>
                <w:rFonts w:ascii="Calibri" w:hAnsi="Calibri" w:cs="Arial"/>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48144964" w14:textId="77777777" w:rsidR="00DB696D" w:rsidRPr="00F9348E" w:rsidRDefault="00DB696D" w:rsidP="00572AAF">
            <w:pPr>
              <w:snapToGrid w:val="0"/>
              <w:ind w:left="284"/>
              <w:rPr>
                <w:rFonts w:ascii="Calibri" w:hAnsi="Calibri" w:cs="Arial"/>
              </w:rPr>
            </w:pPr>
          </w:p>
        </w:tc>
      </w:tr>
      <w:tr w:rsidR="00DB696D" w:rsidRPr="00F9348E" w14:paraId="6EF1C55C" w14:textId="77777777" w:rsidTr="00572AAF">
        <w:trPr>
          <w:trHeight w:val="553"/>
        </w:trPr>
        <w:tc>
          <w:tcPr>
            <w:tcW w:w="5599" w:type="dxa"/>
            <w:tcBorders>
              <w:top w:val="single" w:sz="4" w:space="0" w:color="000000"/>
              <w:left w:val="single" w:sz="4" w:space="0" w:color="000000"/>
            </w:tcBorders>
            <w:vAlign w:val="center"/>
          </w:tcPr>
          <w:p w14:paraId="2186929C" w14:textId="77777777" w:rsidR="00DB696D" w:rsidRPr="00F9348E" w:rsidRDefault="00DB696D" w:rsidP="00572AAF">
            <w:pPr>
              <w:suppressAutoHyphens/>
              <w:snapToGrid w:val="0"/>
              <w:ind w:left="522" w:hanging="347"/>
              <w:jc w:val="both"/>
              <w:rPr>
                <w:rFonts w:ascii="Calibri" w:hAnsi="Calibri" w:cs="Arial"/>
                <w:u w:val="single"/>
              </w:rPr>
            </w:pPr>
            <w:r w:rsidRPr="00F9348E">
              <w:rPr>
                <w:rFonts w:ascii="Calibri" w:hAnsi="Calibri" w:cs="Arial"/>
              </w:rPr>
              <w:t>β) Τα στοιχεία του σκάφους που αναγράφονται στην αλιευτική άδεια συμφωνούν με τα στοιχεία του ΕΑΜ.</w:t>
            </w:r>
          </w:p>
        </w:tc>
        <w:tc>
          <w:tcPr>
            <w:tcW w:w="600" w:type="dxa"/>
            <w:tcBorders>
              <w:top w:val="single" w:sz="4" w:space="0" w:color="000000"/>
              <w:left w:val="single" w:sz="4" w:space="0" w:color="000000"/>
              <w:bottom w:val="single" w:sz="4" w:space="0" w:color="000000"/>
            </w:tcBorders>
            <w:vAlign w:val="center"/>
          </w:tcPr>
          <w:p w14:paraId="42B337D9" w14:textId="77777777" w:rsidR="00DB696D" w:rsidRPr="00F9348E" w:rsidRDefault="00DB696D" w:rsidP="00572AAF">
            <w:pPr>
              <w:snapToGrid w:val="0"/>
              <w:rPr>
                <w:rFonts w:ascii="Calibri" w:hAnsi="Calibri" w:cs="Arial"/>
                <w:b/>
              </w:rPr>
            </w:pPr>
          </w:p>
        </w:tc>
        <w:tc>
          <w:tcPr>
            <w:tcW w:w="600" w:type="dxa"/>
            <w:tcBorders>
              <w:top w:val="single" w:sz="4" w:space="0" w:color="000000"/>
              <w:left w:val="single" w:sz="4" w:space="0" w:color="000000"/>
              <w:bottom w:val="single" w:sz="4" w:space="0" w:color="000000"/>
            </w:tcBorders>
            <w:vAlign w:val="center"/>
          </w:tcPr>
          <w:p w14:paraId="70725D1D" w14:textId="77777777" w:rsidR="00DB696D" w:rsidRPr="00F9348E" w:rsidRDefault="00DB696D" w:rsidP="00572AAF">
            <w:pPr>
              <w:snapToGrid w:val="0"/>
              <w:rPr>
                <w:rFonts w:ascii="Calibri" w:hAnsi="Calibri" w:cs="Arial"/>
                <w:b/>
              </w:rPr>
            </w:pPr>
          </w:p>
        </w:tc>
        <w:tc>
          <w:tcPr>
            <w:tcW w:w="1019" w:type="dxa"/>
            <w:tcBorders>
              <w:top w:val="single" w:sz="4" w:space="0" w:color="000000"/>
              <w:left w:val="single" w:sz="4" w:space="0" w:color="000000"/>
              <w:bottom w:val="single" w:sz="4" w:space="0" w:color="000000"/>
            </w:tcBorders>
            <w:vAlign w:val="center"/>
          </w:tcPr>
          <w:p w14:paraId="6E6B2734" w14:textId="77777777" w:rsidR="00DB696D" w:rsidRPr="00F9348E" w:rsidRDefault="00DB696D" w:rsidP="00572AAF">
            <w:pPr>
              <w:snapToGrid w:val="0"/>
              <w:rPr>
                <w:rFonts w:ascii="Calibri" w:hAnsi="Calibri" w:cs="Arial"/>
                <w:b/>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1FCBF7E5" w14:textId="77777777" w:rsidR="00DB696D" w:rsidRPr="00F9348E" w:rsidRDefault="00DB696D" w:rsidP="00572AAF">
            <w:pPr>
              <w:snapToGrid w:val="0"/>
              <w:rPr>
                <w:rFonts w:ascii="Calibri" w:hAnsi="Calibri" w:cs="Arial"/>
                <w:b/>
              </w:rPr>
            </w:pPr>
          </w:p>
        </w:tc>
      </w:tr>
      <w:tr w:rsidR="00DB696D" w:rsidRPr="00F9348E" w14:paraId="5E2336A2" w14:textId="77777777" w:rsidTr="00572AAF">
        <w:trPr>
          <w:trHeight w:val="553"/>
        </w:trPr>
        <w:tc>
          <w:tcPr>
            <w:tcW w:w="5599" w:type="dxa"/>
            <w:tcBorders>
              <w:top w:val="single" w:sz="4" w:space="0" w:color="000000"/>
              <w:left w:val="single" w:sz="4" w:space="0" w:color="000000"/>
            </w:tcBorders>
            <w:vAlign w:val="center"/>
          </w:tcPr>
          <w:p w14:paraId="4C2D4AF7" w14:textId="77777777" w:rsidR="00DB696D" w:rsidRPr="00F9348E" w:rsidRDefault="00DB696D" w:rsidP="00572AAF">
            <w:pPr>
              <w:suppressAutoHyphens/>
              <w:snapToGrid w:val="0"/>
              <w:ind w:left="522" w:hanging="347"/>
              <w:rPr>
                <w:rFonts w:ascii="Calibri" w:hAnsi="Calibri" w:cs="Arial"/>
              </w:rPr>
            </w:pPr>
            <w:r w:rsidRPr="00F9348E">
              <w:rPr>
                <w:rFonts w:ascii="Calibri" w:hAnsi="Calibri" w:cs="Arial"/>
              </w:rPr>
              <w:t>γ) Υπεύθυνη δήλωση του Ν. 1599/86 του/των ενδιαφερομένου/ων σύμφωνα με το Υπόδειγμα.</w:t>
            </w:r>
          </w:p>
        </w:tc>
        <w:tc>
          <w:tcPr>
            <w:tcW w:w="600" w:type="dxa"/>
            <w:tcBorders>
              <w:top w:val="single" w:sz="4" w:space="0" w:color="000000"/>
              <w:left w:val="single" w:sz="4" w:space="0" w:color="000000"/>
              <w:bottom w:val="single" w:sz="4" w:space="0" w:color="000000"/>
            </w:tcBorders>
            <w:vAlign w:val="center"/>
          </w:tcPr>
          <w:p w14:paraId="00A1B8FB" w14:textId="77777777" w:rsidR="00DB696D" w:rsidRPr="00F9348E" w:rsidRDefault="00DB696D" w:rsidP="00572AAF">
            <w:pPr>
              <w:snapToGrid w:val="0"/>
              <w:rPr>
                <w:rFonts w:ascii="Calibri" w:hAnsi="Calibri" w:cs="Arial"/>
                <w:b/>
              </w:rPr>
            </w:pPr>
          </w:p>
        </w:tc>
        <w:tc>
          <w:tcPr>
            <w:tcW w:w="600" w:type="dxa"/>
            <w:tcBorders>
              <w:top w:val="single" w:sz="4" w:space="0" w:color="000000"/>
              <w:left w:val="single" w:sz="4" w:space="0" w:color="000000"/>
              <w:bottom w:val="single" w:sz="4" w:space="0" w:color="000000"/>
            </w:tcBorders>
            <w:vAlign w:val="center"/>
          </w:tcPr>
          <w:p w14:paraId="57422117" w14:textId="77777777" w:rsidR="00DB696D" w:rsidRPr="00F9348E" w:rsidRDefault="00DB696D" w:rsidP="00572AAF">
            <w:pPr>
              <w:snapToGrid w:val="0"/>
              <w:rPr>
                <w:rFonts w:ascii="Calibri" w:hAnsi="Calibri" w:cs="Arial"/>
                <w:b/>
              </w:rPr>
            </w:pPr>
          </w:p>
        </w:tc>
        <w:tc>
          <w:tcPr>
            <w:tcW w:w="1019" w:type="dxa"/>
            <w:tcBorders>
              <w:top w:val="single" w:sz="4" w:space="0" w:color="000000"/>
              <w:left w:val="single" w:sz="4" w:space="0" w:color="000000"/>
              <w:bottom w:val="single" w:sz="4" w:space="0" w:color="000000"/>
            </w:tcBorders>
            <w:vAlign w:val="center"/>
          </w:tcPr>
          <w:p w14:paraId="1EFC5A22" w14:textId="77777777" w:rsidR="00DB696D" w:rsidRPr="00F9348E" w:rsidRDefault="00DB696D" w:rsidP="00572AAF">
            <w:pPr>
              <w:snapToGrid w:val="0"/>
              <w:rPr>
                <w:rFonts w:ascii="Calibri" w:hAnsi="Calibri" w:cs="Arial"/>
                <w:b/>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521A8312" w14:textId="77777777" w:rsidR="00DB696D" w:rsidRPr="00F9348E" w:rsidRDefault="00DB696D" w:rsidP="00572AAF">
            <w:pPr>
              <w:snapToGrid w:val="0"/>
              <w:rPr>
                <w:rFonts w:ascii="Calibri" w:hAnsi="Calibri" w:cs="Arial"/>
                <w:b/>
              </w:rPr>
            </w:pPr>
          </w:p>
        </w:tc>
      </w:tr>
      <w:tr w:rsidR="00DB696D" w:rsidRPr="00F9348E" w14:paraId="273A347E" w14:textId="77777777" w:rsidTr="00572AAF">
        <w:trPr>
          <w:trHeight w:val="561"/>
        </w:trPr>
        <w:tc>
          <w:tcPr>
            <w:tcW w:w="5599" w:type="dxa"/>
            <w:tcBorders>
              <w:top w:val="single" w:sz="4" w:space="0" w:color="000000"/>
              <w:left w:val="single" w:sz="4" w:space="0" w:color="000000"/>
              <w:bottom w:val="single" w:sz="4" w:space="0" w:color="000000"/>
            </w:tcBorders>
            <w:vAlign w:val="center"/>
          </w:tcPr>
          <w:p w14:paraId="07F3D0AD" w14:textId="77777777" w:rsidR="00DB696D" w:rsidRPr="00F9348E" w:rsidRDefault="00DB696D" w:rsidP="00572AAF">
            <w:pPr>
              <w:suppressAutoHyphens/>
              <w:snapToGrid w:val="0"/>
              <w:ind w:left="522" w:hanging="346"/>
              <w:rPr>
                <w:rFonts w:ascii="Calibri" w:hAnsi="Calibri" w:cs="Arial"/>
              </w:rPr>
            </w:pPr>
            <w:r w:rsidRPr="00F9348E">
              <w:rPr>
                <w:rFonts w:ascii="Calibri" w:hAnsi="Calibri" w:cs="Arial"/>
              </w:rPr>
              <w:t xml:space="preserve">δ) Επιβεβαίωση μέσω στοιχείων ΟΣΠΑ </w:t>
            </w:r>
            <w:r w:rsidR="0021779E" w:rsidRPr="00F9348E">
              <w:rPr>
                <w:rFonts w:ascii="Calibri" w:hAnsi="Calibri" w:cs="Arial"/>
              </w:rPr>
              <w:t xml:space="preserve">ή Βεβαίωσης Λ/Χ, κατά περίπτωση, </w:t>
            </w:r>
            <w:r w:rsidRPr="00F9348E">
              <w:rPr>
                <w:rFonts w:ascii="Calibri" w:hAnsi="Calibri" w:cs="Arial"/>
              </w:rPr>
              <w:t>ενεργού αλιευτικής δραστηριότητας του σκάφους για τουλάχιστον 120 ημέρες κατά τη διάρκεια των δύο (2) ημερολογιακών ετών, που προηγούνται της ημερομηνίας υποβολής της αίτησης χρηματοδότησης.</w:t>
            </w:r>
          </w:p>
        </w:tc>
        <w:tc>
          <w:tcPr>
            <w:tcW w:w="600" w:type="dxa"/>
            <w:tcBorders>
              <w:top w:val="single" w:sz="4" w:space="0" w:color="000000"/>
              <w:left w:val="single" w:sz="4" w:space="0" w:color="000000"/>
              <w:bottom w:val="single" w:sz="4" w:space="0" w:color="000000"/>
            </w:tcBorders>
            <w:vAlign w:val="center"/>
          </w:tcPr>
          <w:p w14:paraId="2F993EF0" w14:textId="77777777" w:rsidR="00DB696D" w:rsidRPr="00F9348E" w:rsidRDefault="00DB696D" w:rsidP="00572AAF">
            <w:pPr>
              <w:snapToGrid w:val="0"/>
              <w:rPr>
                <w:rFonts w:ascii="Calibri" w:hAnsi="Calibri" w:cs="Arial"/>
                <w:b/>
              </w:rPr>
            </w:pPr>
          </w:p>
        </w:tc>
        <w:tc>
          <w:tcPr>
            <w:tcW w:w="600" w:type="dxa"/>
            <w:tcBorders>
              <w:top w:val="single" w:sz="4" w:space="0" w:color="000000"/>
              <w:left w:val="single" w:sz="4" w:space="0" w:color="000000"/>
              <w:bottom w:val="single" w:sz="4" w:space="0" w:color="000000"/>
            </w:tcBorders>
            <w:vAlign w:val="center"/>
          </w:tcPr>
          <w:p w14:paraId="2510389C" w14:textId="77777777" w:rsidR="00DB696D" w:rsidRPr="00F9348E" w:rsidRDefault="00DB696D" w:rsidP="00572AAF">
            <w:pPr>
              <w:snapToGrid w:val="0"/>
              <w:rPr>
                <w:rFonts w:ascii="Calibri" w:hAnsi="Calibri" w:cs="Arial"/>
                <w:b/>
              </w:rPr>
            </w:pPr>
          </w:p>
        </w:tc>
        <w:tc>
          <w:tcPr>
            <w:tcW w:w="1019" w:type="dxa"/>
            <w:tcBorders>
              <w:top w:val="single" w:sz="4" w:space="0" w:color="000000"/>
              <w:left w:val="single" w:sz="4" w:space="0" w:color="000000"/>
              <w:bottom w:val="single" w:sz="4" w:space="0" w:color="000000"/>
            </w:tcBorders>
            <w:vAlign w:val="center"/>
          </w:tcPr>
          <w:p w14:paraId="7A586DB8" w14:textId="77777777" w:rsidR="00DB696D" w:rsidRPr="00F9348E" w:rsidRDefault="00DB696D" w:rsidP="00572AAF">
            <w:pPr>
              <w:snapToGrid w:val="0"/>
              <w:rPr>
                <w:rFonts w:ascii="Calibri" w:hAnsi="Calibri" w:cs="Arial"/>
                <w:b/>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2D761CC3" w14:textId="77777777" w:rsidR="00DB696D" w:rsidRPr="00F9348E" w:rsidRDefault="00DB696D" w:rsidP="00572AAF">
            <w:pPr>
              <w:snapToGrid w:val="0"/>
              <w:rPr>
                <w:rFonts w:ascii="Calibri" w:hAnsi="Calibri" w:cs="Arial"/>
                <w:b/>
              </w:rPr>
            </w:pPr>
          </w:p>
        </w:tc>
      </w:tr>
      <w:tr w:rsidR="00DB696D" w:rsidRPr="00F9348E" w14:paraId="2C1CC270" w14:textId="77777777" w:rsidTr="00572AAF">
        <w:trPr>
          <w:trHeight w:val="407"/>
        </w:trPr>
        <w:tc>
          <w:tcPr>
            <w:tcW w:w="5599" w:type="dxa"/>
            <w:tcBorders>
              <w:top w:val="single" w:sz="4" w:space="0" w:color="000000"/>
              <w:left w:val="single" w:sz="4" w:space="0" w:color="000000"/>
              <w:bottom w:val="single" w:sz="4" w:space="0" w:color="000000"/>
            </w:tcBorders>
            <w:vAlign w:val="center"/>
          </w:tcPr>
          <w:p w14:paraId="7EFC7C78" w14:textId="77777777" w:rsidR="00DB696D" w:rsidRPr="00F9348E" w:rsidRDefault="00DB696D" w:rsidP="00572AAF">
            <w:pPr>
              <w:suppressAutoHyphens/>
              <w:snapToGrid w:val="0"/>
              <w:ind w:left="663" w:hanging="487"/>
              <w:jc w:val="both"/>
              <w:rPr>
                <w:rFonts w:ascii="Calibri" w:hAnsi="Calibri" w:cs="Arial"/>
                <w:color w:val="auto"/>
              </w:rPr>
            </w:pPr>
            <w:r w:rsidRPr="00F9348E">
              <w:rPr>
                <w:rFonts w:ascii="Calibri" w:hAnsi="Calibri" w:cs="Arial"/>
                <w:color w:val="auto"/>
              </w:rPr>
              <w:t>ε) Επιβεβαίωση ότι δεν έχει υποβληθεί αίτηση ένταξης για χρηματοδότηση από Εθνικό ή Ενωσιακό Πρόγραμμα ή/και δεν έχει ληφθεί οικονομική ενίσχυση για το σύνολο ή μέρος της προτεινόμενης Πράξης.</w:t>
            </w:r>
          </w:p>
        </w:tc>
        <w:tc>
          <w:tcPr>
            <w:tcW w:w="600" w:type="dxa"/>
            <w:tcBorders>
              <w:top w:val="single" w:sz="4" w:space="0" w:color="000000"/>
              <w:left w:val="single" w:sz="4" w:space="0" w:color="000000"/>
              <w:bottom w:val="single" w:sz="4" w:space="0" w:color="000000"/>
            </w:tcBorders>
            <w:vAlign w:val="center"/>
          </w:tcPr>
          <w:p w14:paraId="373FF85D" w14:textId="77777777" w:rsidR="00DB696D" w:rsidRPr="00F9348E" w:rsidRDefault="00DB696D" w:rsidP="00572AAF">
            <w:pPr>
              <w:snapToGrid w:val="0"/>
              <w:rPr>
                <w:rFonts w:ascii="Calibri" w:hAnsi="Calibri" w:cs="Arial"/>
                <w:b/>
              </w:rPr>
            </w:pPr>
          </w:p>
        </w:tc>
        <w:tc>
          <w:tcPr>
            <w:tcW w:w="600" w:type="dxa"/>
            <w:tcBorders>
              <w:top w:val="single" w:sz="4" w:space="0" w:color="000000"/>
              <w:left w:val="single" w:sz="4" w:space="0" w:color="000000"/>
              <w:bottom w:val="single" w:sz="4" w:space="0" w:color="000000"/>
            </w:tcBorders>
            <w:vAlign w:val="center"/>
          </w:tcPr>
          <w:p w14:paraId="2C27C980" w14:textId="77777777" w:rsidR="00DB696D" w:rsidRPr="00F9348E" w:rsidRDefault="00DB696D" w:rsidP="00572AAF">
            <w:pPr>
              <w:snapToGrid w:val="0"/>
              <w:rPr>
                <w:rFonts w:ascii="Calibri" w:hAnsi="Calibri" w:cs="Arial"/>
                <w:b/>
              </w:rPr>
            </w:pPr>
          </w:p>
        </w:tc>
        <w:tc>
          <w:tcPr>
            <w:tcW w:w="1019" w:type="dxa"/>
            <w:tcBorders>
              <w:top w:val="single" w:sz="4" w:space="0" w:color="000000"/>
              <w:left w:val="single" w:sz="4" w:space="0" w:color="000000"/>
              <w:bottom w:val="single" w:sz="4" w:space="0" w:color="000000"/>
            </w:tcBorders>
            <w:vAlign w:val="center"/>
          </w:tcPr>
          <w:p w14:paraId="0D69F271" w14:textId="77777777" w:rsidR="00DB696D" w:rsidRPr="00F9348E" w:rsidRDefault="00DB696D" w:rsidP="00572AAF">
            <w:pPr>
              <w:snapToGrid w:val="0"/>
              <w:rPr>
                <w:rFonts w:ascii="Calibri" w:hAnsi="Calibri" w:cs="Arial"/>
                <w:b/>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3486A2B5" w14:textId="77777777" w:rsidR="00DB696D" w:rsidRPr="00F9348E" w:rsidRDefault="00DB696D" w:rsidP="00572AAF">
            <w:pPr>
              <w:snapToGrid w:val="0"/>
              <w:rPr>
                <w:rFonts w:ascii="Calibri" w:hAnsi="Calibri" w:cs="Arial"/>
                <w:b/>
              </w:rPr>
            </w:pPr>
          </w:p>
        </w:tc>
      </w:tr>
      <w:tr w:rsidR="00DB696D" w:rsidRPr="00F9348E" w14:paraId="493DB89C" w14:textId="77777777" w:rsidTr="00572AAF">
        <w:trPr>
          <w:trHeight w:val="407"/>
        </w:trPr>
        <w:tc>
          <w:tcPr>
            <w:tcW w:w="5599" w:type="dxa"/>
            <w:tcBorders>
              <w:top w:val="single" w:sz="4" w:space="0" w:color="000000"/>
              <w:left w:val="single" w:sz="4" w:space="0" w:color="000000"/>
              <w:bottom w:val="single" w:sz="4" w:space="0" w:color="000000"/>
            </w:tcBorders>
            <w:vAlign w:val="center"/>
          </w:tcPr>
          <w:p w14:paraId="665BFD81" w14:textId="77777777" w:rsidR="00DB696D" w:rsidRPr="00F9348E" w:rsidRDefault="00DB696D" w:rsidP="00572AAF">
            <w:pPr>
              <w:suppressAutoHyphens/>
              <w:snapToGrid w:val="0"/>
              <w:ind w:left="663" w:hanging="487"/>
              <w:jc w:val="both"/>
              <w:rPr>
                <w:rFonts w:ascii="Calibri" w:hAnsi="Calibri" w:cs="Arial"/>
                <w:color w:val="auto"/>
              </w:rPr>
            </w:pPr>
            <w:r w:rsidRPr="00F9348E">
              <w:rPr>
                <w:rFonts w:ascii="Calibri" w:hAnsi="Calibri" w:cs="Arial"/>
                <w:color w:val="auto"/>
              </w:rPr>
              <w:t xml:space="preserve">στ) Η προσωρινή παύση πραγματοποιείται εντός του οριζόμενου χρονικού διαστήματος, </w:t>
            </w:r>
            <w:r w:rsidRPr="00F9348E">
              <w:rPr>
                <w:rFonts w:ascii="Calibri" w:hAnsi="Calibri" w:cs="Arial"/>
                <w:color w:val="auto"/>
                <w:u w:val="single"/>
              </w:rPr>
              <w:t xml:space="preserve">ήτοι από την </w:t>
            </w:r>
            <w:r w:rsidR="0021779E" w:rsidRPr="00F9348E">
              <w:rPr>
                <w:rFonts w:ascii="Calibri" w:hAnsi="Calibri" w:cs="Arial"/>
                <w:color w:val="auto"/>
                <w:u w:val="single"/>
              </w:rPr>
              <w:t>1</w:t>
            </w:r>
            <w:r w:rsidR="0021779E" w:rsidRPr="00F9348E">
              <w:rPr>
                <w:rFonts w:ascii="Calibri" w:hAnsi="Calibri" w:cs="Arial"/>
                <w:color w:val="auto"/>
                <w:u w:val="single"/>
                <w:vertAlign w:val="superscript"/>
              </w:rPr>
              <w:t>η</w:t>
            </w:r>
            <w:r w:rsidR="0021779E" w:rsidRPr="00F9348E">
              <w:rPr>
                <w:rFonts w:ascii="Calibri" w:hAnsi="Calibri" w:cs="Arial"/>
                <w:color w:val="auto"/>
                <w:u w:val="single"/>
              </w:rPr>
              <w:t xml:space="preserve"> Μαρτίου 2020 ή την </w:t>
            </w:r>
            <w:r w:rsidR="00917A05" w:rsidRPr="00F9348E">
              <w:rPr>
                <w:rFonts w:ascii="Calibri" w:hAnsi="Calibri" w:cs="Arial"/>
                <w:color w:val="auto"/>
                <w:u w:val="single"/>
              </w:rPr>
              <w:t>16</w:t>
            </w:r>
            <w:r w:rsidRPr="00F9348E">
              <w:rPr>
                <w:rFonts w:ascii="Calibri" w:hAnsi="Calibri" w:cs="Arial"/>
                <w:color w:val="auto"/>
                <w:u w:val="single"/>
                <w:vertAlign w:val="superscript"/>
              </w:rPr>
              <w:t>η</w:t>
            </w:r>
            <w:r w:rsidRPr="00F9348E">
              <w:rPr>
                <w:rFonts w:ascii="Calibri" w:hAnsi="Calibri" w:cs="Arial"/>
                <w:color w:val="auto"/>
                <w:u w:val="single"/>
              </w:rPr>
              <w:t xml:space="preserve"> </w:t>
            </w:r>
            <w:r w:rsidR="00917A05" w:rsidRPr="00F9348E">
              <w:rPr>
                <w:rFonts w:ascii="Calibri" w:hAnsi="Calibri" w:cs="Arial"/>
                <w:color w:val="auto"/>
                <w:u w:val="single"/>
              </w:rPr>
              <w:t>Οκτωβρίου</w:t>
            </w:r>
            <w:r w:rsidRPr="00F9348E">
              <w:rPr>
                <w:rFonts w:ascii="Calibri" w:hAnsi="Calibri" w:cs="Arial"/>
                <w:color w:val="auto"/>
                <w:u w:val="single"/>
              </w:rPr>
              <w:t xml:space="preserve"> 2020</w:t>
            </w:r>
            <w:r w:rsidR="0021779E" w:rsidRPr="00F9348E">
              <w:rPr>
                <w:rFonts w:ascii="Calibri" w:hAnsi="Calibri" w:cs="Arial"/>
                <w:color w:val="auto"/>
                <w:u w:val="single"/>
              </w:rPr>
              <w:t>, κατά περίπτωση,</w:t>
            </w:r>
            <w:r w:rsidRPr="00F9348E">
              <w:rPr>
                <w:rFonts w:ascii="Calibri" w:hAnsi="Calibri" w:cs="Arial"/>
                <w:color w:val="auto"/>
                <w:u w:val="single"/>
              </w:rPr>
              <w:t xml:space="preserve"> έως και την </w:t>
            </w:r>
            <w:r w:rsidR="00917A05" w:rsidRPr="00F9348E">
              <w:rPr>
                <w:rFonts w:ascii="Calibri" w:hAnsi="Calibri" w:cs="Arial"/>
                <w:color w:val="auto"/>
                <w:u w:val="single"/>
              </w:rPr>
              <w:t>3</w:t>
            </w:r>
            <w:r w:rsidR="008661F3" w:rsidRPr="00F9348E">
              <w:rPr>
                <w:rFonts w:ascii="Calibri" w:hAnsi="Calibri" w:cs="Arial"/>
                <w:color w:val="auto"/>
                <w:u w:val="single"/>
              </w:rPr>
              <w:t>1</w:t>
            </w:r>
            <w:r w:rsidRPr="00F9348E">
              <w:rPr>
                <w:rFonts w:ascii="Calibri" w:hAnsi="Calibri" w:cs="Arial"/>
                <w:color w:val="auto"/>
                <w:u w:val="single"/>
                <w:vertAlign w:val="superscript"/>
              </w:rPr>
              <w:t>η</w:t>
            </w:r>
            <w:r w:rsidRPr="00F9348E">
              <w:rPr>
                <w:rFonts w:ascii="Calibri" w:hAnsi="Calibri" w:cs="Arial"/>
                <w:color w:val="auto"/>
                <w:u w:val="single"/>
              </w:rPr>
              <w:t xml:space="preserve"> </w:t>
            </w:r>
            <w:r w:rsidR="00917A05" w:rsidRPr="00F9348E">
              <w:rPr>
                <w:rFonts w:ascii="Calibri" w:hAnsi="Calibri" w:cs="Arial"/>
                <w:color w:val="auto"/>
                <w:u w:val="single"/>
              </w:rPr>
              <w:t>Δεκεμβρίου</w:t>
            </w:r>
            <w:r w:rsidRPr="00F9348E">
              <w:rPr>
                <w:rFonts w:ascii="Calibri" w:hAnsi="Calibri" w:cs="Arial"/>
                <w:color w:val="auto"/>
                <w:u w:val="single"/>
              </w:rPr>
              <w:t xml:space="preserve"> 2020</w:t>
            </w:r>
            <w:r w:rsidR="0021779E">
              <w:rPr>
                <w:rFonts w:ascii="Calibri" w:hAnsi="Calibri" w:cs="Arial"/>
                <w:color w:val="auto"/>
                <w:u w:val="single"/>
              </w:rPr>
              <w:t>.</w:t>
            </w:r>
          </w:p>
        </w:tc>
        <w:tc>
          <w:tcPr>
            <w:tcW w:w="600" w:type="dxa"/>
            <w:tcBorders>
              <w:top w:val="single" w:sz="4" w:space="0" w:color="000000"/>
              <w:left w:val="single" w:sz="4" w:space="0" w:color="000000"/>
              <w:bottom w:val="single" w:sz="4" w:space="0" w:color="000000"/>
            </w:tcBorders>
            <w:vAlign w:val="center"/>
          </w:tcPr>
          <w:p w14:paraId="72192E41" w14:textId="77777777" w:rsidR="00DB696D" w:rsidRPr="00F9348E" w:rsidRDefault="00DB696D" w:rsidP="00572AAF">
            <w:pPr>
              <w:snapToGrid w:val="0"/>
              <w:rPr>
                <w:rFonts w:ascii="Calibri" w:hAnsi="Calibri" w:cs="Arial"/>
                <w:b/>
              </w:rPr>
            </w:pPr>
          </w:p>
        </w:tc>
        <w:tc>
          <w:tcPr>
            <w:tcW w:w="600" w:type="dxa"/>
            <w:tcBorders>
              <w:top w:val="single" w:sz="4" w:space="0" w:color="000000"/>
              <w:left w:val="single" w:sz="4" w:space="0" w:color="000000"/>
              <w:bottom w:val="single" w:sz="4" w:space="0" w:color="000000"/>
            </w:tcBorders>
            <w:vAlign w:val="center"/>
          </w:tcPr>
          <w:p w14:paraId="4B105F23" w14:textId="77777777" w:rsidR="00DB696D" w:rsidRPr="00F9348E" w:rsidRDefault="00DB696D" w:rsidP="00572AAF">
            <w:pPr>
              <w:snapToGrid w:val="0"/>
              <w:rPr>
                <w:rFonts w:ascii="Calibri" w:hAnsi="Calibri" w:cs="Arial"/>
                <w:b/>
              </w:rPr>
            </w:pPr>
          </w:p>
        </w:tc>
        <w:tc>
          <w:tcPr>
            <w:tcW w:w="1019" w:type="dxa"/>
            <w:tcBorders>
              <w:top w:val="single" w:sz="4" w:space="0" w:color="000000"/>
              <w:left w:val="single" w:sz="4" w:space="0" w:color="000000"/>
              <w:bottom w:val="single" w:sz="4" w:space="0" w:color="000000"/>
            </w:tcBorders>
            <w:vAlign w:val="center"/>
          </w:tcPr>
          <w:p w14:paraId="4E1E8E5E" w14:textId="77777777" w:rsidR="00DB696D" w:rsidRPr="00F9348E" w:rsidRDefault="00DB696D" w:rsidP="00572AAF">
            <w:pPr>
              <w:snapToGrid w:val="0"/>
              <w:rPr>
                <w:rFonts w:ascii="Calibri" w:hAnsi="Calibri" w:cs="Arial"/>
                <w:b/>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05487F06" w14:textId="77777777" w:rsidR="00DB696D" w:rsidRPr="00F9348E" w:rsidRDefault="00DB696D" w:rsidP="00572AAF">
            <w:pPr>
              <w:snapToGrid w:val="0"/>
              <w:rPr>
                <w:rFonts w:ascii="Calibri" w:hAnsi="Calibri" w:cs="Arial"/>
                <w:b/>
              </w:rPr>
            </w:pPr>
          </w:p>
        </w:tc>
      </w:tr>
      <w:tr w:rsidR="00DB696D" w:rsidRPr="00F9348E" w14:paraId="690A6C4F" w14:textId="77777777" w:rsidTr="00572AAF">
        <w:trPr>
          <w:trHeight w:val="407"/>
        </w:trPr>
        <w:tc>
          <w:tcPr>
            <w:tcW w:w="5599" w:type="dxa"/>
            <w:tcBorders>
              <w:top w:val="single" w:sz="4" w:space="0" w:color="000000"/>
              <w:left w:val="single" w:sz="4" w:space="0" w:color="000000"/>
              <w:bottom w:val="single" w:sz="4" w:space="0" w:color="000000"/>
            </w:tcBorders>
            <w:vAlign w:val="center"/>
          </w:tcPr>
          <w:p w14:paraId="5FE011AF" w14:textId="77777777" w:rsidR="00DB696D" w:rsidRPr="00F9348E" w:rsidRDefault="00DB696D" w:rsidP="00572AAF">
            <w:pPr>
              <w:suppressAutoHyphens/>
              <w:snapToGrid w:val="0"/>
              <w:ind w:left="663" w:hanging="487"/>
              <w:jc w:val="both"/>
              <w:rPr>
                <w:rFonts w:ascii="Calibri" w:hAnsi="Calibri" w:cs="Arial"/>
                <w:color w:val="auto"/>
              </w:rPr>
            </w:pPr>
            <w:r w:rsidRPr="00F9348E">
              <w:rPr>
                <w:rFonts w:ascii="Calibri" w:hAnsi="Calibri" w:cs="Arial"/>
                <w:color w:val="auto"/>
              </w:rPr>
              <w:lastRenderedPageBreak/>
              <w:t>ζ) Το σκάφος έπαυσε την αλιευτική δραστηριότητά του βάσει των υποβαλλόμενων αποδεικτικών στοιχείων.</w:t>
            </w:r>
          </w:p>
        </w:tc>
        <w:tc>
          <w:tcPr>
            <w:tcW w:w="600" w:type="dxa"/>
            <w:tcBorders>
              <w:top w:val="single" w:sz="4" w:space="0" w:color="000000"/>
              <w:left w:val="single" w:sz="4" w:space="0" w:color="000000"/>
              <w:bottom w:val="single" w:sz="4" w:space="0" w:color="000000"/>
            </w:tcBorders>
            <w:vAlign w:val="center"/>
          </w:tcPr>
          <w:p w14:paraId="32135EAF" w14:textId="77777777" w:rsidR="00DB696D" w:rsidRPr="00F9348E" w:rsidRDefault="00DB696D" w:rsidP="00572AAF">
            <w:pPr>
              <w:snapToGrid w:val="0"/>
              <w:rPr>
                <w:rFonts w:ascii="Calibri" w:hAnsi="Calibri" w:cs="Arial"/>
                <w:b/>
              </w:rPr>
            </w:pPr>
          </w:p>
        </w:tc>
        <w:tc>
          <w:tcPr>
            <w:tcW w:w="600" w:type="dxa"/>
            <w:tcBorders>
              <w:top w:val="single" w:sz="4" w:space="0" w:color="000000"/>
              <w:left w:val="single" w:sz="4" w:space="0" w:color="000000"/>
              <w:bottom w:val="single" w:sz="4" w:space="0" w:color="000000"/>
            </w:tcBorders>
            <w:vAlign w:val="center"/>
          </w:tcPr>
          <w:p w14:paraId="2C243FEF" w14:textId="77777777" w:rsidR="00DB696D" w:rsidRPr="00F9348E" w:rsidRDefault="00DB696D" w:rsidP="00572AAF">
            <w:pPr>
              <w:snapToGrid w:val="0"/>
              <w:rPr>
                <w:rFonts w:ascii="Calibri" w:hAnsi="Calibri" w:cs="Arial"/>
                <w:b/>
              </w:rPr>
            </w:pPr>
          </w:p>
        </w:tc>
        <w:tc>
          <w:tcPr>
            <w:tcW w:w="1019" w:type="dxa"/>
            <w:tcBorders>
              <w:top w:val="single" w:sz="4" w:space="0" w:color="000000"/>
              <w:left w:val="single" w:sz="4" w:space="0" w:color="000000"/>
              <w:bottom w:val="single" w:sz="4" w:space="0" w:color="000000"/>
            </w:tcBorders>
            <w:vAlign w:val="center"/>
          </w:tcPr>
          <w:p w14:paraId="05B57DEF" w14:textId="77777777" w:rsidR="00DB696D" w:rsidRPr="00F9348E" w:rsidRDefault="00DB696D" w:rsidP="00572AAF">
            <w:pPr>
              <w:snapToGrid w:val="0"/>
              <w:rPr>
                <w:rFonts w:ascii="Calibri" w:hAnsi="Calibri" w:cs="Arial"/>
                <w:b/>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1EACDF97" w14:textId="77777777" w:rsidR="00DB696D" w:rsidRPr="00F9348E" w:rsidRDefault="00DB696D" w:rsidP="00572AAF">
            <w:pPr>
              <w:snapToGrid w:val="0"/>
              <w:rPr>
                <w:rFonts w:ascii="Calibri" w:hAnsi="Calibri" w:cs="Arial"/>
                <w:b/>
              </w:rPr>
            </w:pPr>
          </w:p>
        </w:tc>
      </w:tr>
      <w:tr w:rsidR="00DB696D" w:rsidRPr="00F9348E" w14:paraId="0EA5CACC" w14:textId="77777777" w:rsidTr="00572AAF">
        <w:trPr>
          <w:trHeight w:val="407"/>
        </w:trPr>
        <w:tc>
          <w:tcPr>
            <w:tcW w:w="5599" w:type="dxa"/>
            <w:tcBorders>
              <w:top w:val="single" w:sz="4" w:space="0" w:color="000000"/>
              <w:left w:val="single" w:sz="4" w:space="0" w:color="000000"/>
              <w:bottom w:val="single" w:sz="4" w:space="0" w:color="000000"/>
            </w:tcBorders>
            <w:vAlign w:val="center"/>
          </w:tcPr>
          <w:p w14:paraId="4FEA0557" w14:textId="77777777" w:rsidR="00DB696D" w:rsidRPr="00F9348E" w:rsidRDefault="00DB696D" w:rsidP="00572AAF">
            <w:pPr>
              <w:suppressAutoHyphens/>
              <w:snapToGrid w:val="0"/>
              <w:ind w:left="663" w:hanging="487"/>
              <w:jc w:val="both"/>
              <w:rPr>
                <w:rFonts w:ascii="Calibri" w:hAnsi="Calibri" w:cs="Arial"/>
                <w:color w:val="auto"/>
              </w:rPr>
            </w:pPr>
            <w:r w:rsidRPr="00F9348E">
              <w:rPr>
                <w:rFonts w:ascii="Calibri" w:hAnsi="Calibri" w:cs="Arial"/>
                <w:color w:val="auto"/>
              </w:rPr>
              <w:t>η) Η προσωρινή παύση δεν υπερβαίνει τη μέγιστη προβλεπόμενη διάρκεια 90 ημερών.</w:t>
            </w:r>
          </w:p>
        </w:tc>
        <w:tc>
          <w:tcPr>
            <w:tcW w:w="600" w:type="dxa"/>
            <w:tcBorders>
              <w:top w:val="single" w:sz="4" w:space="0" w:color="000000"/>
              <w:left w:val="single" w:sz="4" w:space="0" w:color="000000"/>
              <w:bottom w:val="single" w:sz="4" w:space="0" w:color="000000"/>
            </w:tcBorders>
            <w:vAlign w:val="center"/>
          </w:tcPr>
          <w:p w14:paraId="5FDBB0FF" w14:textId="77777777" w:rsidR="00DB696D" w:rsidRPr="00F9348E" w:rsidRDefault="00DB696D" w:rsidP="00572AAF">
            <w:pPr>
              <w:snapToGrid w:val="0"/>
              <w:rPr>
                <w:rFonts w:ascii="Calibri" w:hAnsi="Calibri" w:cs="Arial"/>
                <w:b/>
              </w:rPr>
            </w:pPr>
          </w:p>
        </w:tc>
        <w:tc>
          <w:tcPr>
            <w:tcW w:w="600" w:type="dxa"/>
            <w:tcBorders>
              <w:top w:val="single" w:sz="4" w:space="0" w:color="000000"/>
              <w:left w:val="single" w:sz="4" w:space="0" w:color="000000"/>
              <w:bottom w:val="single" w:sz="4" w:space="0" w:color="000000"/>
            </w:tcBorders>
            <w:vAlign w:val="center"/>
          </w:tcPr>
          <w:p w14:paraId="0A22110A" w14:textId="77777777" w:rsidR="00DB696D" w:rsidRPr="00F9348E" w:rsidRDefault="00DB696D" w:rsidP="00572AAF">
            <w:pPr>
              <w:snapToGrid w:val="0"/>
              <w:rPr>
                <w:rFonts w:ascii="Calibri" w:hAnsi="Calibri" w:cs="Arial"/>
                <w:b/>
              </w:rPr>
            </w:pPr>
          </w:p>
        </w:tc>
        <w:tc>
          <w:tcPr>
            <w:tcW w:w="1019" w:type="dxa"/>
            <w:tcBorders>
              <w:top w:val="single" w:sz="4" w:space="0" w:color="000000"/>
              <w:left w:val="single" w:sz="4" w:space="0" w:color="000000"/>
              <w:bottom w:val="single" w:sz="4" w:space="0" w:color="000000"/>
            </w:tcBorders>
            <w:vAlign w:val="center"/>
          </w:tcPr>
          <w:p w14:paraId="57F45D69" w14:textId="77777777" w:rsidR="00DB696D" w:rsidRPr="00F9348E" w:rsidRDefault="00DB696D" w:rsidP="00572AAF">
            <w:pPr>
              <w:snapToGrid w:val="0"/>
              <w:rPr>
                <w:rFonts w:ascii="Calibri" w:hAnsi="Calibri" w:cs="Arial"/>
                <w:b/>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54B06880" w14:textId="77777777" w:rsidR="00DB696D" w:rsidRPr="00F9348E" w:rsidRDefault="00DB696D" w:rsidP="00572AAF">
            <w:pPr>
              <w:snapToGrid w:val="0"/>
              <w:rPr>
                <w:rFonts w:ascii="Calibri" w:hAnsi="Calibri" w:cs="Arial"/>
                <w:b/>
              </w:rPr>
            </w:pPr>
          </w:p>
        </w:tc>
      </w:tr>
      <w:tr w:rsidR="00DB696D" w:rsidRPr="00F9348E" w14:paraId="507E9C50" w14:textId="77777777" w:rsidTr="00572AAF">
        <w:trPr>
          <w:trHeight w:val="407"/>
        </w:trPr>
        <w:tc>
          <w:tcPr>
            <w:tcW w:w="5599" w:type="dxa"/>
            <w:tcBorders>
              <w:top w:val="single" w:sz="4" w:space="0" w:color="000000"/>
              <w:left w:val="single" w:sz="4" w:space="0" w:color="000000"/>
              <w:bottom w:val="single" w:sz="4" w:space="0" w:color="000000"/>
            </w:tcBorders>
            <w:vAlign w:val="center"/>
          </w:tcPr>
          <w:p w14:paraId="0961B4DA" w14:textId="77777777" w:rsidR="00DB696D" w:rsidRPr="00F9348E" w:rsidRDefault="00DB696D" w:rsidP="00572AAF">
            <w:pPr>
              <w:suppressAutoHyphens/>
              <w:snapToGrid w:val="0"/>
              <w:ind w:left="663" w:hanging="487"/>
              <w:jc w:val="both"/>
              <w:rPr>
                <w:rFonts w:ascii="Calibri" w:hAnsi="Calibri" w:cs="Arial"/>
                <w:color w:val="auto"/>
              </w:rPr>
            </w:pPr>
            <w:r w:rsidRPr="00F9348E">
              <w:rPr>
                <w:rFonts w:ascii="Calibri" w:hAnsi="Calibri" w:cs="Arial"/>
                <w:color w:val="auto"/>
              </w:rPr>
              <w:t>θ) Το σκάφος διαθέτει ειδική άδεια αλίευσης (εφόσον απαιτείται), σε ισχύ τόσο κατά την ημερομηνία υποβολής της αίτησης για ένταξη, όσο και κατά καθ’ όλη την περίοδο προσωρινής παύσης των αλιευτικών δραστηριοτήτων του που καλύπτει η αίτηση ενίσχυσης.</w:t>
            </w:r>
          </w:p>
        </w:tc>
        <w:tc>
          <w:tcPr>
            <w:tcW w:w="600" w:type="dxa"/>
            <w:tcBorders>
              <w:top w:val="single" w:sz="4" w:space="0" w:color="000000"/>
              <w:left w:val="single" w:sz="4" w:space="0" w:color="000000"/>
              <w:bottom w:val="single" w:sz="4" w:space="0" w:color="000000"/>
            </w:tcBorders>
            <w:vAlign w:val="center"/>
          </w:tcPr>
          <w:p w14:paraId="0463C047" w14:textId="77777777" w:rsidR="00DB696D" w:rsidRPr="00F9348E" w:rsidRDefault="00DB696D" w:rsidP="00572AAF">
            <w:pPr>
              <w:snapToGrid w:val="0"/>
              <w:rPr>
                <w:rFonts w:ascii="Calibri" w:hAnsi="Calibri" w:cs="Arial"/>
                <w:b/>
              </w:rPr>
            </w:pPr>
          </w:p>
        </w:tc>
        <w:tc>
          <w:tcPr>
            <w:tcW w:w="600" w:type="dxa"/>
            <w:tcBorders>
              <w:top w:val="single" w:sz="4" w:space="0" w:color="000000"/>
              <w:left w:val="single" w:sz="4" w:space="0" w:color="000000"/>
              <w:bottom w:val="single" w:sz="4" w:space="0" w:color="000000"/>
            </w:tcBorders>
            <w:vAlign w:val="center"/>
          </w:tcPr>
          <w:p w14:paraId="01D4164C" w14:textId="77777777" w:rsidR="00DB696D" w:rsidRPr="00F9348E" w:rsidRDefault="00DB696D" w:rsidP="00572AAF">
            <w:pPr>
              <w:snapToGrid w:val="0"/>
              <w:rPr>
                <w:rFonts w:ascii="Calibri" w:hAnsi="Calibri" w:cs="Arial"/>
                <w:b/>
              </w:rPr>
            </w:pPr>
          </w:p>
        </w:tc>
        <w:tc>
          <w:tcPr>
            <w:tcW w:w="1019" w:type="dxa"/>
            <w:tcBorders>
              <w:top w:val="single" w:sz="4" w:space="0" w:color="000000"/>
              <w:left w:val="single" w:sz="4" w:space="0" w:color="000000"/>
              <w:bottom w:val="single" w:sz="4" w:space="0" w:color="000000"/>
            </w:tcBorders>
            <w:vAlign w:val="center"/>
          </w:tcPr>
          <w:p w14:paraId="4068256B" w14:textId="77777777" w:rsidR="00DB696D" w:rsidRPr="00F9348E" w:rsidRDefault="00DB696D" w:rsidP="00572AAF">
            <w:pPr>
              <w:snapToGrid w:val="0"/>
              <w:rPr>
                <w:rFonts w:ascii="Calibri" w:hAnsi="Calibri" w:cs="Arial"/>
                <w:b/>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76706278" w14:textId="77777777" w:rsidR="00DB696D" w:rsidRPr="00F9348E" w:rsidRDefault="00DB696D" w:rsidP="00572AAF">
            <w:pPr>
              <w:snapToGrid w:val="0"/>
              <w:rPr>
                <w:rFonts w:ascii="Calibri" w:hAnsi="Calibri" w:cs="Arial"/>
                <w:b/>
              </w:rPr>
            </w:pPr>
          </w:p>
        </w:tc>
      </w:tr>
      <w:tr w:rsidR="00DB696D" w:rsidRPr="00F9348E" w14:paraId="29BB3C6B" w14:textId="77777777" w:rsidTr="00572AAF">
        <w:trPr>
          <w:trHeight w:val="407"/>
        </w:trPr>
        <w:tc>
          <w:tcPr>
            <w:tcW w:w="5599" w:type="dxa"/>
            <w:tcBorders>
              <w:top w:val="single" w:sz="4" w:space="0" w:color="000000"/>
              <w:left w:val="single" w:sz="4" w:space="0" w:color="000000"/>
              <w:bottom w:val="single" w:sz="4" w:space="0" w:color="000000"/>
            </w:tcBorders>
            <w:vAlign w:val="center"/>
          </w:tcPr>
          <w:p w14:paraId="243F99AF" w14:textId="77777777" w:rsidR="00DB696D" w:rsidRPr="00F9348E" w:rsidRDefault="00DB696D" w:rsidP="00572AAF">
            <w:pPr>
              <w:suppressAutoHyphens/>
              <w:snapToGrid w:val="0"/>
              <w:ind w:left="663" w:hanging="487"/>
              <w:jc w:val="both"/>
              <w:rPr>
                <w:rFonts w:ascii="Calibri" w:hAnsi="Calibri" w:cs="Arial"/>
                <w:color w:val="auto"/>
              </w:rPr>
            </w:pPr>
            <w:r w:rsidRPr="00F9348E">
              <w:rPr>
                <w:rFonts w:ascii="Calibri" w:hAnsi="Calibri" w:cs="Arial"/>
                <w:color w:val="auto"/>
              </w:rPr>
              <w:t>ι) Το σκάφος πληροί όλες τις προϋποθέσεις της Ενωσιακής και Εθνικής νομοθεσίας που διέπει τα επαγγελματικά αλιευτικά σκάφη.</w:t>
            </w:r>
          </w:p>
        </w:tc>
        <w:tc>
          <w:tcPr>
            <w:tcW w:w="600" w:type="dxa"/>
            <w:tcBorders>
              <w:top w:val="single" w:sz="4" w:space="0" w:color="000000"/>
              <w:left w:val="single" w:sz="4" w:space="0" w:color="000000"/>
              <w:bottom w:val="single" w:sz="4" w:space="0" w:color="000000"/>
            </w:tcBorders>
            <w:vAlign w:val="center"/>
          </w:tcPr>
          <w:p w14:paraId="36F78247" w14:textId="77777777" w:rsidR="00DB696D" w:rsidRPr="00F9348E" w:rsidRDefault="00DB696D" w:rsidP="00572AAF">
            <w:pPr>
              <w:snapToGrid w:val="0"/>
              <w:rPr>
                <w:rFonts w:ascii="Calibri" w:hAnsi="Calibri" w:cs="Arial"/>
                <w:b/>
              </w:rPr>
            </w:pPr>
          </w:p>
        </w:tc>
        <w:tc>
          <w:tcPr>
            <w:tcW w:w="600" w:type="dxa"/>
            <w:tcBorders>
              <w:top w:val="single" w:sz="4" w:space="0" w:color="000000"/>
              <w:left w:val="single" w:sz="4" w:space="0" w:color="000000"/>
              <w:bottom w:val="single" w:sz="4" w:space="0" w:color="000000"/>
            </w:tcBorders>
            <w:vAlign w:val="center"/>
          </w:tcPr>
          <w:p w14:paraId="504D9E01" w14:textId="77777777" w:rsidR="00DB696D" w:rsidRPr="00F9348E" w:rsidRDefault="00DB696D" w:rsidP="00572AAF">
            <w:pPr>
              <w:snapToGrid w:val="0"/>
              <w:rPr>
                <w:rFonts w:ascii="Calibri" w:hAnsi="Calibri" w:cs="Arial"/>
                <w:b/>
              </w:rPr>
            </w:pPr>
          </w:p>
        </w:tc>
        <w:tc>
          <w:tcPr>
            <w:tcW w:w="1019" w:type="dxa"/>
            <w:tcBorders>
              <w:top w:val="single" w:sz="4" w:space="0" w:color="000000"/>
              <w:left w:val="single" w:sz="4" w:space="0" w:color="000000"/>
              <w:bottom w:val="single" w:sz="4" w:space="0" w:color="000000"/>
            </w:tcBorders>
            <w:vAlign w:val="center"/>
          </w:tcPr>
          <w:p w14:paraId="4CB37FC1" w14:textId="77777777" w:rsidR="00DB696D" w:rsidRPr="00F9348E" w:rsidRDefault="00DB696D" w:rsidP="00572AAF">
            <w:pPr>
              <w:snapToGrid w:val="0"/>
              <w:rPr>
                <w:rFonts w:ascii="Calibri" w:hAnsi="Calibri" w:cs="Arial"/>
                <w:b/>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1D38DE77" w14:textId="77777777" w:rsidR="00DB696D" w:rsidRPr="00F9348E" w:rsidRDefault="00DB696D" w:rsidP="00572AAF">
            <w:pPr>
              <w:snapToGrid w:val="0"/>
              <w:rPr>
                <w:rFonts w:ascii="Calibri" w:hAnsi="Calibri" w:cs="Arial"/>
                <w:b/>
              </w:rPr>
            </w:pPr>
          </w:p>
        </w:tc>
      </w:tr>
      <w:tr w:rsidR="00DB696D" w:rsidRPr="00F9348E" w14:paraId="52A3D066" w14:textId="77777777" w:rsidTr="00572AAF">
        <w:trPr>
          <w:trHeight w:val="407"/>
        </w:trPr>
        <w:tc>
          <w:tcPr>
            <w:tcW w:w="5599" w:type="dxa"/>
            <w:tcBorders>
              <w:top w:val="single" w:sz="4" w:space="0" w:color="000000"/>
              <w:left w:val="single" w:sz="4" w:space="0" w:color="000000"/>
              <w:bottom w:val="single" w:sz="4" w:space="0" w:color="000000"/>
            </w:tcBorders>
            <w:vAlign w:val="center"/>
          </w:tcPr>
          <w:p w14:paraId="0F09AFC3" w14:textId="77777777" w:rsidR="00DB696D" w:rsidRPr="00F9348E" w:rsidRDefault="00DB696D" w:rsidP="00572AAF">
            <w:pPr>
              <w:suppressAutoHyphens/>
              <w:snapToGrid w:val="0"/>
              <w:ind w:left="663" w:hanging="487"/>
              <w:jc w:val="both"/>
              <w:rPr>
                <w:rFonts w:ascii="Calibri" w:hAnsi="Calibri" w:cs="Arial"/>
                <w:color w:val="auto"/>
              </w:rPr>
            </w:pPr>
            <w:r w:rsidRPr="00F9348E">
              <w:rPr>
                <w:rFonts w:ascii="Calibri" w:hAnsi="Calibri" w:cs="Arial"/>
                <w:color w:val="auto"/>
              </w:rPr>
              <w:t>ια) Ο Δικαιούχος συμμορφώνεται με τις προϋποθέσεις που αναφέρονται στην παράγραφο 1 στοιχείο α) έως γ) του άρθρου 10 του Καν. (ΕΕ) 508/2014, σύμφωνα και με την ενυπόγραφη δήλωση που υπέβαλε.</w:t>
            </w:r>
          </w:p>
        </w:tc>
        <w:tc>
          <w:tcPr>
            <w:tcW w:w="600" w:type="dxa"/>
            <w:tcBorders>
              <w:top w:val="single" w:sz="4" w:space="0" w:color="000000"/>
              <w:left w:val="single" w:sz="4" w:space="0" w:color="000000"/>
              <w:bottom w:val="single" w:sz="4" w:space="0" w:color="000000"/>
            </w:tcBorders>
            <w:vAlign w:val="center"/>
          </w:tcPr>
          <w:p w14:paraId="01A88BFC" w14:textId="77777777" w:rsidR="00DB696D" w:rsidRPr="00F9348E" w:rsidRDefault="00DB696D" w:rsidP="00572AAF">
            <w:pPr>
              <w:snapToGrid w:val="0"/>
              <w:rPr>
                <w:rFonts w:ascii="Calibri" w:hAnsi="Calibri" w:cs="Arial"/>
                <w:b/>
              </w:rPr>
            </w:pPr>
          </w:p>
        </w:tc>
        <w:tc>
          <w:tcPr>
            <w:tcW w:w="600" w:type="dxa"/>
            <w:tcBorders>
              <w:top w:val="single" w:sz="4" w:space="0" w:color="000000"/>
              <w:left w:val="single" w:sz="4" w:space="0" w:color="000000"/>
              <w:bottom w:val="single" w:sz="4" w:space="0" w:color="000000"/>
            </w:tcBorders>
            <w:vAlign w:val="center"/>
          </w:tcPr>
          <w:p w14:paraId="3A0EE23E" w14:textId="77777777" w:rsidR="00DB696D" w:rsidRPr="00F9348E" w:rsidRDefault="00DB696D" w:rsidP="00572AAF">
            <w:pPr>
              <w:snapToGrid w:val="0"/>
              <w:rPr>
                <w:rFonts w:ascii="Calibri" w:hAnsi="Calibri" w:cs="Arial"/>
                <w:b/>
              </w:rPr>
            </w:pPr>
          </w:p>
        </w:tc>
        <w:tc>
          <w:tcPr>
            <w:tcW w:w="1019" w:type="dxa"/>
            <w:tcBorders>
              <w:top w:val="single" w:sz="4" w:space="0" w:color="000000"/>
              <w:left w:val="single" w:sz="4" w:space="0" w:color="000000"/>
              <w:bottom w:val="single" w:sz="4" w:space="0" w:color="000000"/>
            </w:tcBorders>
            <w:vAlign w:val="center"/>
          </w:tcPr>
          <w:p w14:paraId="680A37FE" w14:textId="77777777" w:rsidR="00DB696D" w:rsidRPr="00F9348E" w:rsidRDefault="00DB696D" w:rsidP="00572AAF">
            <w:pPr>
              <w:snapToGrid w:val="0"/>
              <w:rPr>
                <w:rFonts w:ascii="Calibri" w:hAnsi="Calibri" w:cs="Arial"/>
                <w:b/>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6B12FDE9" w14:textId="77777777" w:rsidR="00DB696D" w:rsidRPr="00F9348E" w:rsidRDefault="00DB696D" w:rsidP="00572AAF">
            <w:pPr>
              <w:snapToGrid w:val="0"/>
              <w:rPr>
                <w:rFonts w:ascii="Calibri" w:hAnsi="Calibri" w:cs="Arial"/>
                <w:b/>
              </w:rPr>
            </w:pPr>
          </w:p>
        </w:tc>
      </w:tr>
      <w:tr w:rsidR="00DB696D" w:rsidRPr="00F9348E" w14:paraId="005BC43E" w14:textId="77777777" w:rsidTr="00572AAF">
        <w:trPr>
          <w:trHeight w:val="407"/>
        </w:trPr>
        <w:tc>
          <w:tcPr>
            <w:tcW w:w="5599" w:type="dxa"/>
            <w:tcBorders>
              <w:top w:val="single" w:sz="4" w:space="0" w:color="000000"/>
              <w:left w:val="single" w:sz="4" w:space="0" w:color="000000"/>
              <w:bottom w:val="single" w:sz="4" w:space="0" w:color="000000"/>
            </w:tcBorders>
            <w:vAlign w:val="center"/>
          </w:tcPr>
          <w:p w14:paraId="717EC386" w14:textId="77777777" w:rsidR="00DB696D" w:rsidRPr="00F9348E" w:rsidRDefault="00DB696D" w:rsidP="00572AAF">
            <w:pPr>
              <w:suppressAutoHyphens/>
              <w:snapToGrid w:val="0"/>
              <w:ind w:left="663" w:hanging="487"/>
              <w:jc w:val="both"/>
              <w:rPr>
                <w:rFonts w:ascii="Calibri" w:hAnsi="Calibri" w:cs="Arial"/>
                <w:color w:val="auto"/>
              </w:rPr>
            </w:pPr>
            <w:r w:rsidRPr="00F9348E">
              <w:rPr>
                <w:rFonts w:ascii="Calibri" w:hAnsi="Calibri" w:cs="Arial"/>
                <w:color w:val="auto"/>
              </w:rPr>
              <w:t>ιβ) Η Πράξη δεν έχει υποβληθεί προς ένταξη από τον Δικαιούχο, πάνω από μια φορά στο πλαίσιο της ίδιας Πρόσκλησης</w:t>
            </w:r>
          </w:p>
        </w:tc>
        <w:tc>
          <w:tcPr>
            <w:tcW w:w="600" w:type="dxa"/>
            <w:tcBorders>
              <w:top w:val="single" w:sz="4" w:space="0" w:color="000000"/>
              <w:left w:val="single" w:sz="4" w:space="0" w:color="000000"/>
              <w:bottom w:val="single" w:sz="4" w:space="0" w:color="000000"/>
            </w:tcBorders>
            <w:vAlign w:val="center"/>
          </w:tcPr>
          <w:p w14:paraId="271FF028" w14:textId="77777777" w:rsidR="00DB696D" w:rsidRPr="00F9348E" w:rsidRDefault="00DB696D" w:rsidP="00572AAF">
            <w:pPr>
              <w:snapToGrid w:val="0"/>
              <w:rPr>
                <w:rFonts w:ascii="Calibri" w:hAnsi="Calibri" w:cs="Arial"/>
                <w:b/>
              </w:rPr>
            </w:pPr>
          </w:p>
        </w:tc>
        <w:tc>
          <w:tcPr>
            <w:tcW w:w="600" w:type="dxa"/>
            <w:tcBorders>
              <w:top w:val="single" w:sz="4" w:space="0" w:color="000000"/>
              <w:left w:val="single" w:sz="4" w:space="0" w:color="000000"/>
              <w:bottom w:val="single" w:sz="4" w:space="0" w:color="000000"/>
            </w:tcBorders>
            <w:vAlign w:val="center"/>
          </w:tcPr>
          <w:p w14:paraId="0F4CE768" w14:textId="77777777" w:rsidR="00DB696D" w:rsidRPr="00F9348E" w:rsidRDefault="00DB696D" w:rsidP="00572AAF">
            <w:pPr>
              <w:snapToGrid w:val="0"/>
              <w:rPr>
                <w:rFonts w:ascii="Calibri" w:hAnsi="Calibri" w:cs="Arial"/>
                <w:b/>
              </w:rPr>
            </w:pPr>
          </w:p>
        </w:tc>
        <w:tc>
          <w:tcPr>
            <w:tcW w:w="1019" w:type="dxa"/>
            <w:tcBorders>
              <w:top w:val="single" w:sz="4" w:space="0" w:color="000000"/>
              <w:left w:val="single" w:sz="4" w:space="0" w:color="000000"/>
              <w:bottom w:val="single" w:sz="4" w:space="0" w:color="000000"/>
            </w:tcBorders>
            <w:vAlign w:val="center"/>
          </w:tcPr>
          <w:p w14:paraId="14562F17" w14:textId="77777777" w:rsidR="00DB696D" w:rsidRPr="00F9348E" w:rsidRDefault="00DB696D" w:rsidP="00572AAF">
            <w:pPr>
              <w:snapToGrid w:val="0"/>
              <w:rPr>
                <w:rFonts w:ascii="Calibri" w:hAnsi="Calibri" w:cs="Arial"/>
                <w:b/>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49594292" w14:textId="77777777" w:rsidR="00DB696D" w:rsidRPr="00F9348E" w:rsidRDefault="00DB696D" w:rsidP="00572AAF">
            <w:pPr>
              <w:snapToGrid w:val="0"/>
              <w:rPr>
                <w:rFonts w:ascii="Calibri" w:hAnsi="Calibri" w:cs="Arial"/>
                <w:b/>
              </w:rPr>
            </w:pPr>
          </w:p>
        </w:tc>
      </w:tr>
    </w:tbl>
    <w:p w14:paraId="5B8432E6" w14:textId="77777777" w:rsidR="00DB696D" w:rsidRPr="00F9348E" w:rsidRDefault="00DB696D" w:rsidP="00DB696D">
      <w:pPr>
        <w:spacing w:after="120" w:line="360" w:lineRule="auto"/>
        <w:ind w:hanging="539"/>
        <w:jc w:val="center"/>
        <w:rPr>
          <w:rFonts w:ascii="Calibri" w:hAnsi="Calibri" w:cs="Arial"/>
          <w:i/>
        </w:rPr>
      </w:pPr>
    </w:p>
    <w:p w14:paraId="79A17A1E" w14:textId="77777777" w:rsidR="00DB696D" w:rsidRPr="00F9348E" w:rsidRDefault="00DB696D" w:rsidP="00DB696D">
      <w:pPr>
        <w:jc w:val="both"/>
        <w:rPr>
          <w:rFonts w:ascii="Calibri" w:hAnsi="Calibri" w:cs="Arial"/>
        </w:rPr>
      </w:pPr>
    </w:p>
    <w:p w14:paraId="42D6D3F3" w14:textId="77777777" w:rsidR="00DB696D" w:rsidRPr="00F9348E" w:rsidRDefault="00DB696D" w:rsidP="00DB696D">
      <w:pPr>
        <w:tabs>
          <w:tab w:val="left" w:pos="984"/>
        </w:tabs>
        <w:rPr>
          <w:rFonts w:ascii="Calibri" w:hAnsi="Calibri" w:cs="Arial"/>
          <w:b/>
        </w:rPr>
      </w:pPr>
      <w:r w:rsidRPr="00F9348E">
        <w:rPr>
          <w:rFonts w:ascii="Calibri" w:hAnsi="Calibri" w:cs="Arial"/>
          <w:b/>
        </w:rPr>
        <w:t xml:space="preserve">Η Αίτηση Ενίσχυσης – Χρηματοδότησης  κρίνεται πλήρης </w:t>
      </w:r>
    </w:p>
    <w:p w14:paraId="468DDF47" w14:textId="77777777" w:rsidR="00DB696D" w:rsidRPr="00F9348E" w:rsidRDefault="00DB696D" w:rsidP="00DB696D">
      <w:pPr>
        <w:spacing w:line="360" w:lineRule="auto"/>
        <w:jc w:val="both"/>
        <w:rPr>
          <w:rFonts w:ascii="Calibri" w:hAnsi="Calibri" w:cs="Arial"/>
        </w:rPr>
      </w:pPr>
      <w:r w:rsidRPr="00F9348E">
        <w:rPr>
          <w:rFonts w:ascii="Calibri" w:hAnsi="Calibri" w:cs="Arial"/>
        </w:rPr>
        <w:tab/>
      </w:r>
      <w:r w:rsidRPr="00F9348E">
        <w:rPr>
          <w:rFonts w:ascii="Calibri" w:hAnsi="Calibri" w:cs="Arial"/>
        </w:rPr>
        <w:tab/>
      </w:r>
    </w:p>
    <w:p w14:paraId="4BBB8401" w14:textId="6D745E14" w:rsidR="00DB696D" w:rsidRPr="00F9348E" w:rsidRDefault="001C0A1F" w:rsidP="00DB696D">
      <w:pPr>
        <w:spacing w:line="360" w:lineRule="auto"/>
        <w:jc w:val="both"/>
        <w:rPr>
          <w:rFonts w:ascii="Calibri" w:hAnsi="Calibri" w:cs="Arial"/>
          <w:b/>
        </w:rPr>
      </w:pPr>
      <w:r w:rsidRPr="00DF7DF3">
        <w:rPr>
          <w:noProof/>
        </w:rPr>
        <mc:AlternateContent>
          <mc:Choice Requires="wps">
            <w:drawing>
              <wp:anchor distT="0" distB="0" distL="114300" distR="114300" simplePos="0" relativeHeight="251657216" behindDoc="0" locked="0" layoutInCell="1" allowOverlap="1" wp14:anchorId="7DDEC0D3" wp14:editId="662325F7">
                <wp:simplePos x="0" y="0"/>
                <wp:positionH relativeFrom="column">
                  <wp:posOffset>4702175</wp:posOffset>
                </wp:positionH>
                <wp:positionV relativeFrom="paragraph">
                  <wp:posOffset>238760</wp:posOffset>
                </wp:positionV>
                <wp:extent cx="228600" cy="228600"/>
                <wp:effectExtent l="0" t="0" r="0" b="0"/>
                <wp:wrapNone/>
                <wp:docPr id="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A1F7EF" id="Rectangle 64" o:spid="_x0000_s1026" style="position:absolute;margin-left:370.25pt;margin-top:18.8pt;width:18pt;height:18pt;rotation:180;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" strokeweight=".26mm"/>
            </w:pict>
          </mc:Fallback>
        </mc:AlternateContent>
      </w:r>
      <w:r w:rsidRPr="00F9348E">
        <w:rPr>
          <w:noProof/>
        </w:rPr>
        <mc:AlternateContent>
          <mc:Choice Requires="wps">
            <w:drawing>
              <wp:anchor distT="0" distB="0" distL="114300" distR="114300" simplePos="0" relativeHeight="251658240" behindDoc="0" locked="0" layoutInCell="1" allowOverlap="1" wp14:anchorId="65986632" wp14:editId="7A28E974">
                <wp:simplePos x="0" y="0"/>
                <wp:positionH relativeFrom="column">
                  <wp:posOffset>5569585</wp:posOffset>
                </wp:positionH>
                <wp:positionV relativeFrom="paragraph">
                  <wp:posOffset>222885</wp:posOffset>
                </wp:positionV>
                <wp:extent cx="228600" cy="228600"/>
                <wp:effectExtent l="0" t="0" r="0" b="0"/>
                <wp:wrapNone/>
                <wp:docPr id="2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240546" id="Rectangle 65" o:spid="_x0000_s1026" style="position:absolute;margin-left:438.55pt;margin-top:17.55pt;width:18pt;height:18pt;rotation:180;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" strokeweight=".26mm"/>
            </w:pict>
          </mc:Fallback>
        </mc:AlternateContent>
      </w:r>
      <w:r w:rsidR="00DB696D" w:rsidRPr="00F9348E">
        <w:rPr>
          <w:rFonts w:ascii="Calibri" w:hAnsi="Calibri" w:cs="Arial"/>
        </w:rPr>
        <w:t xml:space="preserve">                                                                                                                                      </w:t>
      </w:r>
      <w:r w:rsidR="00DB696D" w:rsidRPr="00F9348E">
        <w:rPr>
          <w:rFonts w:ascii="Calibri" w:hAnsi="Calibri" w:cs="Arial"/>
          <w:b/>
        </w:rPr>
        <w:t xml:space="preserve">  ΝΑΙ                   ΟΧΙ</w:t>
      </w:r>
    </w:p>
    <w:p w14:paraId="73C3F2B3" w14:textId="77777777" w:rsidR="00DB696D" w:rsidRPr="00F9348E" w:rsidRDefault="00DB696D" w:rsidP="00DB696D">
      <w:pPr>
        <w:spacing w:line="360" w:lineRule="auto"/>
        <w:jc w:val="both"/>
        <w:rPr>
          <w:rFonts w:ascii="Calibri" w:hAnsi="Calibri" w:cs="Arial"/>
          <w:b/>
        </w:rPr>
      </w:pPr>
    </w:p>
    <w:p w14:paraId="3F42C326" w14:textId="77777777" w:rsidR="00DB696D" w:rsidRPr="00F9348E" w:rsidRDefault="00DB696D" w:rsidP="00DB696D">
      <w:pPr>
        <w:spacing w:line="360" w:lineRule="auto"/>
        <w:rPr>
          <w:rFonts w:ascii="Calibri" w:hAnsi="Calibri" w:cs="Arial"/>
          <w:b/>
          <w:iCs/>
          <w:kern w:val="1"/>
        </w:rPr>
      </w:pPr>
      <w:r w:rsidRPr="00F9348E">
        <w:rPr>
          <w:rFonts w:ascii="Calibri" w:hAnsi="Calibri" w:cs="Arial"/>
          <w:b/>
          <w:iCs/>
          <w:kern w:val="1"/>
        </w:rPr>
        <w:t xml:space="preserve">……………………………………………………           </w:t>
      </w:r>
    </w:p>
    <w:p w14:paraId="7F456809" w14:textId="77777777" w:rsidR="00DB696D" w:rsidRPr="00F9348E" w:rsidRDefault="00DB696D" w:rsidP="00DB696D">
      <w:pPr>
        <w:rPr>
          <w:rFonts w:ascii="Calibri" w:hAnsi="Calibri" w:cs="Arial"/>
        </w:rPr>
      </w:pPr>
      <w:r w:rsidRPr="00F9348E">
        <w:rPr>
          <w:rFonts w:ascii="Calibri" w:hAnsi="Calibri" w:cs="Arial"/>
          <w:bCs/>
          <w:iCs/>
          <w:kern w:val="1"/>
        </w:rPr>
        <w:t xml:space="preserve">                Ονοματεπώνυμο </w:t>
      </w:r>
      <w:r w:rsidRPr="00F9348E">
        <w:rPr>
          <w:rFonts w:ascii="Calibri" w:hAnsi="Calibri" w:cs="Arial"/>
          <w:bCs/>
          <w:iCs/>
          <w:kern w:val="1"/>
        </w:rPr>
        <w:tab/>
      </w:r>
      <w:r w:rsidRPr="00F9348E">
        <w:rPr>
          <w:rFonts w:ascii="Calibri" w:hAnsi="Calibri" w:cs="Arial"/>
          <w:bCs/>
          <w:iCs/>
          <w:kern w:val="1"/>
        </w:rPr>
        <w:tab/>
      </w:r>
      <w:r w:rsidRPr="00F9348E">
        <w:rPr>
          <w:rFonts w:ascii="Calibri" w:hAnsi="Calibri" w:cs="Arial"/>
          <w:bCs/>
          <w:iCs/>
          <w:kern w:val="1"/>
        </w:rPr>
        <w:tab/>
      </w:r>
      <w:r w:rsidRPr="00F9348E">
        <w:rPr>
          <w:rFonts w:ascii="Calibri" w:hAnsi="Calibri" w:cs="Arial"/>
          <w:bCs/>
          <w:iCs/>
          <w:kern w:val="1"/>
        </w:rPr>
        <w:tab/>
      </w:r>
      <w:r w:rsidRPr="00F9348E">
        <w:rPr>
          <w:rFonts w:ascii="Calibri" w:hAnsi="Calibri" w:cs="Arial"/>
          <w:bCs/>
          <w:iCs/>
          <w:kern w:val="1"/>
        </w:rPr>
        <w:tab/>
        <w:t xml:space="preserve">                           </w:t>
      </w:r>
      <w:r w:rsidR="00B94C8F" w:rsidRPr="00F9348E">
        <w:rPr>
          <w:rFonts w:ascii="Calibri" w:hAnsi="Calibri" w:cs="Arial"/>
          <w:bCs/>
          <w:iCs/>
          <w:kern w:val="1"/>
        </w:rPr>
        <w:t xml:space="preserve">      </w:t>
      </w:r>
      <w:r w:rsidRPr="00F9348E">
        <w:rPr>
          <w:rFonts w:ascii="Calibri" w:hAnsi="Calibri" w:cs="Arial"/>
          <w:bCs/>
          <w:iCs/>
          <w:kern w:val="1"/>
        </w:rPr>
        <w:t xml:space="preserve">    Υπογραφ</w:t>
      </w:r>
      <w:r w:rsidRPr="00F9348E">
        <w:rPr>
          <w:rFonts w:ascii="Calibri" w:hAnsi="Calibri" w:cs="Arial"/>
        </w:rPr>
        <w:t>ή</w:t>
      </w:r>
    </w:p>
    <w:p w14:paraId="24B51C4E" w14:textId="77777777" w:rsidR="00DB696D" w:rsidRPr="00F9348E" w:rsidRDefault="00DB696D" w:rsidP="00DB696D">
      <w:pPr>
        <w:rPr>
          <w:rFonts w:ascii="Calibri" w:hAnsi="Calibri" w:cs="Arial"/>
          <w:color w:val="auto"/>
        </w:rPr>
      </w:pPr>
    </w:p>
    <w:p w14:paraId="530B99B4" w14:textId="77777777" w:rsidR="00DB696D" w:rsidRPr="00F9348E" w:rsidRDefault="00DB696D" w:rsidP="00DB696D">
      <w:pPr>
        <w:rPr>
          <w:rFonts w:ascii="Calibri" w:hAnsi="Calibri" w:cs="Arial"/>
          <w:color w:val="auto"/>
        </w:rPr>
      </w:pPr>
    </w:p>
    <w:p w14:paraId="7F145F29" w14:textId="77777777" w:rsidR="00DB696D" w:rsidRPr="00F9348E" w:rsidRDefault="00DB696D" w:rsidP="00DB696D">
      <w:pPr>
        <w:rPr>
          <w:rFonts w:ascii="Calibri" w:hAnsi="Calibri" w:cs="Arial"/>
          <w:color w:val="auto"/>
        </w:rPr>
      </w:pPr>
    </w:p>
    <w:p w14:paraId="4B93A0C1" w14:textId="77777777" w:rsidR="00DB696D" w:rsidRPr="00F9348E" w:rsidRDefault="00DB696D" w:rsidP="00DB696D">
      <w:pPr>
        <w:rPr>
          <w:rFonts w:ascii="Calibri" w:hAnsi="Calibri" w:cs="Arial"/>
          <w:color w:val="auto"/>
        </w:rPr>
      </w:pPr>
    </w:p>
    <w:p w14:paraId="798AE580" w14:textId="77777777" w:rsidR="00DB696D" w:rsidRPr="00F9348E" w:rsidRDefault="00DB696D" w:rsidP="00DB696D">
      <w:pPr>
        <w:rPr>
          <w:rFonts w:ascii="Calibri" w:hAnsi="Calibri" w:cs="Arial"/>
          <w:color w:val="auto"/>
        </w:rPr>
      </w:pPr>
    </w:p>
    <w:p w14:paraId="60935416" w14:textId="77777777" w:rsidR="00DB696D" w:rsidRPr="00F9348E" w:rsidRDefault="00DB696D" w:rsidP="00DB696D">
      <w:pPr>
        <w:rPr>
          <w:rFonts w:ascii="Calibri" w:hAnsi="Calibri" w:cs="Arial"/>
          <w:color w:val="auto"/>
        </w:rPr>
      </w:pPr>
    </w:p>
    <w:p w14:paraId="0F0DC21C" w14:textId="77777777" w:rsidR="00DB696D" w:rsidRPr="00F9348E" w:rsidRDefault="00DB696D" w:rsidP="00DB696D">
      <w:pPr>
        <w:rPr>
          <w:rFonts w:ascii="Calibri" w:hAnsi="Calibri" w:cs="Arial"/>
          <w:color w:val="auto"/>
        </w:rPr>
      </w:pPr>
    </w:p>
    <w:p w14:paraId="1DDC7827" w14:textId="77777777" w:rsidR="00DB696D" w:rsidRPr="00F9348E" w:rsidRDefault="00DB696D" w:rsidP="00DB696D">
      <w:pPr>
        <w:rPr>
          <w:rFonts w:ascii="Calibri" w:hAnsi="Calibri" w:cs="Arial"/>
          <w:color w:val="auto"/>
        </w:rPr>
      </w:pPr>
    </w:p>
    <w:p w14:paraId="2DFA2AB0" w14:textId="77777777" w:rsidR="00DB696D" w:rsidRPr="00F9348E" w:rsidRDefault="00DB696D" w:rsidP="00DB696D">
      <w:pPr>
        <w:jc w:val="center"/>
        <w:rPr>
          <w:rFonts w:ascii="Calibri" w:hAnsi="Calibri" w:cs="Arial"/>
          <w:b/>
          <w:color w:val="auto"/>
        </w:rPr>
      </w:pPr>
      <w:r w:rsidRPr="00F9348E">
        <w:rPr>
          <w:rFonts w:ascii="Calibri" w:hAnsi="Calibri" w:cs="Arial"/>
          <w:b/>
          <w:color w:val="auto"/>
        </w:rPr>
        <w:br w:type="page"/>
      </w:r>
      <w:r w:rsidRPr="00F9348E">
        <w:rPr>
          <w:rFonts w:ascii="Calibri" w:hAnsi="Calibri" w:cs="Arial"/>
          <w:b/>
          <w:color w:val="auto"/>
        </w:rPr>
        <w:lastRenderedPageBreak/>
        <w:t>ΥΠΟΔΕΙΓΜΑ 3</w:t>
      </w:r>
    </w:p>
    <w:p w14:paraId="71447674" w14:textId="77777777" w:rsidR="00DB696D" w:rsidRPr="00F9348E" w:rsidRDefault="00DB696D" w:rsidP="00DB696D">
      <w:pPr>
        <w:jc w:val="center"/>
        <w:rPr>
          <w:rFonts w:ascii="Calibri" w:hAnsi="Calibri" w:cs="Arial"/>
          <w:b/>
          <w:color w:val="auto"/>
        </w:rPr>
      </w:pPr>
    </w:p>
    <w:p w14:paraId="6A813C25" w14:textId="77777777" w:rsidR="00DB696D" w:rsidRPr="00F9348E" w:rsidRDefault="00DB696D" w:rsidP="00DB696D">
      <w:pPr>
        <w:jc w:val="center"/>
        <w:rPr>
          <w:rFonts w:ascii="Calibri" w:hAnsi="Calibri" w:cs="Arial"/>
          <w:b/>
          <w:color w:val="auto"/>
        </w:rPr>
      </w:pPr>
      <w:r w:rsidRPr="00F9348E">
        <w:rPr>
          <w:rFonts w:ascii="Calibri" w:hAnsi="Calibri" w:cs="Arial"/>
          <w:b/>
          <w:color w:val="auto"/>
        </w:rPr>
        <w:t>ΥΠΕΥΘΥΝΗ ΔΗΛΩΣΗ</w:t>
      </w:r>
    </w:p>
    <w:p w14:paraId="7AED48F4" w14:textId="77777777" w:rsidR="00DB696D" w:rsidRPr="00F9348E" w:rsidRDefault="00DB696D" w:rsidP="00DB696D">
      <w:pPr>
        <w:jc w:val="center"/>
        <w:rPr>
          <w:rFonts w:ascii="Calibri" w:hAnsi="Calibri" w:cs="Arial"/>
          <w:b/>
          <w:color w:val="auto"/>
          <w:vertAlign w:val="superscript"/>
        </w:rPr>
      </w:pPr>
      <w:bookmarkStart w:id="0" w:name="_Toc312927254"/>
      <w:bookmarkStart w:id="1" w:name="_Toc312927323"/>
      <w:bookmarkStart w:id="2" w:name="_Toc312927533"/>
      <w:r w:rsidRPr="00F9348E">
        <w:rPr>
          <w:rFonts w:ascii="Calibri" w:hAnsi="Calibri" w:cs="Arial"/>
          <w:b/>
          <w:color w:val="auto"/>
          <w:vertAlign w:val="superscript"/>
        </w:rPr>
        <w:t>(άρθρο 8 Ν.1599/1986)</w:t>
      </w:r>
      <w:bookmarkEnd w:id="0"/>
      <w:bookmarkEnd w:id="1"/>
      <w:bookmarkEnd w:id="2"/>
    </w:p>
    <w:p w14:paraId="7C14BFF5" w14:textId="77777777" w:rsidR="00DB696D" w:rsidRPr="00F9348E" w:rsidRDefault="00DB696D" w:rsidP="00DB696D">
      <w:pPr>
        <w:pStyle w:val="23"/>
        <w:spacing w:after="0" w:line="360" w:lineRule="auto"/>
        <w:ind w:right="153"/>
        <w:rPr>
          <w:rFonts w:cs="Arial"/>
          <w:bCs/>
          <w:sz w:val="24"/>
          <w:szCs w:val="24"/>
        </w:rPr>
      </w:pPr>
      <w:r w:rsidRPr="00F9348E">
        <w:rPr>
          <w:rFonts w:cs="Arial"/>
          <w:sz w:val="24"/>
          <w:szCs w:val="24"/>
        </w:rPr>
        <w:t>Η α</w:t>
      </w:r>
      <w:proofErr w:type="spellStart"/>
      <w:r w:rsidRPr="00F9348E">
        <w:rPr>
          <w:rFonts w:cs="Arial"/>
          <w:sz w:val="24"/>
          <w:szCs w:val="24"/>
        </w:rPr>
        <w:t>κρί</w:t>
      </w:r>
      <w:proofErr w:type="spellEnd"/>
      <w:r w:rsidRPr="00F9348E">
        <w:rPr>
          <w:rFonts w:cs="Arial"/>
          <w:sz w:val="24"/>
          <w:szCs w:val="24"/>
        </w:rPr>
        <w:t xml:space="preserve">βεια </w:t>
      </w:r>
      <w:proofErr w:type="spellStart"/>
      <w:r w:rsidRPr="00F9348E">
        <w:rPr>
          <w:rFonts w:cs="Arial"/>
          <w:sz w:val="24"/>
          <w:szCs w:val="24"/>
        </w:rPr>
        <w:t>των</w:t>
      </w:r>
      <w:proofErr w:type="spellEnd"/>
      <w:r w:rsidRPr="00F9348E">
        <w:rPr>
          <w:rFonts w:cs="Arial"/>
          <w:sz w:val="24"/>
          <w:szCs w:val="24"/>
        </w:rPr>
        <w:t xml:space="preserve"> </w:t>
      </w:r>
      <w:proofErr w:type="spellStart"/>
      <w:r w:rsidRPr="00F9348E">
        <w:rPr>
          <w:rFonts w:cs="Arial"/>
          <w:sz w:val="24"/>
          <w:szCs w:val="24"/>
        </w:rPr>
        <w:t>στοιχείων</w:t>
      </w:r>
      <w:proofErr w:type="spellEnd"/>
      <w:r w:rsidRPr="00F9348E">
        <w:rPr>
          <w:rFonts w:cs="Arial"/>
          <w:sz w:val="24"/>
          <w:szCs w:val="24"/>
        </w:rPr>
        <w:t xml:space="preserve"> π</w:t>
      </w:r>
      <w:proofErr w:type="spellStart"/>
      <w:r w:rsidRPr="00F9348E">
        <w:rPr>
          <w:rFonts w:cs="Arial"/>
          <w:sz w:val="24"/>
          <w:szCs w:val="24"/>
        </w:rPr>
        <w:t>ου</w:t>
      </w:r>
      <w:proofErr w:type="spellEnd"/>
      <w:r w:rsidRPr="00F9348E">
        <w:rPr>
          <w:rFonts w:cs="Arial"/>
          <w:sz w:val="24"/>
          <w:szCs w:val="24"/>
        </w:rPr>
        <w:t xml:space="preserve"> υποβ</w:t>
      </w:r>
      <w:proofErr w:type="spellStart"/>
      <w:r w:rsidRPr="00F9348E">
        <w:rPr>
          <w:rFonts w:cs="Arial"/>
          <w:sz w:val="24"/>
          <w:szCs w:val="24"/>
        </w:rPr>
        <w:t>άλλοντ</w:t>
      </w:r>
      <w:proofErr w:type="spellEnd"/>
      <w:r w:rsidRPr="00F9348E">
        <w:rPr>
          <w:rFonts w:cs="Arial"/>
          <w:sz w:val="24"/>
          <w:szCs w:val="24"/>
        </w:rPr>
        <w:t xml:space="preserve">αι </w:t>
      </w:r>
      <w:proofErr w:type="spellStart"/>
      <w:r w:rsidRPr="00F9348E">
        <w:rPr>
          <w:rFonts w:cs="Arial"/>
          <w:sz w:val="24"/>
          <w:szCs w:val="24"/>
        </w:rPr>
        <w:t>με</w:t>
      </w:r>
      <w:proofErr w:type="spellEnd"/>
      <w:r w:rsidRPr="00F9348E">
        <w:rPr>
          <w:rFonts w:cs="Arial"/>
          <w:sz w:val="24"/>
          <w:szCs w:val="24"/>
        </w:rPr>
        <w:t xml:space="preserve"> α</w:t>
      </w:r>
      <w:proofErr w:type="spellStart"/>
      <w:r w:rsidRPr="00F9348E">
        <w:rPr>
          <w:rFonts w:cs="Arial"/>
          <w:sz w:val="24"/>
          <w:szCs w:val="24"/>
        </w:rPr>
        <w:t>υτή</w:t>
      </w:r>
      <w:proofErr w:type="spellEnd"/>
      <w:r w:rsidRPr="00F9348E">
        <w:rPr>
          <w:rFonts w:cs="Arial"/>
          <w:sz w:val="24"/>
          <w:szCs w:val="24"/>
        </w:rPr>
        <w:t xml:space="preserve"> </w:t>
      </w:r>
      <w:proofErr w:type="spellStart"/>
      <w:r w:rsidRPr="00F9348E">
        <w:rPr>
          <w:rFonts w:cs="Arial"/>
          <w:sz w:val="24"/>
          <w:szCs w:val="24"/>
        </w:rPr>
        <w:t>τη</w:t>
      </w:r>
      <w:proofErr w:type="spellEnd"/>
      <w:r w:rsidRPr="00F9348E">
        <w:rPr>
          <w:rFonts w:cs="Arial"/>
          <w:sz w:val="24"/>
          <w:szCs w:val="24"/>
        </w:rPr>
        <w:t xml:space="preserve"> </w:t>
      </w:r>
      <w:proofErr w:type="spellStart"/>
      <w:r w:rsidRPr="00F9348E">
        <w:rPr>
          <w:rFonts w:cs="Arial"/>
          <w:sz w:val="24"/>
          <w:szCs w:val="24"/>
        </w:rPr>
        <w:t>δήλωση</w:t>
      </w:r>
      <w:proofErr w:type="spellEnd"/>
      <w:r w:rsidRPr="00F9348E">
        <w:rPr>
          <w:rFonts w:cs="Arial"/>
          <w:sz w:val="24"/>
          <w:szCs w:val="24"/>
        </w:rPr>
        <w:t xml:space="preserve"> μπ</w:t>
      </w:r>
      <w:proofErr w:type="spellStart"/>
      <w:r w:rsidRPr="00F9348E">
        <w:rPr>
          <w:rFonts w:cs="Arial"/>
          <w:sz w:val="24"/>
          <w:szCs w:val="24"/>
        </w:rPr>
        <w:t>ορεί</w:t>
      </w:r>
      <w:proofErr w:type="spellEnd"/>
      <w:r w:rsidRPr="00F9348E">
        <w:rPr>
          <w:rFonts w:cs="Arial"/>
          <w:sz w:val="24"/>
          <w:szCs w:val="24"/>
        </w:rPr>
        <w:t xml:space="preserve"> να </w:t>
      </w:r>
      <w:proofErr w:type="spellStart"/>
      <w:r w:rsidRPr="00F9348E">
        <w:rPr>
          <w:rFonts w:cs="Arial"/>
          <w:sz w:val="24"/>
          <w:szCs w:val="24"/>
        </w:rPr>
        <w:t>ελεγχθεί</w:t>
      </w:r>
      <w:proofErr w:type="spellEnd"/>
      <w:r w:rsidRPr="00F9348E">
        <w:rPr>
          <w:rFonts w:cs="Arial"/>
          <w:sz w:val="24"/>
          <w:szCs w:val="24"/>
        </w:rPr>
        <w:t xml:space="preserve"> </w:t>
      </w:r>
      <w:proofErr w:type="spellStart"/>
      <w:r w:rsidRPr="00F9348E">
        <w:rPr>
          <w:rFonts w:cs="Arial"/>
          <w:sz w:val="24"/>
          <w:szCs w:val="24"/>
        </w:rPr>
        <w:t>με</w:t>
      </w:r>
      <w:proofErr w:type="spellEnd"/>
      <w:r w:rsidRPr="00F9348E">
        <w:rPr>
          <w:rFonts w:cs="Arial"/>
          <w:sz w:val="24"/>
          <w:szCs w:val="24"/>
        </w:rPr>
        <w:t xml:space="preserve"> β</w:t>
      </w:r>
      <w:proofErr w:type="spellStart"/>
      <w:r w:rsidRPr="00F9348E">
        <w:rPr>
          <w:rFonts w:cs="Arial"/>
          <w:sz w:val="24"/>
          <w:szCs w:val="24"/>
        </w:rPr>
        <w:t>άση</w:t>
      </w:r>
      <w:proofErr w:type="spellEnd"/>
      <w:r w:rsidRPr="00F9348E">
        <w:rPr>
          <w:rFonts w:cs="Arial"/>
          <w:sz w:val="24"/>
          <w:szCs w:val="24"/>
        </w:rPr>
        <w:t xml:space="preserve"> </w:t>
      </w:r>
      <w:proofErr w:type="spellStart"/>
      <w:r w:rsidRPr="00F9348E">
        <w:rPr>
          <w:rFonts w:cs="Arial"/>
          <w:sz w:val="24"/>
          <w:szCs w:val="24"/>
        </w:rPr>
        <w:t>το</w:t>
      </w:r>
      <w:proofErr w:type="spellEnd"/>
      <w:r w:rsidRPr="00F9348E">
        <w:rPr>
          <w:rFonts w:cs="Arial"/>
          <w:sz w:val="24"/>
          <w:szCs w:val="24"/>
        </w:rPr>
        <w:t xml:space="preserve"> α</w:t>
      </w:r>
      <w:proofErr w:type="spellStart"/>
      <w:r w:rsidRPr="00F9348E">
        <w:rPr>
          <w:rFonts w:cs="Arial"/>
          <w:sz w:val="24"/>
          <w:szCs w:val="24"/>
        </w:rPr>
        <w:t>ρχείο</w:t>
      </w:r>
      <w:proofErr w:type="spellEnd"/>
      <w:r w:rsidRPr="00F9348E">
        <w:rPr>
          <w:rFonts w:cs="Arial"/>
          <w:sz w:val="24"/>
          <w:szCs w:val="24"/>
        </w:rPr>
        <w:t xml:space="preserve"> </w:t>
      </w:r>
      <w:proofErr w:type="spellStart"/>
      <w:r w:rsidRPr="00F9348E">
        <w:rPr>
          <w:rFonts w:cs="Arial"/>
          <w:sz w:val="24"/>
          <w:szCs w:val="24"/>
        </w:rPr>
        <w:t>άλλων</w:t>
      </w:r>
      <w:proofErr w:type="spellEnd"/>
      <w:r w:rsidRPr="00F9348E">
        <w:rPr>
          <w:rFonts w:cs="Arial"/>
          <w:sz w:val="24"/>
          <w:szCs w:val="24"/>
        </w:rPr>
        <w:t xml:space="preserve"> υπ</w:t>
      </w:r>
      <w:proofErr w:type="spellStart"/>
      <w:r w:rsidRPr="00F9348E">
        <w:rPr>
          <w:rFonts w:cs="Arial"/>
          <w:sz w:val="24"/>
          <w:szCs w:val="24"/>
        </w:rPr>
        <w:t>ηρεσιών</w:t>
      </w:r>
      <w:proofErr w:type="spellEnd"/>
      <w:r w:rsidRPr="00F9348E">
        <w:rPr>
          <w:rFonts w:cs="Arial"/>
          <w:sz w:val="24"/>
          <w:szCs w:val="24"/>
        </w:rPr>
        <w:t xml:space="preserve"> (</w:t>
      </w:r>
      <w:proofErr w:type="spellStart"/>
      <w:r w:rsidRPr="00F9348E">
        <w:rPr>
          <w:rFonts w:cs="Arial"/>
          <w:sz w:val="24"/>
          <w:szCs w:val="24"/>
        </w:rPr>
        <w:t>άρθρο</w:t>
      </w:r>
      <w:proofErr w:type="spellEnd"/>
      <w:r w:rsidRPr="00F9348E">
        <w:rPr>
          <w:rFonts w:cs="Arial"/>
          <w:sz w:val="24"/>
          <w:szCs w:val="24"/>
        </w:rPr>
        <w:t xml:space="preserve"> 8 παρ. 4 Ν. 1599/1986)</w:t>
      </w:r>
    </w:p>
    <w:p w14:paraId="43151C01" w14:textId="77777777" w:rsidR="00DB696D" w:rsidRPr="00F9348E" w:rsidRDefault="00DB696D" w:rsidP="00DB696D">
      <w:pPr>
        <w:rPr>
          <w:rFonts w:ascii="Calibri" w:hAnsi="Calibri" w:cs="Arial"/>
          <w:color w:val="auto"/>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9"/>
        <w:gridCol w:w="658"/>
        <w:gridCol w:w="872"/>
        <w:gridCol w:w="1170"/>
        <w:gridCol w:w="720"/>
        <w:gridCol w:w="94"/>
        <w:gridCol w:w="266"/>
        <w:gridCol w:w="31"/>
        <w:gridCol w:w="689"/>
        <w:gridCol w:w="148"/>
        <w:gridCol w:w="932"/>
        <w:gridCol w:w="61"/>
        <w:gridCol w:w="708"/>
        <w:gridCol w:w="491"/>
        <w:gridCol w:w="643"/>
        <w:gridCol w:w="567"/>
        <w:gridCol w:w="52"/>
      </w:tblGrid>
      <w:tr w:rsidR="00DB696D" w:rsidRPr="00F9348E" w14:paraId="752D1564" w14:textId="77777777" w:rsidTr="00572AAF">
        <w:trPr>
          <w:gridAfter w:val="1"/>
          <w:wAfter w:w="52" w:type="dxa"/>
          <w:cantSplit/>
          <w:trHeight w:val="415"/>
        </w:trPr>
        <w:tc>
          <w:tcPr>
            <w:tcW w:w="1668" w:type="dxa"/>
          </w:tcPr>
          <w:p w14:paraId="1BE031E6" w14:textId="77777777" w:rsidR="00DB696D" w:rsidRPr="00F9348E" w:rsidRDefault="00DB696D" w:rsidP="00572AAF">
            <w:pPr>
              <w:spacing w:before="240"/>
              <w:ind w:right="-6878"/>
              <w:rPr>
                <w:rFonts w:ascii="Calibri" w:hAnsi="Calibri" w:cs="Arial"/>
                <w:color w:val="auto"/>
              </w:rPr>
            </w:pPr>
            <w:r w:rsidRPr="00F9348E">
              <w:rPr>
                <w:rFonts w:ascii="Calibri" w:hAnsi="Calibri" w:cs="Arial"/>
                <w:color w:val="auto"/>
              </w:rPr>
              <w:t>ΠΡΟΣ</w:t>
            </w:r>
            <w:r w:rsidRPr="00F9348E">
              <w:rPr>
                <w:rFonts w:ascii="Calibri" w:hAnsi="Calibri" w:cs="Arial"/>
                <w:color w:val="auto"/>
                <w:vertAlign w:val="superscript"/>
              </w:rPr>
              <w:t>(1)</w:t>
            </w:r>
            <w:r w:rsidRPr="00F9348E">
              <w:rPr>
                <w:rFonts w:ascii="Calibri" w:hAnsi="Calibri" w:cs="Arial"/>
                <w:color w:val="auto"/>
              </w:rPr>
              <w:t>:</w:t>
            </w:r>
          </w:p>
        </w:tc>
        <w:tc>
          <w:tcPr>
            <w:tcW w:w="8079" w:type="dxa"/>
            <w:gridSpan w:val="16"/>
          </w:tcPr>
          <w:p w14:paraId="02E70EBD" w14:textId="77777777" w:rsidR="00DB696D" w:rsidRPr="00F9348E" w:rsidRDefault="00DB696D" w:rsidP="00572AAF">
            <w:pPr>
              <w:spacing w:before="240"/>
              <w:ind w:right="-6878"/>
              <w:rPr>
                <w:rFonts w:ascii="Calibri" w:hAnsi="Calibri" w:cs="Arial"/>
                <w:b/>
                <w:color w:val="auto"/>
              </w:rPr>
            </w:pPr>
            <w:r w:rsidRPr="00F9348E">
              <w:rPr>
                <w:rFonts w:ascii="Calibri" w:hAnsi="Calibri" w:cs="Arial"/>
                <w:b/>
                <w:color w:val="auto"/>
              </w:rPr>
              <w:t>ΕΙΔΙΚΗ ΥΠΗΡΕΣΙΑ ΔΙΑΧΕΙΡΙΣΗΣ ΕΠΑΛΘ</w:t>
            </w:r>
          </w:p>
        </w:tc>
      </w:tr>
      <w:tr w:rsidR="00DB696D" w:rsidRPr="00F9348E" w14:paraId="7F6FAE47" w14:textId="77777777" w:rsidTr="00572AAF">
        <w:trPr>
          <w:gridAfter w:val="1"/>
          <w:wAfter w:w="52" w:type="dxa"/>
          <w:cantSplit/>
          <w:trHeight w:val="415"/>
        </w:trPr>
        <w:tc>
          <w:tcPr>
            <w:tcW w:w="1668" w:type="dxa"/>
          </w:tcPr>
          <w:p w14:paraId="5D9A8807" w14:textId="77777777" w:rsidR="00DB696D" w:rsidRPr="00F9348E" w:rsidRDefault="00DB696D" w:rsidP="00572AAF">
            <w:pPr>
              <w:spacing w:before="240"/>
              <w:ind w:right="-6878"/>
              <w:rPr>
                <w:rFonts w:ascii="Calibri" w:hAnsi="Calibri" w:cs="Arial"/>
                <w:color w:val="auto"/>
              </w:rPr>
            </w:pPr>
            <w:r w:rsidRPr="00F9348E">
              <w:rPr>
                <w:rFonts w:ascii="Calibri" w:hAnsi="Calibri" w:cs="Arial"/>
                <w:color w:val="auto"/>
              </w:rPr>
              <w:t>Ο – Η Όνομα:</w:t>
            </w:r>
          </w:p>
        </w:tc>
        <w:tc>
          <w:tcPr>
            <w:tcW w:w="3449" w:type="dxa"/>
            <w:gridSpan w:val="5"/>
          </w:tcPr>
          <w:p w14:paraId="0C615847" w14:textId="77777777" w:rsidR="00DB696D" w:rsidRPr="00F9348E" w:rsidRDefault="00DB696D" w:rsidP="00572AAF">
            <w:pPr>
              <w:spacing w:before="240"/>
              <w:ind w:right="-6878"/>
              <w:rPr>
                <w:rFonts w:ascii="Calibri" w:hAnsi="Calibri" w:cs="Arial"/>
                <w:color w:val="auto"/>
              </w:rPr>
            </w:pPr>
          </w:p>
        </w:tc>
        <w:tc>
          <w:tcPr>
            <w:tcW w:w="1228" w:type="dxa"/>
            <w:gridSpan w:val="5"/>
          </w:tcPr>
          <w:p w14:paraId="0D844635" w14:textId="77777777" w:rsidR="00DB696D" w:rsidRPr="00F9348E" w:rsidRDefault="00DB696D" w:rsidP="00572AAF">
            <w:pPr>
              <w:spacing w:before="240"/>
              <w:ind w:right="-6878"/>
              <w:rPr>
                <w:rFonts w:ascii="Calibri" w:hAnsi="Calibri" w:cs="Arial"/>
                <w:color w:val="auto"/>
              </w:rPr>
            </w:pPr>
            <w:r w:rsidRPr="00F9348E">
              <w:rPr>
                <w:rFonts w:ascii="Calibri" w:hAnsi="Calibri" w:cs="Arial"/>
                <w:color w:val="auto"/>
              </w:rPr>
              <w:t>Επώνυμο:</w:t>
            </w:r>
          </w:p>
        </w:tc>
        <w:tc>
          <w:tcPr>
            <w:tcW w:w="3402" w:type="dxa"/>
            <w:gridSpan w:val="6"/>
          </w:tcPr>
          <w:p w14:paraId="26860B63" w14:textId="77777777" w:rsidR="00DB696D" w:rsidRPr="00F9348E" w:rsidRDefault="00DB696D" w:rsidP="00572AAF">
            <w:pPr>
              <w:spacing w:before="240"/>
              <w:ind w:right="-6878"/>
              <w:rPr>
                <w:rFonts w:ascii="Calibri" w:hAnsi="Calibri" w:cs="Arial"/>
                <w:color w:val="auto"/>
              </w:rPr>
            </w:pPr>
          </w:p>
        </w:tc>
      </w:tr>
      <w:tr w:rsidR="00DB696D" w:rsidRPr="00F9348E" w14:paraId="38A34427" w14:textId="77777777" w:rsidTr="00572AAF">
        <w:trPr>
          <w:gridAfter w:val="1"/>
          <w:wAfter w:w="52" w:type="dxa"/>
          <w:cantSplit/>
          <w:trHeight w:val="99"/>
        </w:trPr>
        <w:tc>
          <w:tcPr>
            <w:tcW w:w="3227" w:type="dxa"/>
            <w:gridSpan w:val="4"/>
          </w:tcPr>
          <w:p w14:paraId="7A7DC769" w14:textId="77777777" w:rsidR="00DB696D" w:rsidRPr="00F9348E" w:rsidRDefault="00DB696D" w:rsidP="00572AAF">
            <w:pPr>
              <w:spacing w:before="240"/>
              <w:rPr>
                <w:rFonts w:ascii="Calibri" w:hAnsi="Calibri" w:cs="Arial"/>
                <w:color w:val="auto"/>
              </w:rPr>
            </w:pPr>
            <w:r w:rsidRPr="00F9348E">
              <w:rPr>
                <w:rFonts w:ascii="Calibri" w:hAnsi="Calibri" w:cs="Arial"/>
                <w:color w:val="auto"/>
              </w:rPr>
              <w:t xml:space="preserve">Όνομα και Επώνυμο Πατέρα: </w:t>
            </w:r>
          </w:p>
        </w:tc>
        <w:tc>
          <w:tcPr>
            <w:tcW w:w="6520" w:type="dxa"/>
            <w:gridSpan w:val="13"/>
          </w:tcPr>
          <w:p w14:paraId="4657FD75" w14:textId="77777777" w:rsidR="00DB696D" w:rsidRPr="00F9348E" w:rsidRDefault="00DB696D" w:rsidP="00572AAF">
            <w:pPr>
              <w:spacing w:before="240"/>
              <w:rPr>
                <w:rFonts w:ascii="Calibri" w:hAnsi="Calibri" w:cs="Arial"/>
                <w:color w:val="auto"/>
              </w:rPr>
            </w:pPr>
          </w:p>
        </w:tc>
      </w:tr>
      <w:tr w:rsidR="00DB696D" w:rsidRPr="00F9348E" w14:paraId="012460DC" w14:textId="77777777" w:rsidTr="00572AAF">
        <w:trPr>
          <w:gridAfter w:val="1"/>
          <w:wAfter w:w="52" w:type="dxa"/>
          <w:cantSplit/>
          <w:trHeight w:val="99"/>
        </w:trPr>
        <w:tc>
          <w:tcPr>
            <w:tcW w:w="3227" w:type="dxa"/>
            <w:gridSpan w:val="4"/>
          </w:tcPr>
          <w:p w14:paraId="6A7A4D0E" w14:textId="77777777" w:rsidR="00DB696D" w:rsidRPr="00F9348E" w:rsidRDefault="00DB696D" w:rsidP="00572AAF">
            <w:pPr>
              <w:spacing w:before="240"/>
              <w:rPr>
                <w:rFonts w:ascii="Calibri" w:hAnsi="Calibri" w:cs="Arial"/>
                <w:color w:val="auto"/>
              </w:rPr>
            </w:pPr>
            <w:r w:rsidRPr="00F9348E">
              <w:rPr>
                <w:rFonts w:ascii="Calibri" w:hAnsi="Calibri" w:cs="Arial"/>
                <w:color w:val="auto"/>
              </w:rPr>
              <w:t>Όνομα και Επώνυμο Μητέρας:</w:t>
            </w:r>
          </w:p>
        </w:tc>
        <w:tc>
          <w:tcPr>
            <w:tcW w:w="6520" w:type="dxa"/>
            <w:gridSpan w:val="13"/>
          </w:tcPr>
          <w:p w14:paraId="70EAF776" w14:textId="77777777" w:rsidR="00DB696D" w:rsidRPr="00F9348E" w:rsidRDefault="00DB696D" w:rsidP="00572AAF">
            <w:pPr>
              <w:spacing w:before="240"/>
              <w:rPr>
                <w:rFonts w:ascii="Calibri" w:hAnsi="Calibri" w:cs="Arial"/>
                <w:color w:val="auto"/>
              </w:rPr>
            </w:pPr>
          </w:p>
        </w:tc>
      </w:tr>
      <w:tr w:rsidR="00DB696D" w:rsidRPr="00F9348E" w14:paraId="7DECE08C" w14:textId="77777777" w:rsidTr="00572AAF">
        <w:trPr>
          <w:gridAfter w:val="1"/>
          <w:wAfter w:w="52" w:type="dxa"/>
          <w:cantSplit/>
        </w:trPr>
        <w:tc>
          <w:tcPr>
            <w:tcW w:w="3227" w:type="dxa"/>
            <w:gridSpan w:val="4"/>
          </w:tcPr>
          <w:p w14:paraId="6BA4761E" w14:textId="77777777" w:rsidR="00DB696D" w:rsidRPr="00F9348E" w:rsidRDefault="00DB696D" w:rsidP="00572AAF">
            <w:pPr>
              <w:spacing w:before="240"/>
              <w:ind w:right="-2332"/>
              <w:rPr>
                <w:rFonts w:ascii="Calibri" w:hAnsi="Calibri" w:cs="Arial"/>
                <w:color w:val="auto"/>
              </w:rPr>
            </w:pPr>
            <w:r w:rsidRPr="00F9348E">
              <w:rPr>
                <w:rFonts w:ascii="Calibri" w:hAnsi="Calibri" w:cs="Arial"/>
                <w:color w:val="auto"/>
              </w:rPr>
              <w:t>Ημερομηνία γέννησης</w:t>
            </w:r>
            <w:r w:rsidRPr="00F9348E">
              <w:rPr>
                <w:rFonts w:ascii="Calibri" w:hAnsi="Calibri" w:cs="Arial"/>
                <w:color w:val="auto"/>
                <w:vertAlign w:val="superscript"/>
              </w:rPr>
              <w:t>(2)</w:t>
            </w:r>
            <w:r w:rsidRPr="00F9348E">
              <w:rPr>
                <w:rFonts w:ascii="Calibri" w:hAnsi="Calibri" w:cs="Arial"/>
                <w:color w:val="auto"/>
              </w:rPr>
              <w:t xml:space="preserve">: </w:t>
            </w:r>
          </w:p>
        </w:tc>
        <w:tc>
          <w:tcPr>
            <w:tcW w:w="6520" w:type="dxa"/>
            <w:gridSpan w:val="13"/>
          </w:tcPr>
          <w:p w14:paraId="1F543E75" w14:textId="77777777" w:rsidR="00DB696D" w:rsidRPr="00F9348E" w:rsidRDefault="00DB696D" w:rsidP="00572AAF">
            <w:pPr>
              <w:spacing w:before="240"/>
              <w:ind w:right="-2332"/>
              <w:rPr>
                <w:rFonts w:ascii="Calibri" w:hAnsi="Calibri" w:cs="Arial"/>
                <w:color w:val="auto"/>
              </w:rPr>
            </w:pPr>
          </w:p>
        </w:tc>
      </w:tr>
      <w:tr w:rsidR="00DB696D" w:rsidRPr="00F9348E" w14:paraId="2ADFAFF9" w14:textId="77777777" w:rsidTr="00572AAF">
        <w:trPr>
          <w:gridAfter w:val="1"/>
          <w:wAfter w:w="52" w:type="dxa"/>
          <w:cantSplit/>
          <w:trHeight w:val="99"/>
        </w:trPr>
        <w:tc>
          <w:tcPr>
            <w:tcW w:w="3227" w:type="dxa"/>
            <w:gridSpan w:val="4"/>
            <w:tcBorders>
              <w:top w:val="single" w:sz="4" w:space="0" w:color="auto"/>
              <w:left w:val="single" w:sz="4" w:space="0" w:color="auto"/>
              <w:bottom w:val="single" w:sz="4" w:space="0" w:color="auto"/>
              <w:right w:val="single" w:sz="4" w:space="0" w:color="auto"/>
            </w:tcBorders>
          </w:tcPr>
          <w:p w14:paraId="036F5718" w14:textId="77777777" w:rsidR="00DB696D" w:rsidRPr="00F9348E" w:rsidRDefault="00DB696D" w:rsidP="00572AAF">
            <w:pPr>
              <w:spacing w:before="240"/>
              <w:rPr>
                <w:rFonts w:ascii="Calibri" w:hAnsi="Calibri" w:cs="Arial"/>
                <w:color w:val="auto"/>
              </w:rPr>
            </w:pPr>
            <w:r w:rsidRPr="00F9348E">
              <w:rPr>
                <w:rFonts w:ascii="Calibri" w:hAnsi="Calibri" w:cs="Arial"/>
                <w:color w:val="auto"/>
              </w:rPr>
              <w:t>Τόπος Γέννησης:</w:t>
            </w:r>
          </w:p>
        </w:tc>
        <w:tc>
          <w:tcPr>
            <w:tcW w:w="6520" w:type="dxa"/>
            <w:gridSpan w:val="13"/>
            <w:tcBorders>
              <w:top w:val="single" w:sz="4" w:space="0" w:color="auto"/>
              <w:left w:val="single" w:sz="4" w:space="0" w:color="auto"/>
              <w:bottom w:val="single" w:sz="4" w:space="0" w:color="auto"/>
              <w:right w:val="single" w:sz="4" w:space="0" w:color="auto"/>
            </w:tcBorders>
          </w:tcPr>
          <w:p w14:paraId="616CED7D" w14:textId="77777777" w:rsidR="00DB696D" w:rsidRPr="00F9348E" w:rsidRDefault="00DB696D" w:rsidP="00572AAF">
            <w:pPr>
              <w:spacing w:before="240"/>
              <w:rPr>
                <w:rFonts w:ascii="Calibri" w:hAnsi="Calibri" w:cs="Arial"/>
                <w:color w:val="auto"/>
              </w:rPr>
            </w:pPr>
          </w:p>
        </w:tc>
      </w:tr>
      <w:tr w:rsidR="00DB696D" w:rsidRPr="00F9348E" w14:paraId="0317491B" w14:textId="77777777" w:rsidTr="00572AAF">
        <w:trPr>
          <w:gridAfter w:val="1"/>
          <w:wAfter w:w="52" w:type="dxa"/>
          <w:cantSplit/>
        </w:trPr>
        <w:tc>
          <w:tcPr>
            <w:tcW w:w="3227" w:type="dxa"/>
            <w:gridSpan w:val="4"/>
          </w:tcPr>
          <w:p w14:paraId="626EBBF2" w14:textId="77777777" w:rsidR="00DB696D" w:rsidRPr="00F9348E" w:rsidRDefault="00DB696D" w:rsidP="00572AAF">
            <w:pPr>
              <w:spacing w:before="240"/>
              <w:rPr>
                <w:rFonts w:ascii="Calibri" w:hAnsi="Calibri" w:cs="Arial"/>
                <w:color w:val="auto"/>
              </w:rPr>
            </w:pPr>
            <w:r w:rsidRPr="00F9348E">
              <w:rPr>
                <w:rFonts w:ascii="Calibri" w:hAnsi="Calibri" w:cs="Arial"/>
                <w:color w:val="auto"/>
              </w:rPr>
              <w:t>Αριθμός Δελτίου Ταυτότητας:</w:t>
            </w:r>
          </w:p>
        </w:tc>
        <w:tc>
          <w:tcPr>
            <w:tcW w:w="2250" w:type="dxa"/>
            <w:gridSpan w:val="4"/>
          </w:tcPr>
          <w:p w14:paraId="4D2D209C" w14:textId="77777777" w:rsidR="00DB696D" w:rsidRPr="00F9348E" w:rsidRDefault="00DB696D" w:rsidP="00572AAF">
            <w:pPr>
              <w:spacing w:before="240"/>
              <w:rPr>
                <w:rFonts w:ascii="Calibri" w:hAnsi="Calibri" w:cs="Arial"/>
                <w:color w:val="auto"/>
              </w:rPr>
            </w:pPr>
          </w:p>
        </w:tc>
        <w:tc>
          <w:tcPr>
            <w:tcW w:w="720" w:type="dxa"/>
            <w:gridSpan w:val="2"/>
          </w:tcPr>
          <w:p w14:paraId="5748D783" w14:textId="77777777" w:rsidR="00DB696D" w:rsidRPr="00F9348E" w:rsidRDefault="00DB696D" w:rsidP="00572AAF">
            <w:pPr>
              <w:spacing w:before="240"/>
              <w:rPr>
                <w:rFonts w:ascii="Calibri" w:hAnsi="Calibri" w:cs="Arial"/>
                <w:color w:val="auto"/>
              </w:rPr>
            </w:pPr>
            <w:r w:rsidRPr="00F9348E">
              <w:rPr>
                <w:rFonts w:ascii="Calibri" w:hAnsi="Calibri" w:cs="Arial"/>
                <w:color w:val="auto"/>
              </w:rPr>
              <w:t>Τηλ:</w:t>
            </w:r>
          </w:p>
        </w:tc>
        <w:tc>
          <w:tcPr>
            <w:tcW w:w="3550" w:type="dxa"/>
            <w:gridSpan w:val="7"/>
          </w:tcPr>
          <w:p w14:paraId="2080AA70" w14:textId="77777777" w:rsidR="00DB696D" w:rsidRPr="00F9348E" w:rsidRDefault="00DB696D" w:rsidP="00572AAF">
            <w:pPr>
              <w:spacing w:before="240"/>
              <w:rPr>
                <w:rFonts w:ascii="Calibri" w:hAnsi="Calibri" w:cs="Arial"/>
                <w:color w:val="auto"/>
              </w:rPr>
            </w:pPr>
          </w:p>
        </w:tc>
      </w:tr>
      <w:tr w:rsidR="00DB696D" w:rsidRPr="00F9348E" w14:paraId="2FEBAC03" w14:textId="77777777" w:rsidTr="00572AAF">
        <w:trPr>
          <w:gridAfter w:val="1"/>
          <w:wAfter w:w="52" w:type="dxa"/>
          <w:cantSplit/>
        </w:trPr>
        <w:tc>
          <w:tcPr>
            <w:tcW w:w="1697" w:type="dxa"/>
            <w:gridSpan w:val="2"/>
          </w:tcPr>
          <w:p w14:paraId="2F5C500D" w14:textId="77777777" w:rsidR="00DB696D" w:rsidRPr="00F9348E" w:rsidRDefault="00DB696D" w:rsidP="00572AAF">
            <w:pPr>
              <w:spacing w:before="240"/>
              <w:rPr>
                <w:rFonts w:ascii="Calibri" w:hAnsi="Calibri" w:cs="Arial"/>
                <w:color w:val="auto"/>
              </w:rPr>
            </w:pPr>
            <w:r w:rsidRPr="00F9348E">
              <w:rPr>
                <w:rFonts w:ascii="Calibri" w:hAnsi="Calibri" w:cs="Arial"/>
                <w:color w:val="auto"/>
              </w:rPr>
              <w:t>Τόπος Κατοικίας:</w:t>
            </w:r>
          </w:p>
        </w:tc>
        <w:tc>
          <w:tcPr>
            <w:tcW w:w="2700" w:type="dxa"/>
            <w:gridSpan w:val="3"/>
          </w:tcPr>
          <w:p w14:paraId="0377C1E5" w14:textId="77777777" w:rsidR="00DB696D" w:rsidRPr="00F9348E" w:rsidRDefault="00DB696D" w:rsidP="00572AAF">
            <w:pPr>
              <w:spacing w:before="240"/>
              <w:rPr>
                <w:rFonts w:ascii="Calibri" w:hAnsi="Calibri" w:cs="Arial"/>
                <w:color w:val="auto"/>
              </w:rPr>
            </w:pPr>
          </w:p>
        </w:tc>
        <w:tc>
          <w:tcPr>
            <w:tcW w:w="814" w:type="dxa"/>
            <w:gridSpan w:val="2"/>
          </w:tcPr>
          <w:p w14:paraId="24561708" w14:textId="77777777" w:rsidR="00DB696D" w:rsidRPr="00F9348E" w:rsidRDefault="00DB696D" w:rsidP="00572AAF">
            <w:pPr>
              <w:spacing w:before="240"/>
              <w:rPr>
                <w:rFonts w:ascii="Calibri" w:hAnsi="Calibri" w:cs="Arial"/>
                <w:color w:val="auto"/>
              </w:rPr>
            </w:pPr>
            <w:r w:rsidRPr="00F9348E">
              <w:rPr>
                <w:rFonts w:ascii="Calibri" w:hAnsi="Calibri" w:cs="Arial"/>
                <w:color w:val="auto"/>
              </w:rPr>
              <w:t>Οδός:</w:t>
            </w:r>
          </w:p>
        </w:tc>
        <w:tc>
          <w:tcPr>
            <w:tcW w:w="2066" w:type="dxa"/>
            <w:gridSpan w:val="5"/>
          </w:tcPr>
          <w:p w14:paraId="15BE4129" w14:textId="77777777" w:rsidR="00DB696D" w:rsidRPr="00F9348E" w:rsidRDefault="00DB696D" w:rsidP="00572AAF">
            <w:pPr>
              <w:spacing w:before="240"/>
              <w:rPr>
                <w:rFonts w:ascii="Calibri" w:hAnsi="Calibri" w:cs="Arial"/>
                <w:color w:val="auto"/>
              </w:rPr>
            </w:pPr>
          </w:p>
        </w:tc>
        <w:tc>
          <w:tcPr>
            <w:tcW w:w="769" w:type="dxa"/>
            <w:gridSpan w:val="2"/>
          </w:tcPr>
          <w:p w14:paraId="3ED67EA9" w14:textId="77777777" w:rsidR="00DB696D" w:rsidRPr="00F9348E" w:rsidRDefault="00DB696D" w:rsidP="00572AAF">
            <w:pPr>
              <w:spacing w:before="240"/>
              <w:rPr>
                <w:rFonts w:ascii="Calibri" w:hAnsi="Calibri" w:cs="Arial"/>
                <w:color w:val="auto"/>
              </w:rPr>
            </w:pPr>
            <w:proofErr w:type="spellStart"/>
            <w:r w:rsidRPr="00F9348E">
              <w:rPr>
                <w:rFonts w:ascii="Calibri" w:hAnsi="Calibri" w:cs="Arial"/>
                <w:color w:val="auto"/>
              </w:rPr>
              <w:t>Αρ</w:t>
            </w:r>
            <w:r w:rsidR="001F2E22" w:rsidRPr="00F9348E">
              <w:rPr>
                <w:rFonts w:ascii="Calibri" w:hAnsi="Calibri" w:cs="Arial"/>
                <w:color w:val="auto"/>
              </w:rPr>
              <w:t>ι</w:t>
            </w:r>
            <w:r w:rsidRPr="00F9348E">
              <w:rPr>
                <w:rFonts w:ascii="Calibri" w:hAnsi="Calibri" w:cs="Arial"/>
                <w:color w:val="auto"/>
              </w:rPr>
              <w:t>θ</w:t>
            </w:r>
            <w:proofErr w:type="spellEnd"/>
            <w:r w:rsidRPr="00F9348E">
              <w:rPr>
                <w:rFonts w:ascii="Calibri" w:hAnsi="Calibri" w:cs="Arial"/>
                <w:color w:val="auto"/>
              </w:rPr>
              <w:t>:</w:t>
            </w:r>
          </w:p>
        </w:tc>
        <w:tc>
          <w:tcPr>
            <w:tcW w:w="491" w:type="dxa"/>
          </w:tcPr>
          <w:p w14:paraId="45C5FF26" w14:textId="77777777" w:rsidR="00DB696D" w:rsidRPr="00F9348E" w:rsidRDefault="00DB696D" w:rsidP="00572AAF">
            <w:pPr>
              <w:spacing w:before="240"/>
              <w:rPr>
                <w:rFonts w:ascii="Calibri" w:hAnsi="Calibri" w:cs="Arial"/>
                <w:color w:val="auto"/>
              </w:rPr>
            </w:pPr>
          </w:p>
        </w:tc>
        <w:tc>
          <w:tcPr>
            <w:tcW w:w="643" w:type="dxa"/>
          </w:tcPr>
          <w:p w14:paraId="57DA21E8" w14:textId="77777777" w:rsidR="00DB696D" w:rsidRPr="00F9348E" w:rsidRDefault="00DB696D" w:rsidP="00572AAF">
            <w:pPr>
              <w:spacing w:before="240"/>
              <w:rPr>
                <w:rFonts w:ascii="Calibri" w:hAnsi="Calibri" w:cs="Arial"/>
                <w:color w:val="auto"/>
              </w:rPr>
            </w:pPr>
            <w:r w:rsidRPr="00F9348E">
              <w:rPr>
                <w:rFonts w:ascii="Calibri" w:hAnsi="Calibri" w:cs="Arial"/>
                <w:color w:val="auto"/>
              </w:rPr>
              <w:t>ΤΚ:</w:t>
            </w:r>
          </w:p>
        </w:tc>
        <w:tc>
          <w:tcPr>
            <w:tcW w:w="567" w:type="dxa"/>
          </w:tcPr>
          <w:p w14:paraId="66539799" w14:textId="77777777" w:rsidR="00DB696D" w:rsidRPr="00F9348E" w:rsidRDefault="00DB696D" w:rsidP="00572AAF">
            <w:pPr>
              <w:spacing w:before="240"/>
              <w:rPr>
                <w:rFonts w:ascii="Calibri" w:hAnsi="Calibri" w:cs="Arial"/>
                <w:color w:val="auto"/>
              </w:rPr>
            </w:pPr>
          </w:p>
        </w:tc>
      </w:tr>
      <w:tr w:rsidR="00DB696D" w:rsidRPr="00F9348E" w14:paraId="4D9608C4" w14:textId="77777777" w:rsidTr="00572AAF">
        <w:trPr>
          <w:gridAfter w:val="1"/>
          <w:wAfter w:w="52" w:type="dxa"/>
          <w:cantSplit/>
          <w:trHeight w:val="520"/>
        </w:trPr>
        <w:tc>
          <w:tcPr>
            <w:tcW w:w="2355" w:type="dxa"/>
            <w:gridSpan w:val="3"/>
            <w:vAlign w:val="bottom"/>
          </w:tcPr>
          <w:p w14:paraId="7F32CA59" w14:textId="77777777" w:rsidR="00DB696D" w:rsidRPr="00F9348E" w:rsidRDefault="00DB696D" w:rsidP="00572AAF">
            <w:pPr>
              <w:spacing w:before="240"/>
              <w:rPr>
                <w:rFonts w:ascii="Calibri" w:hAnsi="Calibri" w:cs="Arial"/>
                <w:color w:val="auto"/>
              </w:rPr>
            </w:pPr>
            <w:r w:rsidRPr="00F9348E">
              <w:rPr>
                <w:rFonts w:ascii="Calibri" w:hAnsi="Calibri" w:cs="Arial"/>
                <w:color w:val="auto"/>
              </w:rPr>
              <w:t>Αρ. Τηλεομοιοτύπου (</w:t>
            </w:r>
            <w:r w:rsidRPr="00F9348E">
              <w:rPr>
                <w:rFonts w:ascii="Calibri" w:hAnsi="Calibri" w:cs="Arial"/>
                <w:color w:val="auto"/>
                <w:lang w:val="en-US"/>
              </w:rPr>
              <w:t>Fax</w:t>
            </w:r>
            <w:r w:rsidRPr="00F9348E">
              <w:rPr>
                <w:rFonts w:ascii="Calibri" w:hAnsi="Calibri" w:cs="Arial"/>
                <w:color w:val="auto"/>
              </w:rPr>
              <w:t>):</w:t>
            </w:r>
          </w:p>
        </w:tc>
        <w:tc>
          <w:tcPr>
            <w:tcW w:w="3153" w:type="dxa"/>
            <w:gridSpan w:val="6"/>
            <w:vAlign w:val="bottom"/>
          </w:tcPr>
          <w:p w14:paraId="5A89C1AD" w14:textId="77777777" w:rsidR="00DB696D" w:rsidRPr="00F9348E" w:rsidRDefault="00DB696D" w:rsidP="00572AAF">
            <w:pPr>
              <w:spacing w:before="240"/>
              <w:rPr>
                <w:rFonts w:ascii="Calibri" w:hAnsi="Calibri" w:cs="Arial"/>
                <w:color w:val="auto"/>
              </w:rPr>
            </w:pPr>
          </w:p>
        </w:tc>
        <w:tc>
          <w:tcPr>
            <w:tcW w:w="1830" w:type="dxa"/>
            <w:gridSpan w:val="4"/>
            <w:vAlign w:val="bottom"/>
          </w:tcPr>
          <w:p w14:paraId="71D7E1BC" w14:textId="77777777" w:rsidR="00DB696D" w:rsidRPr="00F9348E" w:rsidRDefault="00DB696D" w:rsidP="00572AAF">
            <w:pPr>
              <w:rPr>
                <w:rFonts w:ascii="Calibri" w:hAnsi="Calibri" w:cs="Arial"/>
                <w:color w:val="auto"/>
              </w:rPr>
            </w:pPr>
            <w:r w:rsidRPr="00F9348E">
              <w:rPr>
                <w:rFonts w:ascii="Calibri" w:hAnsi="Calibri" w:cs="Arial"/>
                <w:color w:val="auto"/>
              </w:rPr>
              <w:t>Δ/νση Ηλεκτρ. Ταχυδρομείου</w:t>
            </w:r>
          </w:p>
          <w:p w14:paraId="01FBEBFA" w14:textId="77777777" w:rsidR="00DB696D" w:rsidRPr="00F9348E" w:rsidRDefault="00DB696D" w:rsidP="00572AAF">
            <w:pPr>
              <w:rPr>
                <w:rFonts w:ascii="Calibri" w:hAnsi="Calibri" w:cs="Arial"/>
                <w:color w:val="auto"/>
              </w:rPr>
            </w:pPr>
            <w:r w:rsidRPr="00F9348E">
              <w:rPr>
                <w:rFonts w:ascii="Calibri" w:hAnsi="Calibri" w:cs="Arial"/>
                <w:color w:val="auto"/>
              </w:rPr>
              <w:t>(Ε</w:t>
            </w:r>
            <w:r w:rsidRPr="00F9348E">
              <w:rPr>
                <w:rFonts w:ascii="Calibri" w:hAnsi="Calibri" w:cs="Arial"/>
                <w:color w:val="auto"/>
                <w:lang w:val="en-US"/>
              </w:rPr>
              <w:t>mail</w:t>
            </w:r>
            <w:r w:rsidRPr="00F9348E">
              <w:rPr>
                <w:rFonts w:ascii="Calibri" w:hAnsi="Calibri" w:cs="Arial"/>
                <w:color w:val="auto"/>
              </w:rPr>
              <w:t>):</w:t>
            </w:r>
          </w:p>
        </w:tc>
        <w:tc>
          <w:tcPr>
            <w:tcW w:w="2409" w:type="dxa"/>
            <w:gridSpan w:val="4"/>
            <w:vAlign w:val="bottom"/>
          </w:tcPr>
          <w:p w14:paraId="389880E8" w14:textId="77777777" w:rsidR="00DB696D" w:rsidRPr="00F9348E" w:rsidRDefault="00DB696D" w:rsidP="00572AAF">
            <w:pPr>
              <w:spacing w:before="240"/>
              <w:rPr>
                <w:rFonts w:ascii="Calibri" w:hAnsi="Calibri" w:cs="Arial"/>
                <w:color w:val="auto"/>
              </w:rPr>
            </w:pPr>
          </w:p>
        </w:tc>
      </w:tr>
      <w:tr w:rsidR="00DB696D" w:rsidRPr="00F9348E" w14:paraId="17F312BA" w14:textId="77777777" w:rsidTr="00572AAF">
        <w:tc>
          <w:tcPr>
            <w:tcW w:w="9799" w:type="dxa"/>
            <w:gridSpan w:val="18"/>
            <w:tcBorders>
              <w:top w:val="nil"/>
              <w:left w:val="nil"/>
              <w:bottom w:val="nil"/>
              <w:right w:val="nil"/>
            </w:tcBorders>
          </w:tcPr>
          <w:p w14:paraId="0FDB38CC" w14:textId="77777777" w:rsidR="00DB696D" w:rsidRPr="00F9348E" w:rsidRDefault="00DB696D" w:rsidP="00572AAF">
            <w:pPr>
              <w:ind w:right="124"/>
              <w:jc w:val="both"/>
              <w:rPr>
                <w:rFonts w:ascii="Calibri" w:hAnsi="Calibri" w:cs="Arial"/>
                <w:color w:val="auto"/>
              </w:rPr>
            </w:pPr>
          </w:p>
          <w:p w14:paraId="681EABAB" w14:textId="77777777" w:rsidR="00DB696D" w:rsidRPr="00F9348E" w:rsidRDefault="00DB696D" w:rsidP="00572AAF">
            <w:pPr>
              <w:tabs>
                <w:tab w:val="left" w:pos="9583"/>
                <w:tab w:val="left" w:pos="9639"/>
              </w:tabs>
              <w:spacing w:line="360" w:lineRule="auto"/>
              <w:jc w:val="both"/>
              <w:rPr>
                <w:rFonts w:ascii="Calibri" w:hAnsi="Calibri" w:cs="Arial"/>
                <w:color w:val="auto"/>
              </w:rPr>
            </w:pPr>
            <w:r w:rsidRPr="00F9348E">
              <w:rPr>
                <w:rFonts w:ascii="Calibri" w:hAnsi="Calibri" w:cs="Arial"/>
                <w:color w:val="auto"/>
              </w:rPr>
              <w:t xml:space="preserve">Με ατομική μου ευθύνη και γνωρίζοντας τις κυρώσεις </w:t>
            </w:r>
            <w:r w:rsidRPr="00F9348E">
              <w:rPr>
                <w:rFonts w:ascii="Calibri" w:hAnsi="Calibri" w:cs="Arial"/>
                <w:color w:val="auto"/>
                <w:vertAlign w:val="superscript"/>
              </w:rPr>
              <w:t>(3</w:t>
            </w:r>
            <w:r w:rsidRPr="00F9348E">
              <w:rPr>
                <w:rFonts w:ascii="Calibri" w:hAnsi="Calibri" w:cs="Arial"/>
                <w:color w:val="auto"/>
              </w:rPr>
              <w:t>, που προβλέπονται από της διατάξεις της παρ. 6 του άρθρου 22 του Ν. 1599/1986, δηλώνω υπεύθυνα ότι :</w:t>
            </w:r>
          </w:p>
          <w:p w14:paraId="7BACBCD9" w14:textId="77777777" w:rsidR="00DB696D" w:rsidRPr="00F9348E" w:rsidRDefault="00DB696D" w:rsidP="00572AAF">
            <w:pPr>
              <w:spacing w:line="360" w:lineRule="auto"/>
              <w:ind w:right="124"/>
              <w:jc w:val="both"/>
              <w:rPr>
                <w:rFonts w:ascii="Calibri" w:hAnsi="Calibri" w:cs="Arial"/>
                <w:color w:val="auto"/>
              </w:rPr>
            </w:pPr>
          </w:p>
          <w:p w14:paraId="2CD5C918" w14:textId="77777777" w:rsidR="00DB696D" w:rsidRPr="00F9348E" w:rsidRDefault="00DB696D" w:rsidP="00DB696D">
            <w:pPr>
              <w:numPr>
                <w:ilvl w:val="0"/>
                <w:numId w:val="59"/>
              </w:numPr>
              <w:spacing w:line="360" w:lineRule="auto"/>
              <w:ind w:left="426" w:right="-56"/>
              <w:jc w:val="both"/>
              <w:rPr>
                <w:rFonts w:ascii="Calibri" w:hAnsi="Calibri" w:cs="Arial"/>
                <w:color w:val="auto"/>
              </w:rPr>
            </w:pPr>
            <w:r w:rsidRPr="00F9348E">
              <w:rPr>
                <w:rFonts w:ascii="Calibri" w:hAnsi="Calibri" w:cs="Arial"/>
                <w:color w:val="auto"/>
              </w:rPr>
              <w:t xml:space="preserve">Αποδέχομαι την εκτέλεση της Πράξης, με τίτλο «Προσωρινή παύση αλιευτικών δραστηριοτήτων λόγω </w:t>
            </w:r>
            <w:r w:rsidRPr="00F9348E">
              <w:rPr>
                <w:rFonts w:ascii="Calibri" w:hAnsi="Calibri" w:cs="Arial"/>
                <w:color w:val="auto"/>
                <w:lang w:val="en-US"/>
              </w:rPr>
              <w:t>Covid</w:t>
            </w:r>
            <w:r w:rsidRPr="00F9348E">
              <w:rPr>
                <w:rFonts w:ascii="Calibri" w:hAnsi="Calibri" w:cs="Arial"/>
                <w:color w:val="auto"/>
              </w:rPr>
              <w:t>-19 του α/κ με ΑΜΑΣ……………………………………………… και όνομα …………………………………………………», σύμφωνα με την αριθμ. ……………………………………… Απόφαση Ένταξης &amp; Χρηματοδότησης για οικονομική ενίσχυση στα πλαίσια του Ε.Π. Αλιείας &amp; Θάλασσας 2014-2020.</w:t>
            </w:r>
          </w:p>
          <w:p w14:paraId="209065BA" w14:textId="77777777" w:rsidR="00DB696D" w:rsidRPr="00F9348E" w:rsidRDefault="00DB696D" w:rsidP="00572AAF">
            <w:pPr>
              <w:tabs>
                <w:tab w:val="left" w:pos="9639"/>
              </w:tabs>
              <w:spacing w:line="360" w:lineRule="auto"/>
              <w:ind w:right="565"/>
              <w:jc w:val="both"/>
              <w:rPr>
                <w:rFonts w:ascii="Calibri" w:hAnsi="Calibri" w:cs="Arial"/>
                <w:color w:val="auto"/>
              </w:rPr>
            </w:pPr>
          </w:p>
          <w:p w14:paraId="5E9B5966" w14:textId="77777777" w:rsidR="00DB696D" w:rsidRPr="00F9348E" w:rsidRDefault="00DB696D" w:rsidP="00DB696D">
            <w:pPr>
              <w:numPr>
                <w:ilvl w:val="0"/>
                <w:numId w:val="59"/>
              </w:numPr>
              <w:spacing w:line="360" w:lineRule="auto"/>
              <w:ind w:left="426" w:right="-56"/>
              <w:jc w:val="both"/>
              <w:rPr>
                <w:rFonts w:ascii="Calibri" w:hAnsi="Calibri" w:cs="Arial"/>
                <w:color w:val="auto"/>
              </w:rPr>
            </w:pPr>
            <w:r w:rsidRPr="00F9348E">
              <w:rPr>
                <w:rFonts w:ascii="Calibri" w:hAnsi="Calibri" w:cs="Arial"/>
                <w:color w:val="auto"/>
              </w:rPr>
              <w:t>Θα τηρήσω απαρέγκλιτα όλους τους όρους και δεσμεύσεις που απορρέουν από το ισχύον ενωσιακό και εθνικό θεσμικό πλαίσιο :</w:t>
            </w:r>
          </w:p>
          <w:p w14:paraId="08C18D2D" w14:textId="77777777" w:rsidR="00DB696D" w:rsidRPr="00F9348E" w:rsidRDefault="00DB696D" w:rsidP="00572AAF">
            <w:pPr>
              <w:tabs>
                <w:tab w:val="left" w:pos="9639"/>
              </w:tabs>
              <w:spacing w:line="360" w:lineRule="auto"/>
              <w:ind w:left="426" w:right="565"/>
              <w:jc w:val="both"/>
              <w:rPr>
                <w:rFonts w:ascii="Calibri" w:hAnsi="Calibri" w:cs="Arial"/>
                <w:color w:val="auto"/>
              </w:rPr>
            </w:pPr>
            <w:r w:rsidRPr="00F9348E">
              <w:rPr>
                <w:rFonts w:ascii="Calibri" w:hAnsi="Calibri" w:cs="Arial"/>
                <w:color w:val="auto"/>
              </w:rPr>
              <w:t>α. ΚΑΝ(ΕΕ),  αριθμ. 508/2014, όπως τροποποιήθηκε με τον ΚΑΝ(ΕΕ) 560/2020.</w:t>
            </w:r>
          </w:p>
          <w:p w14:paraId="0451B923" w14:textId="77777777" w:rsidR="00DB696D" w:rsidRPr="00F9348E" w:rsidRDefault="00DB696D" w:rsidP="00572AAF">
            <w:pPr>
              <w:tabs>
                <w:tab w:val="left" w:pos="9639"/>
              </w:tabs>
              <w:spacing w:line="360" w:lineRule="auto"/>
              <w:ind w:left="426" w:right="565"/>
              <w:jc w:val="both"/>
              <w:rPr>
                <w:rFonts w:ascii="Calibri" w:hAnsi="Calibri" w:cs="Arial"/>
                <w:color w:val="auto"/>
              </w:rPr>
            </w:pPr>
            <w:r w:rsidRPr="00F9348E">
              <w:rPr>
                <w:rFonts w:ascii="Calibri" w:hAnsi="Calibri" w:cs="Arial"/>
                <w:color w:val="auto"/>
              </w:rPr>
              <w:t xml:space="preserve">β. ΥΑ αριθμ. </w:t>
            </w:r>
            <w:r w:rsidR="001F2E22" w:rsidRPr="00F9348E">
              <w:rPr>
                <w:rFonts w:ascii="Calibri" w:hAnsi="Calibri" w:cs="Arial"/>
                <w:color w:val="auto"/>
              </w:rPr>
              <w:t>1906</w:t>
            </w:r>
            <w:r w:rsidRPr="00F9348E">
              <w:rPr>
                <w:rFonts w:ascii="Calibri" w:hAnsi="Calibri" w:cs="Arial"/>
                <w:color w:val="auto"/>
              </w:rPr>
              <w:t>/</w:t>
            </w:r>
            <w:r w:rsidR="001F2E22" w:rsidRPr="00F9348E">
              <w:rPr>
                <w:rFonts w:ascii="Calibri" w:hAnsi="Calibri" w:cs="Arial"/>
                <w:color w:val="auto"/>
              </w:rPr>
              <w:t>07.09.2020</w:t>
            </w:r>
            <w:r w:rsidR="00E63EA7" w:rsidRPr="00F9348E">
              <w:rPr>
                <w:rFonts w:ascii="Calibri" w:hAnsi="Calibri" w:cs="Arial"/>
                <w:color w:val="auto"/>
              </w:rPr>
              <w:t>, όπως τροποποιήθηκε και ισχύει.</w:t>
            </w:r>
          </w:p>
          <w:p w14:paraId="4E38399F" w14:textId="77777777" w:rsidR="00DB696D" w:rsidRPr="00F9348E" w:rsidRDefault="00DB696D" w:rsidP="00572AAF">
            <w:pPr>
              <w:tabs>
                <w:tab w:val="left" w:pos="9639"/>
              </w:tabs>
              <w:spacing w:line="360" w:lineRule="auto"/>
              <w:ind w:left="426" w:right="565"/>
              <w:jc w:val="both"/>
              <w:rPr>
                <w:rFonts w:ascii="Calibri" w:hAnsi="Calibri" w:cs="Arial"/>
                <w:color w:val="auto"/>
              </w:rPr>
            </w:pPr>
            <w:r w:rsidRPr="00F9348E">
              <w:rPr>
                <w:rFonts w:ascii="Calibri" w:hAnsi="Calibri" w:cs="Arial"/>
                <w:color w:val="auto"/>
              </w:rPr>
              <w:lastRenderedPageBreak/>
              <w:t xml:space="preserve">γ. Απόφαση Ένταξης &amp; Χρηματοδότησης Πράξεων αριθμ. ………………………….        </w:t>
            </w:r>
          </w:p>
          <w:p w14:paraId="5E0774A8" w14:textId="77777777" w:rsidR="00DB696D" w:rsidRPr="00F9348E" w:rsidRDefault="00DB696D" w:rsidP="00572AAF">
            <w:pPr>
              <w:tabs>
                <w:tab w:val="left" w:pos="9639"/>
              </w:tabs>
              <w:spacing w:line="360" w:lineRule="auto"/>
              <w:ind w:right="565"/>
              <w:jc w:val="both"/>
              <w:rPr>
                <w:rFonts w:ascii="Calibri" w:hAnsi="Calibri" w:cs="Arial"/>
                <w:color w:val="auto"/>
              </w:rPr>
            </w:pPr>
          </w:p>
          <w:p w14:paraId="5F134073" w14:textId="77777777" w:rsidR="00DB696D" w:rsidRPr="00F9348E" w:rsidRDefault="00DB696D" w:rsidP="00DB696D">
            <w:pPr>
              <w:numPr>
                <w:ilvl w:val="0"/>
                <w:numId w:val="59"/>
              </w:numPr>
              <w:spacing w:line="360" w:lineRule="auto"/>
              <w:ind w:left="426" w:right="-56"/>
              <w:jc w:val="both"/>
              <w:rPr>
                <w:rFonts w:ascii="Calibri" w:hAnsi="Calibri" w:cs="Arial"/>
                <w:color w:val="auto"/>
              </w:rPr>
            </w:pPr>
            <w:r w:rsidRPr="00F9348E">
              <w:rPr>
                <w:rFonts w:ascii="Calibri" w:hAnsi="Calibri" w:cs="Arial"/>
                <w:color w:val="auto"/>
              </w:rPr>
              <w:t>Όλα τα δηλωθέντα και επισυναπτόμενα στοιχεία είναι ακριβή και αληθή.</w:t>
            </w:r>
          </w:p>
          <w:p w14:paraId="009C5971" w14:textId="77777777" w:rsidR="00DB696D" w:rsidRPr="00F9348E" w:rsidRDefault="00DB696D" w:rsidP="00572AAF">
            <w:pPr>
              <w:spacing w:line="360" w:lineRule="auto"/>
              <w:ind w:left="426" w:right="-56"/>
              <w:jc w:val="both"/>
              <w:rPr>
                <w:rFonts w:ascii="Calibri" w:hAnsi="Calibri" w:cs="Arial"/>
                <w:color w:val="auto"/>
              </w:rPr>
            </w:pPr>
          </w:p>
          <w:p w14:paraId="091FF97A" w14:textId="77777777" w:rsidR="00DB696D" w:rsidRPr="00F9348E" w:rsidRDefault="00DB696D" w:rsidP="00DB696D">
            <w:pPr>
              <w:numPr>
                <w:ilvl w:val="0"/>
                <w:numId w:val="59"/>
              </w:numPr>
              <w:spacing w:line="360" w:lineRule="auto"/>
              <w:ind w:left="426" w:right="-56"/>
              <w:jc w:val="both"/>
              <w:rPr>
                <w:rFonts w:ascii="Calibri" w:hAnsi="Calibri" w:cs="Arial"/>
                <w:color w:val="auto"/>
              </w:rPr>
            </w:pPr>
            <w:r w:rsidRPr="00F9348E">
              <w:rPr>
                <w:rFonts w:ascii="Calibri" w:hAnsi="Calibri" w:cs="Arial"/>
                <w:color w:val="auto"/>
              </w:rPr>
              <w:t xml:space="preserve">Επιθυμώ η κατάθεση της οικονομικής ενίσχυσης να γίνει στον τραπεζικό μου λογαριασμό με </w:t>
            </w:r>
            <w:r w:rsidRPr="00F9348E">
              <w:rPr>
                <w:rFonts w:ascii="Calibri" w:hAnsi="Calibri" w:cs="Arial"/>
                <w:color w:val="auto"/>
                <w:lang w:val="en-US"/>
              </w:rPr>
              <w:t>IBAN</w:t>
            </w:r>
            <w:r w:rsidRPr="00F9348E">
              <w:rPr>
                <w:rFonts w:ascii="Calibri" w:hAnsi="Calibri" w:cs="Arial"/>
                <w:color w:val="auto"/>
              </w:rPr>
              <w:t xml:space="preserve"> …………………………………………………………………………</w:t>
            </w:r>
          </w:p>
          <w:p w14:paraId="2AB2845B" w14:textId="77777777" w:rsidR="00DB696D" w:rsidRPr="00F9348E" w:rsidRDefault="00DB696D" w:rsidP="00572AAF">
            <w:pPr>
              <w:spacing w:line="360" w:lineRule="auto"/>
              <w:ind w:right="-56"/>
              <w:jc w:val="both"/>
              <w:rPr>
                <w:rFonts w:ascii="Calibri" w:hAnsi="Calibri" w:cs="Arial"/>
                <w:color w:val="auto"/>
              </w:rPr>
            </w:pPr>
          </w:p>
          <w:p w14:paraId="1D8C5D88" w14:textId="77777777" w:rsidR="00DB696D" w:rsidRPr="00F9348E" w:rsidRDefault="00DB696D" w:rsidP="00DB696D">
            <w:pPr>
              <w:numPr>
                <w:ilvl w:val="0"/>
                <w:numId w:val="59"/>
              </w:numPr>
              <w:spacing w:line="360" w:lineRule="auto"/>
              <w:ind w:left="426" w:right="-56"/>
              <w:jc w:val="both"/>
              <w:rPr>
                <w:rFonts w:ascii="Calibri" w:hAnsi="Calibri" w:cs="Arial"/>
                <w:color w:val="auto"/>
              </w:rPr>
            </w:pPr>
            <w:r w:rsidRPr="00F9348E">
              <w:rPr>
                <w:rFonts w:ascii="Calibri" w:hAnsi="Calibri" w:cs="Arial"/>
                <w:color w:val="auto"/>
              </w:rPr>
              <w:t>Δεν έχω χρηματοδοτηθεί από άλλη πηγή για τη συγκεκριμένη Πράξη.</w:t>
            </w:r>
          </w:p>
          <w:p w14:paraId="2CECEAA9" w14:textId="77777777" w:rsidR="00DB696D" w:rsidRPr="00F9348E" w:rsidRDefault="00DB696D" w:rsidP="00572AAF">
            <w:pPr>
              <w:tabs>
                <w:tab w:val="left" w:pos="9639"/>
              </w:tabs>
              <w:ind w:right="565"/>
              <w:jc w:val="both"/>
              <w:rPr>
                <w:rFonts w:ascii="Calibri" w:hAnsi="Calibri" w:cs="Arial"/>
                <w:color w:val="auto"/>
              </w:rPr>
            </w:pPr>
          </w:p>
        </w:tc>
      </w:tr>
    </w:tbl>
    <w:p w14:paraId="632223AD" w14:textId="77777777" w:rsidR="00DB696D" w:rsidRPr="00F9348E" w:rsidRDefault="00DB696D" w:rsidP="00DB696D">
      <w:pPr>
        <w:pStyle w:val="ae"/>
        <w:ind w:right="484"/>
        <w:rPr>
          <w:rFonts w:ascii="Calibri" w:hAnsi="Calibri" w:cs="Arial"/>
          <w:lang w:val="el-GR"/>
        </w:rPr>
      </w:pPr>
    </w:p>
    <w:p w14:paraId="2FBF8B96" w14:textId="77777777" w:rsidR="00DB696D" w:rsidRPr="00F9348E" w:rsidRDefault="00DB696D" w:rsidP="00DB696D">
      <w:pPr>
        <w:pStyle w:val="ae"/>
        <w:ind w:right="484"/>
        <w:jc w:val="left"/>
        <w:rPr>
          <w:rFonts w:ascii="Calibri" w:hAnsi="Calibri" w:cs="Arial"/>
        </w:rPr>
      </w:pPr>
      <w:proofErr w:type="spellStart"/>
      <w:r w:rsidRPr="00F9348E">
        <w:rPr>
          <w:rFonts w:ascii="Calibri" w:hAnsi="Calibri" w:cs="Arial"/>
        </w:rPr>
        <w:t>Ημερομηνί</w:t>
      </w:r>
      <w:proofErr w:type="spellEnd"/>
      <w:r w:rsidRPr="00F9348E">
        <w:rPr>
          <w:rFonts w:ascii="Calibri" w:hAnsi="Calibri" w:cs="Arial"/>
        </w:rPr>
        <w:t>α,…………./……./20</w:t>
      </w:r>
      <w:r w:rsidRPr="00F9348E">
        <w:rPr>
          <w:rFonts w:ascii="Calibri" w:hAnsi="Calibri" w:cs="Arial"/>
          <w:lang w:val="el-GR"/>
        </w:rPr>
        <w:t>2</w:t>
      </w:r>
      <w:r w:rsidR="00917A05" w:rsidRPr="00F9348E">
        <w:rPr>
          <w:rFonts w:ascii="Calibri" w:hAnsi="Calibri" w:cs="Arial"/>
          <w:lang w:val="el-GR"/>
        </w:rPr>
        <w:t>1</w:t>
      </w:r>
      <w:r w:rsidRPr="00F9348E">
        <w:rPr>
          <w:rFonts w:ascii="Calibri" w:hAnsi="Calibri" w:cs="Arial"/>
        </w:rPr>
        <w:t xml:space="preserve">                                                                </w:t>
      </w:r>
      <w:r w:rsidRPr="00F9348E">
        <w:rPr>
          <w:rFonts w:ascii="Calibri" w:hAnsi="Calibri" w:cs="Arial"/>
          <w:lang w:val="el-GR"/>
        </w:rPr>
        <w:t xml:space="preserve"> </w:t>
      </w:r>
      <w:r w:rsidRPr="00F9348E">
        <w:rPr>
          <w:rFonts w:ascii="Calibri" w:hAnsi="Calibri" w:cs="Arial"/>
        </w:rPr>
        <w:t xml:space="preserve">              Ο/Η Δηλ</w:t>
      </w:r>
    </w:p>
    <w:p w14:paraId="625AD2A8" w14:textId="77777777" w:rsidR="00DB696D" w:rsidRPr="00F9348E" w:rsidRDefault="00DB696D" w:rsidP="00DB696D">
      <w:pPr>
        <w:pStyle w:val="ae"/>
        <w:ind w:right="484"/>
        <w:jc w:val="left"/>
        <w:rPr>
          <w:rFonts w:ascii="Calibri" w:hAnsi="Calibri" w:cs="Arial"/>
          <w:lang w:val="el-GR"/>
        </w:rPr>
      </w:pPr>
      <w:r w:rsidRPr="00F9348E">
        <w:rPr>
          <w:rFonts w:ascii="Calibri" w:hAnsi="Calibri" w:cs="Arial"/>
        </w:rPr>
        <w:t xml:space="preserve">                                                                                 </w:t>
      </w:r>
      <w:r w:rsidRPr="00F9348E">
        <w:rPr>
          <w:rFonts w:ascii="Calibri" w:hAnsi="Calibri" w:cs="Arial"/>
          <w:lang w:val="el-GR"/>
        </w:rPr>
        <w:t xml:space="preserve"> </w:t>
      </w:r>
      <w:r w:rsidRPr="00F9348E">
        <w:rPr>
          <w:rFonts w:ascii="Calibri" w:hAnsi="Calibri" w:cs="Arial"/>
        </w:rPr>
        <w:t xml:space="preserve"> </w:t>
      </w:r>
      <w:r w:rsidRPr="00F9348E">
        <w:rPr>
          <w:rFonts w:ascii="Calibri" w:hAnsi="Calibri" w:cs="Arial"/>
          <w:lang w:val="el-GR"/>
        </w:rPr>
        <w:t xml:space="preserve">                   </w:t>
      </w:r>
      <w:r w:rsidRPr="00F9348E">
        <w:rPr>
          <w:rFonts w:ascii="Calibri" w:hAnsi="Calibri" w:cs="Arial"/>
        </w:rPr>
        <w:t xml:space="preserve">  </w:t>
      </w:r>
      <w:r w:rsidRPr="00F9348E">
        <w:rPr>
          <w:rFonts w:ascii="Calibri" w:hAnsi="Calibri" w:cs="Arial"/>
          <w:lang w:val="el-GR"/>
        </w:rPr>
        <w:t xml:space="preserve">                              </w:t>
      </w:r>
      <w:r w:rsidRPr="00F9348E">
        <w:rPr>
          <w:rFonts w:ascii="Calibri" w:hAnsi="Calibri" w:cs="Arial"/>
        </w:rPr>
        <w:t xml:space="preserve">                  </w:t>
      </w:r>
    </w:p>
    <w:p w14:paraId="515056B7" w14:textId="77777777" w:rsidR="00DB696D" w:rsidRPr="00F9348E" w:rsidRDefault="00DB696D" w:rsidP="00DB696D">
      <w:pPr>
        <w:pStyle w:val="ae"/>
        <w:jc w:val="right"/>
        <w:rPr>
          <w:rFonts w:ascii="Calibri" w:hAnsi="Calibri" w:cs="Arial"/>
        </w:rPr>
      </w:pPr>
    </w:p>
    <w:p w14:paraId="121B8299" w14:textId="77777777" w:rsidR="00DB696D" w:rsidRPr="00F9348E" w:rsidRDefault="00DB696D" w:rsidP="004742E7">
      <w:pPr>
        <w:pStyle w:val="ae"/>
        <w:ind w:right="484"/>
        <w:jc w:val="left"/>
        <w:rPr>
          <w:rFonts w:ascii="Calibri" w:hAnsi="Calibri" w:cs="Arial"/>
        </w:rPr>
      </w:pPr>
      <w:r w:rsidRPr="00F9348E">
        <w:rPr>
          <w:rFonts w:ascii="Calibri" w:hAnsi="Calibri" w:cs="Arial"/>
          <w:lang w:val="el-GR"/>
        </w:rPr>
        <w:t xml:space="preserve">                                                                                                                          </w:t>
      </w:r>
      <w:r w:rsidRPr="00F9348E">
        <w:rPr>
          <w:rFonts w:ascii="Calibri" w:hAnsi="Calibri" w:cs="Arial"/>
        </w:rPr>
        <w:t>(Υπ</w:t>
      </w:r>
      <w:proofErr w:type="spellStart"/>
      <w:r w:rsidRPr="00F9348E">
        <w:rPr>
          <w:rFonts w:ascii="Calibri" w:hAnsi="Calibri" w:cs="Arial"/>
        </w:rPr>
        <w:t>ογρ</w:t>
      </w:r>
      <w:proofErr w:type="spellEnd"/>
      <w:r w:rsidRPr="00F9348E">
        <w:rPr>
          <w:rFonts w:ascii="Calibri" w:hAnsi="Calibri" w:cs="Arial"/>
        </w:rPr>
        <w:t>αφή &amp;</w:t>
      </w:r>
      <w:r w:rsidR="00E63EA7">
        <w:rPr>
          <w:rFonts w:ascii="Calibri" w:hAnsi="Calibri" w:cs="Arial"/>
          <w:lang w:val="el-GR"/>
        </w:rPr>
        <w:t xml:space="preserve"> </w:t>
      </w:r>
      <w:proofErr w:type="spellStart"/>
      <w:r w:rsidRPr="00F9348E">
        <w:rPr>
          <w:rFonts w:ascii="Calibri" w:hAnsi="Calibri" w:cs="Arial"/>
        </w:rPr>
        <w:t>Σφρ</w:t>
      </w:r>
      <w:proofErr w:type="spellEnd"/>
      <w:r w:rsidRPr="00F9348E">
        <w:rPr>
          <w:rFonts w:ascii="Calibri" w:hAnsi="Calibri" w:cs="Arial"/>
        </w:rPr>
        <w:t>αγίδα)</w:t>
      </w:r>
    </w:p>
    <w:p w14:paraId="446DF26F" w14:textId="77777777" w:rsidR="00DB696D" w:rsidRPr="00F9348E" w:rsidRDefault="00DB696D" w:rsidP="00DB696D">
      <w:pPr>
        <w:pStyle w:val="ae"/>
        <w:spacing w:line="240" w:lineRule="auto"/>
        <w:rPr>
          <w:rFonts w:ascii="Calibri" w:hAnsi="Calibri" w:cs="Arial"/>
        </w:rPr>
      </w:pPr>
      <w:r w:rsidRPr="00F9348E">
        <w:rPr>
          <w:rFonts w:ascii="Calibri" w:hAnsi="Calibri" w:cs="Arial"/>
        </w:rPr>
        <w:t xml:space="preserve">(1)  </w:t>
      </w:r>
      <w:proofErr w:type="spellStart"/>
      <w:r w:rsidRPr="00F9348E">
        <w:rPr>
          <w:rFonts w:ascii="Calibri" w:hAnsi="Calibri" w:cs="Arial"/>
        </w:rPr>
        <w:t>Αν</w:t>
      </w:r>
      <w:proofErr w:type="spellEnd"/>
      <w:r w:rsidRPr="00F9348E">
        <w:rPr>
          <w:rFonts w:ascii="Calibri" w:hAnsi="Calibri" w:cs="Arial"/>
        </w:rPr>
        <w:t xml:space="preserve">αγράφεται από </w:t>
      </w:r>
      <w:proofErr w:type="spellStart"/>
      <w:r w:rsidRPr="00F9348E">
        <w:rPr>
          <w:rFonts w:ascii="Calibri" w:hAnsi="Calibri" w:cs="Arial"/>
        </w:rPr>
        <w:t>τον</w:t>
      </w:r>
      <w:proofErr w:type="spellEnd"/>
      <w:r w:rsidRPr="00F9348E">
        <w:rPr>
          <w:rFonts w:ascii="Calibri" w:hAnsi="Calibri" w:cs="Arial"/>
        </w:rPr>
        <w:t xml:space="preserve"> </w:t>
      </w:r>
      <w:proofErr w:type="spellStart"/>
      <w:r w:rsidRPr="00F9348E">
        <w:rPr>
          <w:rFonts w:ascii="Calibri" w:hAnsi="Calibri" w:cs="Arial"/>
        </w:rPr>
        <w:t>ενδι</w:t>
      </w:r>
      <w:proofErr w:type="spellEnd"/>
      <w:r w:rsidRPr="00F9348E">
        <w:rPr>
          <w:rFonts w:ascii="Calibri" w:hAnsi="Calibri" w:cs="Arial"/>
        </w:rPr>
        <w:t>αφερόμενο π</w:t>
      </w:r>
      <w:proofErr w:type="spellStart"/>
      <w:r w:rsidRPr="00F9348E">
        <w:rPr>
          <w:rFonts w:ascii="Calibri" w:hAnsi="Calibri" w:cs="Arial"/>
        </w:rPr>
        <w:t>ολίτη</w:t>
      </w:r>
      <w:proofErr w:type="spellEnd"/>
      <w:r w:rsidRPr="00F9348E">
        <w:rPr>
          <w:rFonts w:ascii="Calibri" w:hAnsi="Calibri" w:cs="Arial"/>
        </w:rPr>
        <w:t xml:space="preserve"> ή </w:t>
      </w:r>
      <w:proofErr w:type="spellStart"/>
      <w:r w:rsidRPr="00F9348E">
        <w:rPr>
          <w:rFonts w:ascii="Calibri" w:hAnsi="Calibri" w:cs="Arial"/>
        </w:rPr>
        <w:t>Αρχή</w:t>
      </w:r>
      <w:proofErr w:type="spellEnd"/>
      <w:r w:rsidRPr="00F9348E">
        <w:rPr>
          <w:rFonts w:ascii="Calibri" w:hAnsi="Calibri" w:cs="Arial"/>
        </w:rPr>
        <w:t xml:space="preserve"> ή η Υπ</w:t>
      </w:r>
      <w:proofErr w:type="spellStart"/>
      <w:r w:rsidRPr="00F9348E">
        <w:rPr>
          <w:rFonts w:ascii="Calibri" w:hAnsi="Calibri" w:cs="Arial"/>
        </w:rPr>
        <w:t>ηρεσί</w:t>
      </w:r>
      <w:proofErr w:type="spellEnd"/>
      <w:r w:rsidRPr="00F9348E">
        <w:rPr>
          <w:rFonts w:ascii="Calibri" w:hAnsi="Calibri" w:cs="Arial"/>
        </w:rPr>
        <w:t xml:space="preserve">α </w:t>
      </w:r>
      <w:proofErr w:type="spellStart"/>
      <w:r w:rsidRPr="00F9348E">
        <w:rPr>
          <w:rFonts w:ascii="Calibri" w:hAnsi="Calibri" w:cs="Arial"/>
        </w:rPr>
        <w:t>του</w:t>
      </w:r>
      <w:proofErr w:type="spellEnd"/>
      <w:r w:rsidRPr="00F9348E">
        <w:rPr>
          <w:rFonts w:ascii="Calibri" w:hAnsi="Calibri" w:cs="Arial"/>
        </w:rPr>
        <w:t xml:space="preserve"> </w:t>
      </w:r>
      <w:proofErr w:type="spellStart"/>
      <w:r w:rsidRPr="00F9348E">
        <w:rPr>
          <w:rFonts w:ascii="Calibri" w:hAnsi="Calibri" w:cs="Arial"/>
        </w:rPr>
        <w:t>δημόσιου</w:t>
      </w:r>
      <w:proofErr w:type="spellEnd"/>
      <w:r w:rsidRPr="00F9348E">
        <w:rPr>
          <w:rFonts w:ascii="Calibri" w:hAnsi="Calibri" w:cs="Arial"/>
        </w:rPr>
        <w:t xml:space="preserve"> </w:t>
      </w:r>
      <w:proofErr w:type="spellStart"/>
      <w:r w:rsidRPr="00F9348E">
        <w:rPr>
          <w:rFonts w:ascii="Calibri" w:hAnsi="Calibri" w:cs="Arial"/>
        </w:rPr>
        <w:t>τομέ</w:t>
      </w:r>
      <w:proofErr w:type="spellEnd"/>
      <w:r w:rsidRPr="00F9348E">
        <w:rPr>
          <w:rFonts w:ascii="Calibri" w:hAnsi="Calibri" w:cs="Arial"/>
        </w:rPr>
        <w:t>α, π</w:t>
      </w:r>
      <w:proofErr w:type="spellStart"/>
      <w:r w:rsidRPr="00F9348E">
        <w:rPr>
          <w:rFonts w:ascii="Calibri" w:hAnsi="Calibri" w:cs="Arial"/>
        </w:rPr>
        <w:t>ου</w:t>
      </w:r>
      <w:proofErr w:type="spellEnd"/>
      <w:r w:rsidRPr="00F9348E">
        <w:rPr>
          <w:rFonts w:ascii="Calibri" w:hAnsi="Calibri" w:cs="Arial"/>
        </w:rPr>
        <w:t xml:space="preserve"> απ</w:t>
      </w:r>
      <w:proofErr w:type="spellStart"/>
      <w:r w:rsidRPr="00F9348E">
        <w:rPr>
          <w:rFonts w:ascii="Calibri" w:hAnsi="Calibri" w:cs="Arial"/>
        </w:rPr>
        <w:t>ευθύνετ</w:t>
      </w:r>
      <w:proofErr w:type="spellEnd"/>
      <w:r w:rsidRPr="00F9348E">
        <w:rPr>
          <w:rFonts w:ascii="Calibri" w:hAnsi="Calibri" w:cs="Arial"/>
        </w:rPr>
        <w:t>αι η α</w:t>
      </w:r>
      <w:proofErr w:type="spellStart"/>
      <w:r w:rsidRPr="00F9348E">
        <w:rPr>
          <w:rFonts w:ascii="Calibri" w:hAnsi="Calibri" w:cs="Arial"/>
        </w:rPr>
        <w:t>ίτηση</w:t>
      </w:r>
      <w:proofErr w:type="spellEnd"/>
      <w:r w:rsidRPr="00F9348E">
        <w:rPr>
          <w:rFonts w:ascii="Calibri" w:hAnsi="Calibri" w:cs="Arial"/>
        </w:rPr>
        <w:t>.</w:t>
      </w:r>
    </w:p>
    <w:p w14:paraId="48FA77C5" w14:textId="77777777" w:rsidR="00DB696D" w:rsidRPr="00F9348E" w:rsidRDefault="00DB696D" w:rsidP="00DB696D">
      <w:pPr>
        <w:pStyle w:val="ae"/>
        <w:spacing w:line="240" w:lineRule="auto"/>
        <w:rPr>
          <w:rFonts w:ascii="Calibri" w:hAnsi="Calibri" w:cs="Arial"/>
          <w:lang w:val="el-GR"/>
        </w:rPr>
      </w:pPr>
      <w:r w:rsidRPr="00F9348E">
        <w:rPr>
          <w:rFonts w:ascii="Calibri" w:hAnsi="Calibri" w:cs="Arial"/>
        </w:rPr>
        <w:t xml:space="preserve">(2)  </w:t>
      </w:r>
      <w:proofErr w:type="spellStart"/>
      <w:r w:rsidRPr="00F9348E">
        <w:rPr>
          <w:rFonts w:ascii="Calibri" w:hAnsi="Calibri" w:cs="Arial"/>
        </w:rPr>
        <w:t>Αν</w:t>
      </w:r>
      <w:proofErr w:type="spellEnd"/>
      <w:r w:rsidRPr="00F9348E">
        <w:rPr>
          <w:rFonts w:ascii="Calibri" w:hAnsi="Calibri" w:cs="Arial"/>
        </w:rPr>
        <w:t xml:space="preserve">αγράφεται </w:t>
      </w:r>
      <w:proofErr w:type="spellStart"/>
      <w:r w:rsidRPr="00F9348E">
        <w:rPr>
          <w:rFonts w:ascii="Calibri" w:hAnsi="Calibri" w:cs="Arial"/>
        </w:rPr>
        <w:t>ολογράφως</w:t>
      </w:r>
      <w:proofErr w:type="spellEnd"/>
      <w:r w:rsidRPr="00F9348E">
        <w:rPr>
          <w:rFonts w:ascii="Calibri" w:hAnsi="Calibri" w:cs="Arial"/>
        </w:rPr>
        <w:t xml:space="preserve">. </w:t>
      </w:r>
    </w:p>
    <w:p w14:paraId="4BD1AC8A" w14:textId="77777777" w:rsidR="00DB696D" w:rsidRPr="00F9348E" w:rsidRDefault="00DB696D" w:rsidP="00DB696D">
      <w:pPr>
        <w:pStyle w:val="ae"/>
        <w:spacing w:line="240" w:lineRule="auto"/>
        <w:rPr>
          <w:rFonts w:ascii="Calibri" w:hAnsi="Calibri" w:cs="Arial"/>
        </w:rPr>
      </w:pPr>
      <w:r w:rsidRPr="00F9348E">
        <w:rPr>
          <w:rFonts w:ascii="Calibri" w:hAnsi="Calibri" w:cs="Arial"/>
        </w:rPr>
        <w:t>(3) Όπ</w:t>
      </w:r>
      <w:proofErr w:type="spellStart"/>
      <w:r w:rsidRPr="00F9348E">
        <w:rPr>
          <w:rFonts w:ascii="Calibri" w:hAnsi="Calibri" w:cs="Arial"/>
        </w:rPr>
        <w:t>οιος</w:t>
      </w:r>
      <w:proofErr w:type="spellEnd"/>
      <w:r w:rsidRPr="00F9348E">
        <w:rPr>
          <w:rFonts w:ascii="Calibri" w:hAnsi="Calibri" w:cs="Arial"/>
        </w:rPr>
        <w:t xml:space="preserve"> εν γνώσει </w:t>
      </w:r>
      <w:proofErr w:type="spellStart"/>
      <w:r w:rsidRPr="00F9348E">
        <w:rPr>
          <w:rFonts w:ascii="Calibri" w:hAnsi="Calibri" w:cs="Arial"/>
        </w:rPr>
        <w:t>του</w:t>
      </w:r>
      <w:proofErr w:type="spellEnd"/>
      <w:r w:rsidRPr="00F9348E">
        <w:rPr>
          <w:rFonts w:ascii="Calibri" w:hAnsi="Calibri" w:cs="Arial"/>
        </w:rPr>
        <w:t xml:space="preserve"> </w:t>
      </w:r>
      <w:proofErr w:type="spellStart"/>
      <w:r w:rsidRPr="00F9348E">
        <w:rPr>
          <w:rFonts w:ascii="Calibri" w:hAnsi="Calibri" w:cs="Arial"/>
        </w:rPr>
        <w:t>δηλώνει</w:t>
      </w:r>
      <w:proofErr w:type="spellEnd"/>
      <w:r w:rsidRPr="00F9348E">
        <w:rPr>
          <w:rFonts w:ascii="Calibri" w:hAnsi="Calibri" w:cs="Arial"/>
        </w:rPr>
        <w:t xml:space="preserve"> </w:t>
      </w:r>
      <w:proofErr w:type="spellStart"/>
      <w:r w:rsidRPr="00F9348E">
        <w:rPr>
          <w:rFonts w:ascii="Calibri" w:hAnsi="Calibri" w:cs="Arial"/>
        </w:rPr>
        <w:t>ψευδή</w:t>
      </w:r>
      <w:proofErr w:type="spellEnd"/>
      <w:r w:rsidRPr="00F9348E">
        <w:rPr>
          <w:rFonts w:ascii="Calibri" w:hAnsi="Calibri" w:cs="Arial"/>
        </w:rPr>
        <w:t xml:space="preserve"> </w:t>
      </w:r>
      <w:proofErr w:type="spellStart"/>
      <w:r w:rsidRPr="00F9348E">
        <w:rPr>
          <w:rFonts w:ascii="Calibri" w:hAnsi="Calibri" w:cs="Arial"/>
        </w:rPr>
        <w:t>γεγονότ</w:t>
      </w:r>
      <w:proofErr w:type="spellEnd"/>
      <w:r w:rsidRPr="00F9348E">
        <w:rPr>
          <w:rFonts w:ascii="Calibri" w:hAnsi="Calibri" w:cs="Arial"/>
        </w:rPr>
        <w:t>α ή α</w:t>
      </w:r>
      <w:proofErr w:type="spellStart"/>
      <w:r w:rsidRPr="00F9348E">
        <w:rPr>
          <w:rFonts w:ascii="Calibri" w:hAnsi="Calibri" w:cs="Arial"/>
        </w:rPr>
        <w:t>ρνείτ</w:t>
      </w:r>
      <w:proofErr w:type="spellEnd"/>
      <w:r w:rsidRPr="00F9348E">
        <w:rPr>
          <w:rFonts w:ascii="Calibri" w:hAnsi="Calibri" w:cs="Arial"/>
        </w:rPr>
        <w:t>αι ή απ</w:t>
      </w:r>
      <w:proofErr w:type="spellStart"/>
      <w:r w:rsidRPr="00F9348E">
        <w:rPr>
          <w:rFonts w:ascii="Calibri" w:hAnsi="Calibri" w:cs="Arial"/>
        </w:rPr>
        <w:t>οκρύ</w:t>
      </w:r>
      <w:proofErr w:type="spellEnd"/>
      <w:r w:rsidRPr="00F9348E">
        <w:rPr>
          <w:rFonts w:ascii="Calibri" w:hAnsi="Calibri" w:cs="Arial"/>
        </w:rPr>
        <w:t>πτει τα α</w:t>
      </w:r>
      <w:proofErr w:type="spellStart"/>
      <w:r w:rsidRPr="00F9348E">
        <w:rPr>
          <w:rFonts w:ascii="Calibri" w:hAnsi="Calibri" w:cs="Arial"/>
        </w:rPr>
        <w:t>ληθινά</w:t>
      </w:r>
      <w:proofErr w:type="spellEnd"/>
      <w:r w:rsidRPr="00F9348E">
        <w:rPr>
          <w:rFonts w:ascii="Calibri" w:hAnsi="Calibri" w:cs="Arial"/>
        </w:rPr>
        <w:t xml:space="preserve"> </w:t>
      </w:r>
      <w:proofErr w:type="spellStart"/>
      <w:r w:rsidRPr="00F9348E">
        <w:rPr>
          <w:rFonts w:ascii="Calibri" w:hAnsi="Calibri" w:cs="Arial"/>
        </w:rPr>
        <w:t>με</w:t>
      </w:r>
      <w:proofErr w:type="spellEnd"/>
      <w:r w:rsidRPr="00F9348E">
        <w:rPr>
          <w:rFonts w:ascii="Calibri" w:hAnsi="Calibri" w:cs="Arial"/>
        </w:rPr>
        <w:t xml:space="preserve"> </w:t>
      </w:r>
      <w:proofErr w:type="spellStart"/>
      <w:r w:rsidRPr="00F9348E">
        <w:rPr>
          <w:rFonts w:ascii="Calibri" w:hAnsi="Calibri" w:cs="Arial"/>
        </w:rPr>
        <w:t>έγγρ</w:t>
      </w:r>
      <w:proofErr w:type="spellEnd"/>
      <w:r w:rsidRPr="00F9348E">
        <w:rPr>
          <w:rFonts w:ascii="Calibri" w:hAnsi="Calibri" w:cs="Arial"/>
        </w:rPr>
        <w:t>αφη υπ</w:t>
      </w:r>
      <w:proofErr w:type="spellStart"/>
      <w:r w:rsidRPr="00F9348E">
        <w:rPr>
          <w:rFonts w:ascii="Calibri" w:hAnsi="Calibri" w:cs="Arial"/>
        </w:rPr>
        <w:t>εύθυνη</w:t>
      </w:r>
      <w:proofErr w:type="spellEnd"/>
      <w:r w:rsidRPr="00F9348E">
        <w:rPr>
          <w:rFonts w:ascii="Calibri" w:hAnsi="Calibri" w:cs="Arial"/>
        </w:rPr>
        <w:t xml:space="preserve"> </w:t>
      </w:r>
      <w:proofErr w:type="spellStart"/>
      <w:r w:rsidRPr="00F9348E">
        <w:rPr>
          <w:rFonts w:ascii="Calibri" w:hAnsi="Calibri" w:cs="Arial"/>
        </w:rPr>
        <w:t>δήλωση</w:t>
      </w:r>
      <w:proofErr w:type="spellEnd"/>
      <w:r w:rsidRPr="00F9348E">
        <w:rPr>
          <w:rFonts w:ascii="Calibri" w:hAnsi="Calibri" w:cs="Arial"/>
        </w:rPr>
        <w:t xml:space="preserve"> </w:t>
      </w:r>
      <w:proofErr w:type="spellStart"/>
      <w:r w:rsidRPr="00F9348E">
        <w:rPr>
          <w:rFonts w:ascii="Calibri" w:hAnsi="Calibri" w:cs="Arial"/>
        </w:rPr>
        <w:t>του</w:t>
      </w:r>
      <w:proofErr w:type="spellEnd"/>
      <w:r w:rsidRPr="00F9348E">
        <w:rPr>
          <w:rFonts w:ascii="Calibri" w:hAnsi="Calibri" w:cs="Arial"/>
        </w:rPr>
        <w:t xml:space="preserve"> </w:t>
      </w:r>
      <w:proofErr w:type="spellStart"/>
      <w:r w:rsidRPr="00F9348E">
        <w:rPr>
          <w:rFonts w:ascii="Calibri" w:hAnsi="Calibri" w:cs="Arial"/>
        </w:rPr>
        <w:t>άρθρου</w:t>
      </w:r>
      <w:proofErr w:type="spellEnd"/>
      <w:r w:rsidRPr="00F9348E">
        <w:rPr>
          <w:rFonts w:ascii="Calibri" w:hAnsi="Calibri" w:cs="Arial"/>
        </w:rPr>
        <w:t xml:space="preserve"> 8 </w:t>
      </w:r>
      <w:proofErr w:type="spellStart"/>
      <w:r w:rsidRPr="00F9348E">
        <w:rPr>
          <w:rFonts w:ascii="Calibri" w:hAnsi="Calibri" w:cs="Arial"/>
        </w:rPr>
        <w:t>τιμωρείτ</w:t>
      </w:r>
      <w:proofErr w:type="spellEnd"/>
      <w:r w:rsidRPr="00F9348E">
        <w:rPr>
          <w:rFonts w:ascii="Calibri" w:hAnsi="Calibri" w:cs="Arial"/>
        </w:rPr>
        <w:t xml:space="preserve">αι </w:t>
      </w:r>
      <w:proofErr w:type="spellStart"/>
      <w:r w:rsidRPr="00F9348E">
        <w:rPr>
          <w:rFonts w:ascii="Calibri" w:hAnsi="Calibri" w:cs="Arial"/>
        </w:rPr>
        <w:t>με</w:t>
      </w:r>
      <w:proofErr w:type="spellEnd"/>
      <w:r w:rsidRPr="00F9348E">
        <w:rPr>
          <w:rFonts w:ascii="Calibri" w:hAnsi="Calibri" w:cs="Arial"/>
        </w:rPr>
        <w:t xml:space="preserve"> </w:t>
      </w:r>
      <w:proofErr w:type="spellStart"/>
      <w:r w:rsidRPr="00F9348E">
        <w:rPr>
          <w:rFonts w:ascii="Calibri" w:hAnsi="Calibri" w:cs="Arial"/>
        </w:rPr>
        <w:t>φυλάκιση</w:t>
      </w:r>
      <w:proofErr w:type="spellEnd"/>
      <w:r w:rsidRPr="00F9348E">
        <w:rPr>
          <w:rFonts w:ascii="Calibri" w:hAnsi="Calibri" w:cs="Arial"/>
        </w:rPr>
        <w:t xml:space="preserve"> </w:t>
      </w:r>
      <w:proofErr w:type="spellStart"/>
      <w:r w:rsidRPr="00F9348E">
        <w:rPr>
          <w:rFonts w:ascii="Calibri" w:hAnsi="Calibri" w:cs="Arial"/>
        </w:rPr>
        <w:t>τουλάχιστον</w:t>
      </w:r>
      <w:proofErr w:type="spellEnd"/>
      <w:r w:rsidRPr="00F9348E">
        <w:rPr>
          <w:rFonts w:ascii="Calibri" w:hAnsi="Calibri" w:cs="Arial"/>
        </w:rPr>
        <w:t xml:space="preserve"> </w:t>
      </w:r>
      <w:proofErr w:type="spellStart"/>
      <w:r w:rsidRPr="00F9348E">
        <w:rPr>
          <w:rFonts w:ascii="Calibri" w:hAnsi="Calibri" w:cs="Arial"/>
        </w:rPr>
        <w:t>τριών</w:t>
      </w:r>
      <w:proofErr w:type="spellEnd"/>
      <w:r w:rsidRPr="00F9348E">
        <w:rPr>
          <w:rFonts w:ascii="Calibri" w:hAnsi="Calibri" w:cs="Arial"/>
        </w:rPr>
        <w:t xml:space="preserve"> </w:t>
      </w:r>
      <w:proofErr w:type="spellStart"/>
      <w:r w:rsidRPr="00F9348E">
        <w:rPr>
          <w:rFonts w:ascii="Calibri" w:hAnsi="Calibri" w:cs="Arial"/>
        </w:rPr>
        <w:t>μηνών</w:t>
      </w:r>
      <w:proofErr w:type="spellEnd"/>
      <w:r w:rsidRPr="00F9348E">
        <w:rPr>
          <w:rFonts w:ascii="Calibri" w:hAnsi="Calibri" w:cs="Arial"/>
        </w:rPr>
        <w:t xml:space="preserve">. </w:t>
      </w:r>
      <w:proofErr w:type="spellStart"/>
      <w:r w:rsidRPr="00F9348E">
        <w:rPr>
          <w:rFonts w:ascii="Calibri" w:hAnsi="Calibri" w:cs="Arial"/>
        </w:rPr>
        <w:t>Εάν</w:t>
      </w:r>
      <w:proofErr w:type="spellEnd"/>
      <w:r w:rsidRPr="00F9348E">
        <w:rPr>
          <w:rFonts w:ascii="Calibri" w:hAnsi="Calibri" w:cs="Arial"/>
        </w:rPr>
        <w:t xml:space="preserve"> ο υπα</w:t>
      </w:r>
      <w:proofErr w:type="spellStart"/>
      <w:r w:rsidRPr="00F9348E">
        <w:rPr>
          <w:rFonts w:ascii="Calibri" w:hAnsi="Calibri" w:cs="Arial"/>
        </w:rPr>
        <w:t>ίτιος</w:t>
      </w:r>
      <w:proofErr w:type="spellEnd"/>
      <w:r w:rsidRPr="00F9348E">
        <w:rPr>
          <w:rFonts w:ascii="Calibri" w:hAnsi="Calibri" w:cs="Arial"/>
        </w:rPr>
        <w:t xml:space="preserve"> α</w:t>
      </w:r>
      <w:proofErr w:type="spellStart"/>
      <w:r w:rsidRPr="00F9348E">
        <w:rPr>
          <w:rFonts w:ascii="Calibri" w:hAnsi="Calibri" w:cs="Arial"/>
        </w:rPr>
        <w:t>υτών</w:t>
      </w:r>
      <w:proofErr w:type="spellEnd"/>
      <w:r w:rsidRPr="00F9348E">
        <w:rPr>
          <w:rFonts w:ascii="Calibri" w:hAnsi="Calibri" w:cs="Arial"/>
        </w:rPr>
        <w:t xml:space="preserve"> </w:t>
      </w:r>
      <w:proofErr w:type="spellStart"/>
      <w:r w:rsidRPr="00F9348E">
        <w:rPr>
          <w:rFonts w:ascii="Calibri" w:hAnsi="Calibri" w:cs="Arial"/>
        </w:rPr>
        <w:t>των</w:t>
      </w:r>
      <w:proofErr w:type="spellEnd"/>
      <w:r w:rsidRPr="00F9348E">
        <w:rPr>
          <w:rFonts w:ascii="Calibri" w:hAnsi="Calibri" w:cs="Arial"/>
        </w:rPr>
        <w:t xml:space="preserve"> π</w:t>
      </w:r>
      <w:proofErr w:type="spellStart"/>
      <w:r w:rsidRPr="00F9348E">
        <w:rPr>
          <w:rFonts w:ascii="Calibri" w:hAnsi="Calibri" w:cs="Arial"/>
        </w:rPr>
        <w:t>ράξεων</w:t>
      </w:r>
      <w:proofErr w:type="spellEnd"/>
      <w:r w:rsidRPr="00F9348E">
        <w:rPr>
          <w:rFonts w:ascii="Calibri" w:hAnsi="Calibri" w:cs="Arial"/>
        </w:rPr>
        <w:t xml:space="preserve"> </w:t>
      </w:r>
      <w:proofErr w:type="spellStart"/>
      <w:r w:rsidRPr="00F9348E">
        <w:rPr>
          <w:rFonts w:ascii="Calibri" w:hAnsi="Calibri" w:cs="Arial"/>
        </w:rPr>
        <w:t>σκό</w:t>
      </w:r>
      <w:proofErr w:type="spellEnd"/>
      <w:r w:rsidRPr="00F9348E">
        <w:rPr>
          <w:rFonts w:ascii="Calibri" w:hAnsi="Calibri" w:cs="Arial"/>
        </w:rPr>
        <w:t>πευε να π</w:t>
      </w:r>
      <w:proofErr w:type="spellStart"/>
      <w:r w:rsidRPr="00F9348E">
        <w:rPr>
          <w:rFonts w:ascii="Calibri" w:hAnsi="Calibri" w:cs="Arial"/>
        </w:rPr>
        <w:t>ροσ</w:t>
      </w:r>
      <w:proofErr w:type="spellEnd"/>
      <w:r w:rsidRPr="00F9348E">
        <w:rPr>
          <w:rFonts w:ascii="Calibri" w:hAnsi="Calibri" w:cs="Arial"/>
        </w:rPr>
        <w:t xml:space="preserve">πορίσει </w:t>
      </w:r>
      <w:proofErr w:type="spellStart"/>
      <w:r w:rsidRPr="00F9348E">
        <w:rPr>
          <w:rFonts w:ascii="Calibri" w:hAnsi="Calibri" w:cs="Arial"/>
        </w:rPr>
        <w:t>στον</w:t>
      </w:r>
      <w:proofErr w:type="spellEnd"/>
      <w:r w:rsidRPr="00F9348E">
        <w:rPr>
          <w:rFonts w:ascii="Calibri" w:hAnsi="Calibri" w:cs="Arial"/>
        </w:rPr>
        <w:t xml:space="preserve"> εα</w:t>
      </w:r>
      <w:proofErr w:type="spellStart"/>
      <w:r w:rsidRPr="00F9348E">
        <w:rPr>
          <w:rFonts w:ascii="Calibri" w:hAnsi="Calibri" w:cs="Arial"/>
        </w:rPr>
        <w:t>υτόν</w:t>
      </w:r>
      <w:proofErr w:type="spellEnd"/>
      <w:r w:rsidRPr="00F9348E">
        <w:rPr>
          <w:rFonts w:ascii="Calibri" w:hAnsi="Calibri" w:cs="Arial"/>
        </w:rPr>
        <w:t xml:space="preserve"> </w:t>
      </w:r>
      <w:proofErr w:type="spellStart"/>
      <w:r w:rsidRPr="00F9348E">
        <w:rPr>
          <w:rFonts w:ascii="Calibri" w:hAnsi="Calibri" w:cs="Arial"/>
        </w:rPr>
        <w:t>του</w:t>
      </w:r>
      <w:proofErr w:type="spellEnd"/>
      <w:r w:rsidRPr="00F9348E">
        <w:rPr>
          <w:rFonts w:ascii="Calibri" w:hAnsi="Calibri" w:cs="Arial"/>
        </w:rPr>
        <w:t xml:space="preserve"> ή </w:t>
      </w:r>
      <w:proofErr w:type="spellStart"/>
      <w:r w:rsidRPr="00F9348E">
        <w:rPr>
          <w:rFonts w:ascii="Calibri" w:hAnsi="Calibri" w:cs="Arial"/>
        </w:rPr>
        <w:t>σε</w:t>
      </w:r>
      <w:proofErr w:type="spellEnd"/>
      <w:r w:rsidRPr="00F9348E">
        <w:rPr>
          <w:rFonts w:ascii="Calibri" w:hAnsi="Calibri" w:cs="Arial"/>
        </w:rPr>
        <w:t xml:space="preserve"> </w:t>
      </w:r>
      <w:proofErr w:type="spellStart"/>
      <w:r w:rsidRPr="00F9348E">
        <w:rPr>
          <w:rFonts w:ascii="Calibri" w:hAnsi="Calibri" w:cs="Arial"/>
        </w:rPr>
        <w:t>άλλον</w:t>
      </w:r>
      <w:proofErr w:type="spellEnd"/>
      <w:r w:rsidRPr="00F9348E">
        <w:rPr>
          <w:rFonts w:ascii="Calibri" w:hAnsi="Calibri" w:cs="Arial"/>
        </w:rPr>
        <w:t xml:space="preserve"> π</w:t>
      </w:r>
      <w:proofErr w:type="spellStart"/>
      <w:r w:rsidRPr="00F9348E">
        <w:rPr>
          <w:rFonts w:ascii="Calibri" w:hAnsi="Calibri" w:cs="Arial"/>
        </w:rPr>
        <w:t>εριουσι</w:t>
      </w:r>
      <w:proofErr w:type="spellEnd"/>
      <w:r w:rsidRPr="00F9348E">
        <w:rPr>
          <w:rFonts w:ascii="Calibri" w:hAnsi="Calibri" w:cs="Arial"/>
        </w:rPr>
        <w:t xml:space="preserve">ακό </w:t>
      </w:r>
      <w:proofErr w:type="spellStart"/>
      <w:r w:rsidRPr="00F9348E">
        <w:rPr>
          <w:rFonts w:ascii="Calibri" w:hAnsi="Calibri" w:cs="Arial"/>
        </w:rPr>
        <w:t>όφελος</w:t>
      </w:r>
      <w:proofErr w:type="spellEnd"/>
      <w:r w:rsidRPr="00F9348E">
        <w:rPr>
          <w:rFonts w:ascii="Calibri" w:hAnsi="Calibri" w:cs="Arial"/>
        </w:rPr>
        <w:t xml:space="preserve"> β</w:t>
      </w:r>
      <w:proofErr w:type="spellStart"/>
      <w:r w:rsidRPr="00F9348E">
        <w:rPr>
          <w:rFonts w:ascii="Calibri" w:hAnsi="Calibri" w:cs="Arial"/>
        </w:rPr>
        <w:t>λά</w:t>
      </w:r>
      <w:proofErr w:type="spellEnd"/>
      <w:r w:rsidRPr="00F9348E">
        <w:rPr>
          <w:rFonts w:ascii="Calibri" w:hAnsi="Calibri" w:cs="Arial"/>
        </w:rPr>
        <w:t xml:space="preserve">πτοντας </w:t>
      </w:r>
      <w:proofErr w:type="spellStart"/>
      <w:r w:rsidRPr="00F9348E">
        <w:rPr>
          <w:rFonts w:ascii="Calibri" w:hAnsi="Calibri" w:cs="Arial"/>
        </w:rPr>
        <w:t>τρίτον</w:t>
      </w:r>
      <w:proofErr w:type="spellEnd"/>
      <w:r w:rsidRPr="00F9348E">
        <w:rPr>
          <w:rFonts w:ascii="Calibri" w:hAnsi="Calibri" w:cs="Arial"/>
        </w:rPr>
        <w:t xml:space="preserve"> ή </w:t>
      </w:r>
      <w:proofErr w:type="spellStart"/>
      <w:r w:rsidRPr="00F9348E">
        <w:rPr>
          <w:rFonts w:ascii="Calibri" w:hAnsi="Calibri" w:cs="Arial"/>
        </w:rPr>
        <w:t>σκό</w:t>
      </w:r>
      <w:proofErr w:type="spellEnd"/>
      <w:r w:rsidRPr="00F9348E">
        <w:rPr>
          <w:rFonts w:ascii="Calibri" w:hAnsi="Calibri" w:cs="Arial"/>
        </w:rPr>
        <w:t>πευε να β</w:t>
      </w:r>
      <w:proofErr w:type="spellStart"/>
      <w:r w:rsidRPr="00F9348E">
        <w:rPr>
          <w:rFonts w:ascii="Calibri" w:hAnsi="Calibri" w:cs="Arial"/>
        </w:rPr>
        <w:t>λάψει</w:t>
      </w:r>
      <w:proofErr w:type="spellEnd"/>
      <w:r w:rsidRPr="00F9348E">
        <w:rPr>
          <w:rFonts w:ascii="Calibri" w:hAnsi="Calibri" w:cs="Arial"/>
        </w:rPr>
        <w:t xml:space="preserve"> </w:t>
      </w:r>
      <w:proofErr w:type="spellStart"/>
      <w:r w:rsidRPr="00F9348E">
        <w:rPr>
          <w:rFonts w:ascii="Calibri" w:hAnsi="Calibri" w:cs="Arial"/>
        </w:rPr>
        <w:t>άλλον</w:t>
      </w:r>
      <w:proofErr w:type="spellEnd"/>
      <w:r w:rsidRPr="00F9348E">
        <w:rPr>
          <w:rFonts w:ascii="Calibri" w:hAnsi="Calibri" w:cs="Arial"/>
        </w:rPr>
        <w:t xml:space="preserve">, </w:t>
      </w:r>
      <w:proofErr w:type="spellStart"/>
      <w:r w:rsidRPr="00F9348E">
        <w:rPr>
          <w:rFonts w:ascii="Calibri" w:hAnsi="Calibri" w:cs="Arial"/>
        </w:rPr>
        <w:t>τιμωρείτ</w:t>
      </w:r>
      <w:proofErr w:type="spellEnd"/>
      <w:r w:rsidRPr="00F9348E">
        <w:rPr>
          <w:rFonts w:ascii="Calibri" w:hAnsi="Calibri" w:cs="Arial"/>
        </w:rPr>
        <w:t xml:space="preserve">αι </w:t>
      </w:r>
      <w:proofErr w:type="spellStart"/>
      <w:r w:rsidRPr="00F9348E">
        <w:rPr>
          <w:rFonts w:ascii="Calibri" w:hAnsi="Calibri" w:cs="Arial"/>
        </w:rPr>
        <w:t>με</w:t>
      </w:r>
      <w:proofErr w:type="spellEnd"/>
      <w:r w:rsidRPr="00F9348E">
        <w:rPr>
          <w:rFonts w:ascii="Calibri" w:hAnsi="Calibri" w:cs="Arial"/>
        </w:rPr>
        <w:t xml:space="preserve"> </w:t>
      </w:r>
      <w:proofErr w:type="spellStart"/>
      <w:r w:rsidRPr="00F9348E">
        <w:rPr>
          <w:rFonts w:ascii="Calibri" w:hAnsi="Calibri" w:cs="Arial"/>
        </w:rPr>
        <w:t>κάθειρξη</w:t>
      </w:r>
      <w:proofErr w:type="spellEnd"/>
      <w:r w:rsidRPr="00F9348E">
        <w:rPr>
          <w:rFonts w:ascii="Calibri" w:hAnsi="Calibri" w:cs="Arial"/>
        </w:rPr>
        <w:t xml:space="preserve"> </w:t>
      </w:r>
      <w:proofErr w:type="spellStart"/>
      <w:r w:rsidRPr="00F9348E">
        <w:rPr>
          <w:rFonts w:ascii="Calibri" w:hAnsi="Calibri" w:cs="Arial"/>
        </w:rPr>
        <w:t>μέχρι</w:t>
      </w:r>
      <w:proofErr w:type="spellEnd"/>
      <w:r w:rsidRPr="00F9348E">
        <w:rPr>
          <w:rFonts w:ascii="Calibri" w:hAnsi="Calibri" w:cs="Arial"/>
        </w:rPr>
        <w:t xml:space="preserve"> 10 </w:t>
      </w:r>
      <w:proofErr w:type="spellStart"/>
      <w:r w:rsidRPr="00F9348E">
        <w:rPr>
          <w:rFonts w:ascii="Calibri" w:hAnsi="Calibri" w:cs="Arial"/>
        </w:rPr>
        <w:t>ετών</w:t>
      </w:r>
      <w:proofErr w:type="spellEnd"/>
      <w:r w:rsidRPr="00F9348E">
        <w:rPr>
          <w:rFonts w:ascii="Calibri" w:hAnsi="Calibri" w:cs="Arial"/>
        </w:rPr>
        <w:t>.</w:t>
      </w:r>
    </w:p>
    <w:p w14:paraId="45D4FA28" w14:textId="77777777" w:rsidR="00DB696D" w:rsidRPr="00F9348E" w:rsidRDefault="00DB696D" w:rsidP="00DB696D">
      <w:pPr>
        <w:pStyle w:val="ae"/>
        <w:spacing w:line="240" w:lineRule="auto"/>
        <w:rPr>
          <w:rFonts w:ascii="Calibri" w:hAnsi="Calibri" w:cs="Arial"/>
        </w:rPr>
      </w:pPr>
      <w:r w:rsidRPr="00F9348E">
        <w:rPr>
          <w:rFonts w:ascii="Calibri" w:hAnsi="Calibri" w:cs="Arial"/>
        </w:rPr>
        <w:t xml:space="preserve">(4) </w:t>
      </w:r>
      <w:proofErr w:type="spellStart"/>
      <w:r w:rsidRPr="00F9348E">
        <w:rPr>
          <w:rFonts w:ascii="Calibri" w:hAnsi="Calibri" w:cs="Arial"/>
        </w:rPr>
        <w:t>Σε</w:t>
      </w:r>
      <w:proofErr w:type="spellEnd"/>
      <w:r w:rsidRPr="00F9348E">
        <w:rPr>
          <w:rFonts w:ascii="Calibri" w:hAnsi="Calibri" w:cs="Arial"/>
        </w:rPr>
        <w:t xml:space="preserve"> π</w:t>
      </w:r>
      <w:proofErr w:type="spellStart"/>
      <w:r w:rsidRPr="00F9348E">
        <w:rPr>
          <w:rFonts w:ascii="Calibri" w:hAnsi="Calibri" w:cs="Arial"/>
        </w:rPr>
        <w:t>ερί</w:t>
      </w:r>
      <w:proofErr w:type="spellEnd"/>
      <w:r w:rsidRPr="00F9348E">
        <w:rPr>
          <w:rFonts w:ascii="Calibri" w:hAnsi="Calibri" w:cs="Arial"/>
        </w:rPr>
        <w:t>πτωση α</w:t>
      </w:r>
      <w:proofErr w:type="spellStart"/>
      <w:r w:rsidRPr="00F9348E">
        <w:rPr>
          <w:rFonts w:ascii="Calibri" w:hAnsi="Calibri" w:cs="Arial"/>
        </w:rPr>
        <w:t>νε</w:t>
      </w:r>
      <w:proofErr w:type="spellEnd"/>
      <w:r w:rsidRPr="00F9348E">
        <w:rPr>
          <w:rFonts w:ascii="Calibri" w:hAnsi="Calibri" w:cs="Arial"/>
        </w:rPr>
        <w:t xml:space="preserve">πάρκειας </w:t>
      </w:r>
      <w:proofErr w:type="spellStart"/>
      <w:r w:rsidRPr="00F9348E">
        <w:rPr>
          <w:rFonts w:ascii="Calibri" w:hAnsi="Calibri" w:cs="Arial"/>
        </w:rPr>
        <w:t>χώρου</w:t>
      </w:r>
      <w:proofErr w:type="spellEnd"/>
      <w:r w:rsidRPr="00F9348E">
        <w:rPr>
          <w:rFonts w:ascii="Calibri" w:hAnsi="Calibri" w:cs="Arial"/>
        </w:rPr>
        <w:t xml:space="preserve"> η </w:t>
      </w:r>
      <w:proofErr w:type="spellStart"/>
      <w:r w:rsidRPr="00F9348E">
        <w:rPr>
          <w:rFonts w:ascii="Calibri" w:hAnsi="Calibri" w:cs="Arial"/>
        </w:rPr>
        <w:t>δήλωση</w:t>
      </w:r>
      <w:proofErr w:type="spellEnd"/>
      <w:r w:rsidRPr="00F9348E">
        <w:rPr>
          <w:rFonts w:ascii="Calibri" w:hAnsi="Calibri" w:cs="Arial"/>
        </w:rPr>
        <w:t xml:space="preserve"> </w:t>
      </w:r>
      <w:proofErr w:type="spellStart"/>
      <w:r w:rsidRPr="00F9348E">
        <w:rPr>
          <w:rFonts w:ascii="Calibri" w:hAnsi="Calibri" w:cs="Arial"/>
        </w:rPr>
        <w:t>συνεχίζετ</w:t>
      </w:r>
      <w:proofErr w:type="spellEnd"/>
      <w:r w:rsidRPr="00F9348E">
        <w:rPr>
          <w:rFonts w:ascii="Calibri" w:hAnsi="Calibri" w:cs="Arial"/>
        </w:rPr>
        <w:t xml:space="preserve">αι </w:t>
      </w:r>
      <w:proofErr w:type="spellStart"/>
      <w:r w:rsidRPr="00F9348E">
        <w:rPr>
          <w:rFonts w:ascii="Calibri" w:hAnsi="Calibri" w:cs="Arial"/>
        </w:rPr>
        <w:t>στην</w:t>
      </w:r>
      <w:proofErr w:type="spellEnd"/>
      <w:r w:rsidRPr="00F9348E">
        <w:rPr>
          <w:rFonts w:ascii="Calibri" w:hAnsi="Calibri" w:cs="Arial"/>
        </w:rPr>
        <w:t xml:space="preserve"> π</w:t>
      </w:r>
      <w:proofErr w:type="spellStart"/>
      <w:r w:rsidRPr="00F9348E">
        <w:rPr>
          <w:rFonts w:ascii="Calibri" w:hAnsi="Calibri" w:cs="Arial"/>
        </w:rPr>
        <w:t>ίσω</w:t>
      </w:r>
      <w:proofErr w:type="spellEnd"/>
      <w:r w:rsidRPr="00F9348E">
        <w:rPr>
          <w:rFonts w:ascii="Calibri" w:hAnsi="Calibri" w:cs="Arial"/>
        </w:rPr>
        <w:t xml:space="preserve"> </w:t>
      </w:r>
      <w:proofErr w:type="spellStart"/>
      <w:r w:rsidRPr="00F9348E">
        <w:rPr>
          <w:rFonts w:ascii="Calibri" w:hAnsi="Calibri" w:cs="Arial"/>
        </w:rPr>
        <w:t>όψη</w:t>
      </w:r>
      <w:proofErr w:type="spellEnd"/>
      <w:r w:rsidRPr="00F9348E">
        <w:rPr>
          <w:rFonts w:ascii="Calibri" w:hAnsi="Calibri" w:cs="Arial"/>
        </w:rPr>
        <w:t xml:space="preserve"> </w:t>
      </w:r>
      <w:proofErr w:type="spellStart"/>
      <w:r w:rsidRPr="00F9348E">
        <w:rPr>
          <w:rFonts w:ascii="Calibri" w:hAnsi="Calibri" w:cs="Arial"/>
        </w:rPr>
        <w:t>της</w:t>
      </w:r>
      <w:proofErr w:type="spellEnd"/>
      <w:r w:rsidRPr="00F9348E">
        <w:rPr>
          <w:rFonts w:ascii="Calibri" w:hAnsi="Calibri" w:cs="Arial"/>
        </w:rPr>
        <w:t xml:space="preserve"> και υπ</w:t>
      </w:r>
      <w:proofErr w:type="spellStart"/>
      <w:r w:rsidRPr="00F9348E">
        <w:rPr>
          <w:rFonts w:ascii="Calibri" w:hAnsi="Calibri" w:cs="Arial"/>
        </w:rPr>
        <w:t>ογράφετ</w:t>
      </w:r>
      <w:proofErr w:type="spellEnd"/>
      <w:r w:rsidRPr="00F9348E">
        <w:rPr>
          <w:rFonts w:ascii="Calibri" w:hAnsi="Calibri" w:cs="Arial"/>
        </w:rPr>
        <w:t xml:space="preserve">αι από </w:t>
      </w:r>
      <w:proofErr w:type="spellStart"/>
      <w:r w:rsidRPr="00F9348E">
        <w:rPr>
          <w:rFonts w:ascii="Calibri" w:hAnsi="Calibri" w:cs="Arial"/>
        </w:rPr>
        <w:t>τον</w:t>
      </w:r>
      <w:proofErr w:type="spellEnd"/>
      <w:r w:rsidRPr="00F9348E">
        <w:rPr>
          <w:rFonts w:ascii="Calibri" w:hAnsi="Calibri" w:cs="Arial"/>
        </w:rPr>
        <w:t xml:space="preserve"> </w:t>
      </w:r>
      <w:proofErr w:type="spellStart"/>
      <w:r w:rsidRPr="00F9348E">
        <w:rPr>
          <w:rFonts w:ascii="Calibri" w:hAnsi="Calibri" w:cs="Arial"/>
        </w:rPr>
        <w:t>δηλούντ</w:t>
      </w:r>
      <w:proofErr w:type="spellEnd"/>
      <w:r w:rsidRPr="00F9348E">
        <w:rPr>
          <w:rFonts w:ascii="Calibri" w:hAnsi="Calibri" w:cs="Arial"/>
        </w:rPr>
        <w:t xml:space="preserve">α ή </w:t>
      </w:r>
      <w:proofErr w:type="spellStart"/>
      <w:r w:rsidRPr="00F9348E">
        <w:rPr>
          <w:rFonts w:ascii="Calibri" w:hAnsi="Calibri" w:cs="Arial"/>
        </w:rPr>
        <w:t>την</w:t>
      </w:r>
      <w:proofErr w:type="spellEnd"/>
      <w:r w:rsidRPr="00F9348E">
        <w:rPr>
          <w:rFonts w:ascii="Calibri" w:hAnsi="Calibri" w:cs="Arial"/>
        </w:rPr>
        <w:t xml:space="preserve"> </w:t>
      </w:r>
      <w:proofErr w:type="spellStart"/>
      <w:r w:rsidRPr="00F9348E">
        <w:rPr>
          <w:rFonts w:ascii="Calibri" w:hAnsi="Calibri" w:cs="Arial"/>
        </w:rPr>
        <w:t>δηλούσ</w:t>
      </w:r>
      <w:proofErr w:type="spellEnd"/>
      <w:r w:rsidRPr="00F9348E">
        <w:rPr>
          <w:rFonts w:ascii="Calibri" w:hAnsi="Calibri" w:cs="Arial"/>
        </w:rPr>
        <w:t xml:space="preserve">α. </w:t>
      </w:r>
    </w:p>
    <w:p w14:paraId="168DAA13" w14:textId="77777777" w:rsidR="00DB696D" w:rsidRPr="00F9348E" w:rsidRDefault="00DB696D" w:rsidP="00DB696D">
      <w:pPr>
        <w:rPr>
          <w:rFonts w:ascii="Calibri" w:hAnsi="Calibri" w:cs="Arial"/>
          <w:color w:val="auto"/>
          <w:lang w:val="x-none"/>
        </w:rPr>
      </w:pPr>
    </w:p>
    <w:p w14:paraId="53C250B3" w14:textId="77777777" w:rsidR="00DB696D" w:rsidRPr="00F9348E" w:rsidRDefault="00DB696D" w:rsidP="00DB696D">
      <w:pPr>
        <w:rPr>
          <w:rFonts w:ascii="Calibri" w:hAnsi="Calibri" w:cs="Arial"/>
          <w:color w:val="auto"/>
        </w:rPr>
      </w:pPr>
    </w:p>
    <w:p w14:paraId="609ECCE6" w14:textId="77777777" w:rsidR="00DB696D" w:rsidRPr="00F9348E" w:rsidRDefault="00DB696D" w:rsidP="00DB696D">
      <w:pPr>
        <w:rPr>
          <w:rFonts w:ascii="Calibri" w:hAnsi="Calibri" w:cs="Arial"/>
          <w:color w:val="auto"/>
        </w:rPr>
      </w:pPr>
    </w:p>
    <w:p w14:paraId="472786A5" w14:textId="77777777" w:rsidR="00DB696D" w:rsidRPr="00F9348E" w:rsidRDefault="00DB696D" w:rsidP="00DB696D">
      <w:pPr>
        <w:rPr>
          <w:rFonts w:ascii="Calibri" w:hAnsi="Calibri" w:cs="Arial"/>
          <w:color w:val="auto"/>
        </w:rPr>
      </w:pPr>
    </w:p>
    <w:p w14:paraId="526541C8" w14:textId="77777777" w:rsidR="00DB696D" w:rsidRPr="00F9348E" w:rsidRDefault="00DB696D" w:rsidP="00DB696D">
      <w:pPr>
        <w:rPr>
          <w:rFonts w:ascii="Calibri" w:hAnsi="Calibri" w:cs="Arial"/>
          <w:color w:val="auto"/>
        </w:rPr>
      </w:pPr>
    </w:p>
    <w:p w14:paraId="11996755" w14:textId="77777777" w:rsidR="00DB696D" w:rsidRPr="00F9348E" w:rsidRDefault="00DB696D" w:rsidP="00DB696D">
      <w:pPr>
        <w:rPr>
          <w:rFonts w:ascii="Calibri" w:hAnsi="Calibri" w:cs="Arial"/>
          <w:color w:val="auto"/>
        </w:rPr>
      </w:pPr>
    </w:p>
    <w:p w14:paraId="451DDAE8" w14:textId="77777777" w:rsidR="00DB696D" w:rsidRPr="00F9348E" w:rsidRDefault="00DB696D" w:rsidP="00DB696D">
      <w:pPr>
        <w:rPr>
          <w:rFonts w:ascii="Calibri" w:hAnsi="Calibri" w:cs="Arial"/>
          <w:color w:val="auto"/>
        </w:rPr>
      </w:pPr>
    </w:p>
    <w:p w14:paraId="2563C482" w14:textId="77777777" w:rsidR="00DB696D" w:rsidRPr="00F9348E" w:rsidRDefault="00DB696D" w:rsidP="00DB696D">
      <w:pPr>
        <w:rPr>
          <w:rFonts w:ascii="Calibri" w:hAnsi="Calibri" w:cs="Arial"/>
          <w:color w:val="auto"/>
        </w:rPr>
      </w:pPr>
    </w:p>
    <w:p w14:paraId="7F767AFA" w14:textId="77777777" w:rsidR="00DB696D" w:rsidRPr="00F9348E" w:rsidRDefault="00DB696D" w:rsidP="00DB696D">
      <w:pPr>
        <w:rPr>
          <w:rFonts w:ascii="Calibri" w:hAnsi="Calibri" w:cs="Arial"/>
          <w:color w:val="auto"/>
        </w:rPr>
      </w:pPr>
    </w:p>
    <w:p w14:paraId="7F58BB28" w14:textId="77777777" w:rsidR="00DB696D" w:rsidRPr="00F9348E" w:rsidRDefault="00DB696D" w:rsidP="00DB696D">
      <w:pPr>
        <w:rPr>
          <w:rFonts w:ascii="Calibri" w:hAnsi="Calibri" w:cs="Arial"/>
          <w:color w:val="auto"/>
        </w:rPr>
      </w:pPr>
    </w:p>
    <w:p w14:paraId="0A10F4EE" w14:textId="77777777" w:rsidR="00DB696D" w:rsidRPr="00F9348E" w:rsidRDefault="00DB696D" w:rsidP="00DB696D">
      <w:pPr>
        <w:rPr>
          <w:rFonts w:ascii="Calibri" w:hAnsi="Calibri" w:cs="Arial"/>
          <w:color w:val="auto"/>
        </w:rPr>
      </w:pPr>
    </w:p>
    <w:p w14:paraId="47910AA1" w14:textId="77777777" w:rsidR="00DB696D" w:rsidRPr="00F9348E" w:rsidRDefault="00DB696D" w:rsidP="00DB696D">
      <w:pPr>
        <w:rPr>
          <w:rFonts w:ascii="Calibri" w:hAnsi="Calibri" w:cs="Arial"/>
          <w:color w:val="auto"/>
        </w:rPr>
      </w:pPr>
    </w:p>
    <w:p w14:paraId="225196DC" w14:textId="77777777" w:rsidR="00DB696D" w:rsidRPr="00F9348E" w:rsidRDefault="00F02461" w:rsidP="00DB696D">
      <w:pPr>
        <w:rPr>
          <w:rFonts w:ascii="Calibri" w:hAnsi="Calibri" w:cs="Arial"/>
          <w:color w:val="auto"/>
        </w:rPr>
      </w:pPr>
      <w:r>
        <w:rPr>
          <w:rFonts w:ascii="Calibri" w:hAnsi="Calibri" w:cs="Arial"/>
          <w:color w:val="auto"/>
        </w:rPr>
        <w:br w:type="page"/>
      </w:r>
    </w:p>
    <w:p w14:paraId="2F153DA1" w14:textId="77777777" w:rsidR="00DB696D" w:rsidRPr="00F9348E" w:rsidRDefault="00DB696D" w:rsidP="00DB696D">
      <w:pPr>
        <w:rPr>
          <w:rFonts w:ascii="Calibri" w:hAnsi="Calibri" w:cs="Arial"/>
          <w:color w:val="auto"/>
        </w:rPr>
      </w:pPr>
    </w:p>
    <w:p w14:paraId="5CEA1CCF" w14:textId="77777777" w:rsidR="00F02461" w:rsidRPr="005B19B7" w:rsidRDefault="00F02461" w:rsidP="00F02461">
      <w:pPr>
        <w:jc w:val="center"/>
        <w:rPr>
          <w:rFonts w:ascii="Calibri" w:hAnsi="Calibri" w:cs="Calibri"/>
          <w:b/>
        </w:rPr>
      </w:pPr>
      <w:bookmarkStart w:id="3" w:name="_Hlk71897903"/>
      <w:r w:rsidRPr="005B19B7">
        <w:rPr>
          <w:rFonts w:ascii="Calibri" w:hAnsi="Calibri" w:cs="Calibri"/>
          <w:b/>
        </w:rPr>
        <w:t>ΥΠΟΔΕΙΓΜΑ 4</w:t>
      </w:r>
    </w:p>
    <w:p w14:paraId="1C600A71" w14:textId="77777777" w:rsidR="00F02461" w:rsidRPr="005B19B7" w:rsidRDefault="00F02461" w:rsidP="00F02461">
      <w:pPr>
        <w:jc w:val="center"/>
        <w:rPr>
          <w:rFonts w:ascii="Calibri" w:hAnsi="Calibri" w:cs="Calibri"/>
          <w:b/>
          <w:bCs/>
          <w:u w:val="single"/>
          <w:lang w:val="x-none"/>
        </w:rPr>
      </w:pPr>
    </w:p>
    <w:p w14:paraId="2B7D5157" w14:textId="77777777" w:rsidR="00F02461" w:rsidRPr="005B19B7" w:rsidRDefault="00F02461" w:rsidP="00F02461">
      <w:pPr>
        <w:jc w:val="center"/>
        <w:rPr>
          <w:rFonts w:ascii="Calibri" w:hAnsi="Calibri" w:cs="Calibri"/>
          <w:b/>
          <w:bCs/>
        </w:rPr>
      </w:pPr>
      <w:r w:rsidRPr="005B19B7">
        <w:rPr>
          <w:rFonts w:ascii="Calibri" w:hAnsi="Calibri" w:cs="Calibri"/>
          <w:b/>
          <w:bCs/>
          <w:lang w:val="x-none"/>
        </w:rPr>
        <w:t xml:space="preserve">ΑΙΤΗΣΗ </w:t>
      </w:r>
      <w:proofErr w:type="spellStart"/>
      <w:r w:rsidRPr="005B19B7">
        <w:rPr>
          <w:rFonts w:ascii="Calibri" w:hAnsi="Calibri" w:cs="Calibri"/>
          <w:b/>
          <w:bCs/>
          <w:lang w:val="x-none"/>
        </w:rPr>
        <w:t>γι</w:t>
      </w:r>
      <w:proofErr w:type="spellEnd"/>
      <w:r w:rsidRPr="005B19B7">
        <w:rPr>
          <w:rFonts w:ascii="Calibri" w:hAnsi="Calibri" w:cs="Calibri"/>
          <w:b/>
          <w:bCs/>
          <w:lang w:val="x-none"/>
        </w:rPr>
        <w:t xml:space="preserve">α </w:t>
      </w:r>
      <w:proofErr w:type="spellStart"/>
      <w:r w:rsidRPr="005B19B7">
        <w:rPr>
          <w:rFonts w:ascii="Calibri" w:hAnsi="Calibri" w:cs="Calibri"/>
          <w:b/>
          <w:bCs/>
          <w:lang w:val="x-none"/>
        </w:rPr>
        <w:t>τη</w:t>
      </w:r>
      <w:proofErr w:type="spellEnd"/>
      <w:r w:rsidRPr="005B19B7">
        <w:rPr>
          <w:rFonts w:ascii="Calibri" w:hAnsi="Calibri" w:cs="Calibri"/>
          <w:b/>
          <w:bCs/>
          <w:lang w:val="x-none"/>
        </w:rPr>
        <w:t xml:space="preserve"> ΧΟΡΗΓΗΣΗ ΒΕΒΑΙΩΣΗΣ </w:t>
      </w:r>
      <w:proofErr w:type="spellStart"/>
      <w:r w:rsidRPr="005B19B7">
        <w:rPr>
          <w:rFonts w:ascii="Calibri" w:hAnsi="Calibri" w:cs="Calibri"/>
          <w:b/>
          <w:bCs/>
          <w:lang w:val="x-none"/>
        </w:rPr>
        <w:t>γι</w:t>
      </w:r>
      <w:proofErr w:type="spellEnd"/>
      <w:r w:rsidRPr="005B19B7">
        <w:rPr>
          <w:rFonts w:ascii="Calibri" w:hAnsi="Calibri" w:cs="Calibri"/>
          <w:b/>
          <w:bCs/>
          <w:lang w:val="x-none"/>
        </w:rPr>
        <w:t>α ΕΝΕΡΓΟ ΑΛΙΕΥΤΙΚΗ ΔΡΑΣΤΗΡΙΟΤΗΤΑ ΕΠΑΓΓΕΛΜΑΤΙΚΟΥ ΑΛΙΕΥΤΙΚΟΥ ΣΚΑΦΟΥΣ</w:t>
      </w:r>
      <w:r w:rsidRPr="005B19B7">
        <w:rPr>
          <w:rFonts w:ascii="Calibri" w:hAnsi="Calibri" w:cs="Calibri"/>
          <w:b/>
          <w:bCs/>
        </w:rPr>
        <w:t xml:space="preserve"> </w:t>
      </w:r>
    </w:p>
    <w:p w14:paraId="01A64A9B" w14:textId="77777777" w:rsidR="00F02461" w:rsidRPr="005B19B7" w:rsidRDefault="00F02461" w:rsidP="00F02461">
      <w:pPr>
        <w:rPr>
          <w:rFonts w:ascii="Calibri" w:hAnsi="Calibri" w:cs="Calibri"/>
        </w:rPr>
      </w:pPr>
    </w:p>
    <w:p w14:paraId="6388C12C"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b/>
          <w:bCs/>
        </w:rPr>
        <w:t>Προς</w:t>
      </w:r>
      <w:r w:rsidRPr="005B19B7">
        <w:rPr>
          <w:rFonts w:ascii="Calibri" w:hAnsi="Calibri" w:cs="Calibri"/>
        </w:rPr>
        <w:t xml:space="preserve"> (αναγράφεται η αρμόδια Λιμενική Αρχή): </w:t>
      </w:r>
    </w:p>
    <w:p w14:paraId="10679CEA" w14:textId="77777777" w:rsidR="00F02461" w:rsidRPr="005B19B7" w:rsidRDefault="00F02461" w:rsidP="00F02461">
      <w:pPr>
        <w:spacing w:after="120" w:line="360" w:lineRule="auto"/>
        <w:jc w:val="both"/>
        <w:rPr>
          <w:rFonts w:ascii="Calibri" w:hAnsi="Calibri" w:cs="Calibri"/>
        </w:rPr>
      </w:pPr>
    </w:p>
    <w:p w14:paraId="71FB7979"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Ημερομηνία Αίτησης : …………………….. </w:t>
      </w:r>
    </w:p>
    <w:p w14:paraId="57700733" w14:textId="77777777" w:rsidR="00F02461" w:rsidRPr="005B19B7" w:rsidRDefault="00F02461" w:rsidP="00F02461">
      <w:pPr>
        <w:spacing w:after="120" w:line="360" w:lineRule="auto"/>
        <w:jc w:val="both"/>
        <w:rPr>
          <w:rFonts w:ascii="Calibri" w:hAnsi="Calibri" w:cs="Calibri"/>
        </w:rPr>
      </w:pPr>
    </w:p>
    <w:p w14:paraId="7FD10D42"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Παρακαλώ για τη χορήγηση Βεβαίωσης για το επαγγελματικό αλιευτικό σκάφος «………………………………………….................................….……………..» αριθμού Νηολογίου/Λεμβολογίου  …………………..….…., με ΑΜΑΣ …………………………………………………..….. από την οποία να προκύπτει ότι : </w:t>
      </w:r>
    </w:p>
    <w:p w14:paraId="11F6A619"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1. Το σκάφος είναι εν ενεργεία (επαγγελματική άδεια σε ισχύ) </w:t>
      </w:r>
    </w:p>
    <w:p w14:paraId="3E4ED025"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και </w:t>
      </w:r>
    </w:p>
    <w:p w14:paraId="7093E4B8"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2. Το σκάφος εργάστηκε </w:t>
      </w:r>
      <w:r w:rsidRPr="005B19B7">
        <w:rPr>
          <w:rFonts w:ascii="Calibri" w:hAnsi="Calibri" w:cs="Calibri"/>
          <w:u w:val="single"/>
        </w:rPr>
        <w:t xml:space="preserve">τουλάχιστον 120 ημέρες </w:t>
      </w:r>
      <w:r w:rsidRPr="005B19B7">
        <w:rPr>
          <w:rFonts w:ascii="Calibri" w:hAnsi="Calibri" w:cs="Calibri"/>
          <w:b/>
          <w:bCs/>
          <w:u w:val="single"/>
        </w:rPr>
        <w:t>αθροιστικά</w:t>
      </w:r>
      <w:r w:rsidRPr="005B19B7">
        <w:rPr>
          <w:rFonts w:ascii="Calibri" w:hAnsi="Calibri" w:cs="Calibri"/>
          <w:u w:val="single"/>
        </w:rPr>
        <w:t xml:space="preserve"> κατά τη διάρκεια των δύο (2) ημερολογιακών ετών που προηγούνται της ημερομηνίας υποβολής της παρούσας αίτησης</w:t>
      </w:r>
      <w:r w:rsidRPr="005B19B7">
        <w:rPr>
          <w:rFonts w:ascii="Calibri" w:hAnsi="Calibri" w:cs="Calibri"/>
        </w:rPr>
        <w:t xml:space="preserve">, βάσει των στοιχείων του ημερολογίου γέφυρας του σκάφους. </w:t>
      </w:r>
    </w:p>
    <w:p w14:paraId="74BA5968" w14:textId="77777777" w:rsidR="00F02461" w:rsidRPr="005B19B7" w:rsidRDefault="00F02461" w:rsidP="00F02461">
      <w:pPr>
        <w:spacing w:after="120" w:line="360" w:lineRule="auto"/>
        <w:jc w:val="both"/>
        <w:rPr>
          <w:rFonts w:ascii="Calibri" w:hAnsi="Calibri" w:cs="Calibri"/>
        </w:rPr>
      </w:pPr>
    </w:p>
    <w:p w14:paraId="2C04E0A5"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Ημερομηνία, …………………………………….</w:t>
      </w:r>
    </w:p>
    <w:p w14:paraId="522AE924" w14:textId="77777777" w:rsidR="00F02461" w:rsidRPr="005B19B7" w:rsidRDefault="00F02461" w:rsidP="00F02461">
      <w:pPr>
        <w:spacing w:after="120" w:line="360" w:lineRule="auto"/>
        <w:jc w:val="both"/>
        <w:rPr>
          <w:rFonts w:ascii="Calibri" w:hAnsi="Calibri" w:cs="Calibri"/>
        </w:rPr>
      </w:pPr>
    </w:p>
    <w:p w14:paraId="533EE3B1" w14:textId="77777777" w:rsidR="00F02461" w:rsidRPr="005B19B7" w:rsidRDefault="00F02461" w:rsidP="00F02461">
      <w:pPr>
        <w:spacing w:after="120" w:line="360" w:lineRule="auto"/>
        <w:jc w:val="center"/>
        <w:rPr>
          <w:rFonts w:ascii="Calibri" w:hAnsi="Calibri" w:cs="Calibri"/>
        </w:rPr>
      </w:pPr>
      <w:r w:rsidRPr="005B19B7">
        <w:rPr>
          <w:rFonts w:ascii="Calibri" w:hAnsi="Calibri" w:cs="Calibri"/>
        </w:rPr>
        <w:t>Ο Αιτών / Η Αιτούσα</w:t>
      </w:r>
    </w:p>
    <w:p w14:paraId="2EB1E06F" w14:textId="77777777" w:rsidR="00F02461" w:rsidRPr="005B19B7" w:rsidRDefault="00F02461" w:rsidP="00F02461">
      <w:pPr>
        <w:spacing w:after="120" w:line="360" w:lineRule="auto"/>
        <w:jc w:val="both"/>
        <w:rPr>
          <w:rFonts w:ascii="Calibri" w:hAnsi="Calibri" w:cs="Calibri"/>
        </w:rPr>
      </w:pPr>
    </w:p>
    <w:p w14:paraId="78FBC1B6" w14:textId="77777777" w:rsidR="00F02461" w:rsidRPr="005B19B7" w:rsidRDefault="00F02461" w:rsidP="00F02461">
      <w:pPr>
        <w:spacing w:after="120" w:line="360" w:lineRule="auto"/>
        <w:jc w:val="both"/>
        <w:rPr>
          <w:rFonts w:ascii="Calibri" w:hAnsi="Calibri" w:cs="Calibri"/>
        </w:rPr>
      </w:pPr>
    </w:p>
    <w:p w14:paraId="6D435694" w14:textId="77777777" w:rsidR="00F02461" w:rsidRPr="005B19B7" w:rsidRDefault="00F02461" w:rsidP="00F02461">
      <w:pPr>
        <w:spacing w:after="120" w:line="360" w:lineRule="auto"/>
        <w:jc w:val="center"/>
        <w:rPr>
          <w:rFonts w:ascii="Calibri" w:hAnsi="Calibri" w:cs="Calibri"/>
        </w:rPr>
      </w:pPr>
      <w:r w:rsidRPr="005B19B7">
        <w:rPr>
          <w:rFonts w:ascii="Calibri" w:hAnsi="Calibri" w:cs="Calibri"/>
        </w:rPr>
        <w:t>Υπογραφή – Ονοματεπώνυμο</w:t>
      </w:r>
    </w:p>
    <w:p w14:paraId="4B5D6885" w14:textId="77777777" w:rsidR="00F02461" w:rsidRPr="005B19B7" w:rsidRDefault="00F02461" w:rsidP="00F02461">
      <w:pPr>
        <w:rPr>
          <w:rFonts w:ascii="Calibri" w:hAnsi="Calibri" w:cs="Calibri"/>
        </w:rPr>
      </w:pPr>
    </w:p>
    <w:p w14:paraId="597FA0CA" w14:textId="77777777" w:rsidR="00F02461" w:rsidRPr="005B19B7" w:rsidRDefault="00F02461" w:rsidP="00F02461">
      <w:pPr>
        <w:jc w:val="center"/>
        <w:rPr>
          <w:rFonts w:ascii="Calibri" w:hAnsi="Calibri" w:cs="Calibri"/>
          <w:b/>
          <w:bCs/>
        </w:rPr>
      </w:pPr>
      <w:r w:rsidRPr="005B19B7">
        <w:rPr>
          <w:rFonts w:ascii="Calibri" w:hAnsi="Calibri" w:cs="Calibri"/>
          <w:b/>
          <w:bCs/>
        </w:rPr>
        <w:br w:type="page"/>
      </w:r>
      <w:bookmarkStart w:id="4" w:name="_Hlk72160100"/>
      <w:r w:rsidRPr="005B19B7">
        <w:rPr>
          <w:rFonts w:ascii="Calibri" w:hAnsi="Calibri" w:cs="Calibri"/>
          <w:b/>
          <w:bCs/>
        </w:rPr>
        <w:lastRenderedPageBreak/>
        <w:t>ΥΠΟΔΕΙΓΜΑ 5</w:t>
      </w:r>
    </w:p>
    <w:p w14:paraId="1048437F" w14:textId="77777777" w:rsidR="00F02461" w:rsidRPr="005B19B7" w:rsidRDefault="00F02461" w:rsidP="00F02461">
      <w:pPr>
        <w:jc w:val="center"/>
        <w:rPr>
          <w:rFonts w:ascii="Calibri" w:hAnsi="Calibri" w:cs="Calibri"/>
          <w:b/>
          <w:bCs/>
          <w:u w:val="single"/>
          <w:lang w:val="x-none"/>
        </w:rPr>
      </w:pPr>
    </w:p>
    <w:p w14:paraId="3F521802" w14:textId="77777777" w:rsidR="00F02461" w:rsidRPr="005B19B7" w:rsidRDefault="00F02461" w:rsidP="00F02461">
      <w:pPr>
        <w:jc w:val="center"/>
        <w:rPr>
          <w:rFonts w:ascii="Calibri" w:hAnsi="Calibri" w:cs="Calibri"/>
          <w:b/>
          <w:bCs/>
        </w:rPr>
      </w:pPr>
      <w:bookmarkStart w:id="5" w:name="_Hlk73976480"/>
      <w:r w:rsidRPr="005B19B7">
        <w:rPr>
          <w:rFonts w:ascii="Calibri" w:hAnsi="Calibri" w:cs="Calibri"/>
          <w:b/>
          <w:bCs/>
        </w:rPr>
        <w:t>ΒΕΒΑΙΩΣΗ ΛΙΜΕΝΙΚΗΣ ΑΡΧΗΣ</w:t>
      </w:r>
    </w:p>
    <w:p w14:paraId="4B6FD965" w14:textId="77777777" w:rsidR="00F02461" w:rsidRPr="005B19B7" w:rsidRDefault="00F02461" w:rsidP="00F02461">
      <w:pPr>
        <w:jc w:val="center"/>
        <w:rPr>
          <w:rFonts w:ascii="Calibri" w:hAnsi="Calibri" w:cs="Calibri"/>
          <w:b/>
          <w:bCs/>
          <w:lang w:val="x-none"/>
        </w:rPr>
      </w:pPr>
      <w:r w:rsidRPr="005B19B7">
        <w:rPr>
          <w:rFonts w:ascii="Calibri" w:hAnsi="Calibri" w:cs="Calibri"/>
          <w:b/>
          <w:bCs/>
        </w:rPr>
        <w:t>Σχετικά με την ενεργό αλιευτική δραστηριότητα αλιευτικού σκάφους</w:t>
      </w:r>
    </w:p>
    <w:bookmarkEnd w:id="5"/>
    <w:p w14:paraId="1CF3DB46" w14:textId="77777777" w:rsidR="00F02461" w:rsidRPr="005B19B7" w:rsidRDefault="00F02461" w:rsidP="00F02461">
      <w:pPr>
        <w:rPr>
          <w:rFonts w:ascii="Calibri" w:hAnsi="Calibri" w:cs="Calibri"/>
        </w:rPr>
      </w:pPr>
    </w:p>
    <w:p w14:paraId="522FCF44"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Βεβαιώνεται ότι: το επαγγελματικό αλιευτικό σκάφος «………………………………………………….……………..» αριθμού Νηολογίου/Λεμβολογίου …………………………., με ΑΜΑΣ …………………..………………………..….. και κύριο αλιευτικό εργαλείο ………………………………………………….: </w:t>
      </w:r>
    </w:p>
    <w:p w14:paraId="0F2F3E72"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1. Είναι εν ενεργεία (Άδεια Αλιευτικού Επαγγελματικού Σκάφους σε ισχύ) </w:t>
      </w:r>
    </w:p>
    <w:p w14:paraId="227B4D9E"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και </w:t>
      </w:r>
    </w:p>
    <w:p w14:paraId="6F5D74B2"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2. Όπως προκύπτει από την εξέταση των στοιχείων του ημερολογίου γέφυρας του σκάφους, εργάστηκε στη θάλασσα </w:t>
      </w:r>
      <w:r w:rsidRPr="005B19B7">
        <w:rPr>
          <w:rFonts w:ascii="Calibri" w:hAnsi="Calibri" w:cs="Calibri"/>
          <w:u w:val="single"/>
        </w:rPr>
        <w:t xml:space="preserve">τουλάχιστον 120 ημέρες </w:t>
      </w:r>
      <w:r w:rsidRPr="005B19B7">
        <w:rPr>
          <w:rFonts w:ascii="Calibri" w:hAnsi="Calibri" w:cs="Calibri"/>
          <w:b/>
          <w:bCs/>
          <w:u w:val="single"/>
        </w:rPr>
        <w:t>αθροιστικά</w:t>
      </w:r>
      <w:r w:rsidRPr="005B19B7">
        <w:rPr>
          <w:rFonts w:ascii="Calibri" w:hAnsi="Calibri" w:cs="Calibri"/>
          <w:u w:val="single"/>
        </w:rPr>
        <w:t xml:space="preserve"> κατά τη διάρκεια των δύο (2) ημερολογιακών ετών που προηγούνται της ημερομηνίας υποβολής της παρούσας αίτησης</w:t>
      </w:r>
      <w:r w:rsidRPr="005B19B7">
        <w:rPr>
          <w:rFonts w:ascii="Calibri" w:hAnsi="Calibri" w:cs="Calibri"/>
        </w:rPr>
        <w:t>.</w:t>
      </w:r>
    </w:p>
    <w:p w14:paraId="6F52C9BF" w14:textId="77777777" w:rsidR="00F02461" w:rsidRPr="005B19B7" w:rsidRDefault="00F02461" w:rsidP="00F02461">
      <w:pPr>
        <w:spacing w:after="120" w:line="360" w:lineRule="auto"/>
        <w:jc w:val="both"/>
        <w:rPr>
          <w:rFonts w:ascii="Calibri" w:hAnsi="Calibri" w:cs="Calibri"/>
        </w:rPr>
      </w:pPr>
    </w:p>
    <w:p w14:paraId="5612929B"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Ημερομηνία, ……………………………….</w:t>
      </w:r>
    </w:p>
    <w:p w14:paraId="218F25A5" w14:textId="77777777" w:rsidR="00F02461" w:rsidRPr="005B19B7" w:rsidRDefault="00F02461" w:rsidP="00F02461">
      <w:pPr>
        <w:spacing w:after="120" w:line="360" w:lineRule="auto"/>
        <w:jc w:val="both"/>
        <w:rPr>
          <w:rFonts w:ascii="Calibri" w:hAnsi="Calibri" w:cs="Calibri"/>
        </w:rPr>
      </w:pPr>
    </w:p>
    <w:p w14:paraId="0BA3DC8C" w14:textId="77777777" w:rsidR="00F02461" w:rsidRPr="005B19B7" w:rsidRDefault="00F02461" w:rsidP="00F02461">
      <w:pPr>
        <w:spacing w:after="120" w:line="360" w:lineRule="auto"/>
        <w:jc w:val="center"/>
        <w:rPr>
          <w:rFonts w:ascii="Calibri" w:hAnsi="Calibri" w:cs="Calibri"/>
        </w:rPr>
      </w:pPr>
      <w:r w:rsidRPr="005B19B7">
        <w:rPr>
          <w:rFonts w:ascii="Calibri" w:hAnsi="Calibri" w:cs="Calibri"/>
        </w:rPr>
        <w:t>Η ΛΙΜΕΝΙΚΗ ΑΡΧΗ</w:t>
      </w:r>
    </w:p>
    <w:p w14:paraId="2850A3C7" w14:textId="77777777" w:rsidR="00F02461" w:rsidRPr="005B19B7" w:rsidRDefault="00F02461" w:rsidP="00F02461">
      <w:pPr>
        <w:spacing w:after="120" w:line="360" w:lineRule="auto"/>
        <w:jc w:val="both"/>
        <w:rPr>
          <w:rFonts w:ascii="Calibri" w:hAnsi="Calibri" w:cs="Calibri"/>
        </w:rPr>
      </w:pPr>
    </w:p>
    <w:p w14:paraId="38A7D69F" w14:textId="77777777" w:rsidR="00F02461" w:rsidRPr="005B19B7" w:rsidRDefault="00F02461" w:rsidP="00F02461">
      <w:pPr>
        <w:spacing w:after="120" w:line="360" w:lineRule="auto"/>
        <w:jc w:val="both"/>
        <w:rPr>
          <w:rFonts w:ascii="Calibri" w:hAnsi="Calibri" w:cs="Calibri"/>
        </w:rPr>
      </w:pPr>
    </w:p>
    <w:p w14:paraId="19E156A0" w14:textId="77777777" w:rsidR="00F02461" w:rsidRPr="005B19B7" w:rsidRDefault="00F02461" w:rsidP="00F02461">
      <w:pPr>
        <w:spacing w:after="120" w:line="360" w:lineRule="auto"/>
        <w:jc w:val="both"/>
        <w:rPr>
          <w:rFonts w:ascii="Calibri" w:hAnsi="Calibri" w:cs="Calibri"/>
        </w:rPr>
      </w:pPr>
    </w:p>
    <w:p w14:paraId="74C4E8D3" w14:textId="77777777" w:rsidR="00F02461" w:rsidRPr="005B19B7" w:rsidRDefault="00F02461" w:rsidP="00F02461">
      <w:pPr>
        <w:spacing w:after="120" w:line="360" w:lineRule="auto"/>
        <w:jc w:val="center"/>
        <w:rPr>
          <w:rFonts w:ascii="Calibri" w:hAnsi="Calibri" w:cs="Calibri"/>
        </w:rPr>
      </w:pPr>
      <w:r w:rsidRPr="005B19B7">
        <w:rPr>
          <w:rFonts w:ascii="Calibri" w:hAnsi="Calibri" w:cs="Calibri"/>
        </w:rPr>
        <w:t>Σφραγίδα – Υπογραφή - Ονοματεπώνυμο</w:t>
      </w:r>
    </w:p>
    <w:bookmarkEnd w:id="4"/>
    <w:p w14:paraId="4124E967" w14:textId="77777777" w:rsidR="00F02461" w:rsidRPr="005B19B7" w:rsidRDefault="00F02461" w:rsidP="00F02461">
      <w:pPr>
        <w:spacing w:after="120" w:line="360" w:lineRule="auto"/>
        <w:jc w:val="both"/>
        <w:rPr>
          <w:rFonts w:ascii="Calibri" w:hAnsi="Calibri" w:cs="Calibri"/>
        </w:rPr>
      </w:pPr>
    </w:p>
    <w:p w14:paraId="401AECE9" w14:textId="77777777" w:rsidR="00F02461" w:rsidRPr="005B19B7" w:rsidRDefault="00F02461" w:rsidP="00F02461">
      <w:pPr>
        <w:spacing w:after="120" w:line="360" w:lineRule="auto"/>
        <w:jc w:val="both"/>
        <w:rPr>
          <w:rFonts w:ascii="Calibri" w:hAnsi="Calibri" w:cs="Calibri"/>
        </w:rPr>
      </w:pPr>
    </w:p>
    <w:p w14:paraId="63FF6DF9" w14:textId="77777777" w:rsidR="00F02461" w:rsidRPr="005B19B7" w:rsidRDefault="00F02461" w:rsidP="00F02461">
      <w:pPr>
        <w:spacing w:after="120" w:line="360" w:lineRule="auto"/>
        <w:jc w:val="both"/>
        <w:rPr>
          <w:rFonts w:ascii="Calibri" w:hAnsi="Calibri" w:cs="Calibri"/>
        </w:rPr>
      </w:pPr>
    </w:p>
    <w:p w14:paraId="592AE6A9" w14:textId="77777777" w:rsidR="00F02461" w:rsidRPr="005B19B7" w:rsidRDefault="00F02461" w:rsidP="00F02461">
      <w:pPr>
        <w:spacing w:after="120" w:line="360" w:lineRule="auto"/>
        <w:jc w:val="both"/>
        <w:rPr>
          <w:rFonts w:ascii="Calibri" w:hAnsi="Calibri" w:cs="Calibri"/>
        </w:rPr>
      </w:pPr>
    </w:p>
    <w:p w14:paraId="5DDFCF3D" w14:textId="77777777" w:rsidR="00F02461" w:rsidRPr="005B19B7" w:rsidRDefault="00F02461" w:rsidP="00F02461">
      <w:pPr>
        <w:jc w:val="center"/>
        <w:rPr>
          <w:rFonts w:ascii="Calibri" w:hAnsi="Calibri" w:cs="Calibri"/>
          <w:b/>
          <w:bCs/>
        </w:rPr>
      </w:pPr>
      <w:r w:rsidRPr="005B19B7">
        <w:rPr>
          <w:rFonts w:ascii="Calibri" w:hAnsi="Calibri" w:cs="Calibri"/>
        </w:rPr>
        <w:br w:type="page"/>
      </w:r>
      <w:r w:rsidRPr="005B19B7">
        <w:rPr>
          <w:rFonts w:ascii="Calibri" w:hAnsi="Calibri" w:cs="Calibri"/>
          <w:b/>
          <w:bCs/>
        </w:rPr>
        <w:lastRenderedPageBreak/>
        <w:t>ΥΠΟΔΕΙΓΜΑ 6</w:t>
      </w:r>
    </w:p>
    <w:p w14:paraId="6E1E3BF0" w14:textId="77777777" w:rsidR="00F02461" w:rsidRPr="005B19B7" w:rsidRDefault="00F02461" w:rsidP="00F02461">
      <w:pPr>
        <w:jc w:val="center"/>
        <w:rPr>
          <w:rFonts w:ascii="Calibri" w:hAnsi="Calibri" w:cs="Calibri"/>
          <w:b/>
          <w:bCs/>
          <w:u w:val="single"/>
          <w:lang w:val="x-none"/>
        </w:rPr>
      </w:pPr>
    </w:p>
    <w:p w14:paraId="18EE4BCB" w14:textId="77777777" w:rsidR="00F02461" w:rsidRPr="005B19B7" w:rsidRDefault="00F02461" w:rsidP="00F02461">
      <w:pPr>
        <w:jc w:val="center"/>
        <w:rPr>
          <w:rFonts w:ascii="Calibri" w:hAnsi="Calibri" w:cs="Calibri"/>
          <w:b/>
          <w:bCs/>
        </w:rPr>
      </w:pPr>
      <w:r w:rsidRPr="005B19B7">
        <w:rPr>
          <w:rFonts w:ascii="Calibri" w:hAnsi="Calibri" w:cs="Calibri"/>
          <w:b/>
          <w:bCs/>
        </w:rPr>
        <w:t>ΒΕΒΑΙΩΣΗ ΛΙΜΕΝΙΚΗΣ ΑΡΧΗΣ</w:t>
      </w:r>
    </w:p>
    <w:p w14:paraId="08DE69EA" w14:textId="77777777" w:rsidR="00F02461" w:rsidRPr="005B19B7" w:rsidRDefault="00F02461" w:rsidP="00F02461">
      <w:pPr>
        <w:jc w:val="center"/>
        <w:rPr>
          <w:rFonts w:ascii="Calibri" w:hAnsi="Calibri" w:cs="Calibri"/>
          <w:b/>
          <w:bCs/>
        </w:rPr>
      </w:pPr>
      <w:r w:rsidRPr="005B19B7">
        <w:rPr>
          <w:rFonts w:ascii="Calibri" w:hAnsi="Calibri" w:cs="Calibri"/>
          <w:b/>
          <w:bCs/>
        </w:rPr>
        <w:t>Μη χορήγηση Βεβαίωσης σχετικά με την ενεργό αλιευτική δραστηριότητα αλιευτικού σκάφους</w:t>
      </w:r>
    </w:p>
    <w:p w14:paraId="5791EE34" w14:textId="77777777" w:rsidR="00F02461" w:rsidRPr="005B19B7" w:rsidRDefault="00F02461" w:rsidP="00F02461">
      <w:pPr>
        <w:rPr>
          <w:rFonts w:ascii="Calibri" w:hAnsi="Calibri" w:cs="Calibri"/>
        </w:rPr>
      </w:pPr>
    </w:p>
    <w:p w14:paraId="146C2393"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Η Λιμενική Αρχή …………………………………………………. δεν δύναται να πιστοποιήσει την ενεργό αλιευτική δραστηριότητα του επαγγελματικού αλιευτικού σκάφους «……………………………………….…………………………» με αριθμό Νηολογίου/Λεμβολογίου ...................... και ΑΜΑΣ …………………..……………………………………. : </w:t>
      </w:r>
    </w:p>
    <w:p w14:paraId="139D7A59"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α. λόγω μη προσκόμισης των απαραίτητων αποδεικτικών στοιχείων/παραστατικών, ήτοι Άδεια Αλιευτικού Επαγγελματικού Σκάφους σε ισχύ ή/και ημερολόγιο γέφυρας του σκάφους,</w:t>
      </w:r>
    </w:p>
    <w:p w14:paraId="1B6B67CD"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ή </w:t>
      </w:r>
    </w:p>
    <w:p w14:paraId="0279D12F"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β. λόγω του ότι από όσα στοιχεία προσκομίστηκαν δεν προκύπτει ότι το σκάφος εργάστηκε </w:t>
      </w:r>
      <w:r w:rsidRPr="005B19B7">
        <w:rPr>
          <w:rFonts w:ascii="Calibri" w:hAnsi="Calibri" w:cs="Calibri"/>
          <w:u w:val="single"/>
        </w:rPr>
        <w:t xml:space="preserve">τουλάχιστον 120 ημέρες </w:t>
      </w:r>
      <w:r w:rsidRPr="005B19B7">
        <w:rPr>
          <w:rFonts w:ascii="Calibri" w:hAnsi="Calibri" w:cs="Calibri"/>
          <w:b/>
          <w:bCs/>
          <w:u w:val="single"/>
        </w:rPr>
        <w:t>αθροιστικά</w:t>
      </w:r>
      <w:r w:rsidRPr="005B19B7">
        <w:rPr>
          <w:rFonts w:ascii="Calibri" w:hAnsi="Calibri" w:cs="Calibri"/>
          <w:u w:val="single"/>
        </w:rPr>
        <w:t xml:space="preserve"> κατά τη διάρκεια των δύο (2) ημερολογιακών ετών που προηγούνται της ημερομηνίας υποβολής της σχετικής αίτησης</w:t>
      </w:r>
      <w:r w:rsidRPr="005B19B7">
        <w:rPr>
          <w:rFonts w:ascii="Calibri" w:hAnsi="Calibri" w:cs="Calibri"/>
        </w:rPr>
        <w:t xml:space="preserve">. </w:t>
      </w:r>
    </w:p>
    <w:p w14:paraId="165AA3E9"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(διαγράφεται αναλόγως της περίπτωσης) </w:t>
      </w:r>
    </w:p>
    <w:p w14:paraId="2E4EDF17" w14:textId="77777777" w:rsidR="00F02461" w:rsidRPr="005B19B7" w:rsidRDefault="00F02461" w:rsidP="00F02461">
      <w:pPr>
        <w:spacing w:after="120" w:line="360" w:lineRule="auto"/>
        <w:jc w:val="both"/>
        <w:rPr>
          <w:rFonts w:ascii="Calibri" w:hAnsi="Calibri" w:cs="Calibri"/>
        </w:rPr>
      </w:pPr>
    </w:p>
    <w:p w14:paraId="22D13DBD"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Ημερομηνία, ……………………………….</w:t>
      </w:r>
    </w:p>
    <w:p w14:paraId="503A40F8" w14:textId="77777777" w:rsidR="00F02461" w:rsidRPr="005B19B7" w:rsidRDefault="00F02461" w:rsidP="00F02461">
      <w:pPr>
        <w:spacing w:after="120" w:line="360" w:lineRule="auto"/>
        <w:jc w:val="both"/>
        <w:rPr>
          <w:rFonts w:ascii="Calibri" w:hAnsi="Calibri" w:cs="Calibri"/>
        </w:rPr>
      </w:pPr>
    </w:p>
    <w:p w14:paraId="65DB449B" w14:textId="77777777" w:rsidR="00F02461" w:rsidRPr="005B19B7" w:rsidRDefault="00F02461" w:rsidP="00F02461">
      <w:pPr>
        <w:spacing w:after="120" w:line="360" w:lineRule="auto"/>
        <w:jc w:val="center"/>
        <w:rPr>
          <w:rFonts w:ascii="Calibri" w:hAnsi="Calibri" w:cs="Calibri"/>
        </w:rPr>
      </w:pPr>
      <w:r w:rsidRPr="005B19B7">
        <w:rPr>
          <w:rFonts w:ascii="Calibri" w:hAnsi="Calibri" w:cs="Calibri"/>
        </w:rPr>
        <w:t>Η ΛΙΜΕΝΙΚΗ ΑΡΧΗ</w:t>
      </w:r>
    </w:p>
    <w:p w14:paraId="27E3D855" w14:textId="77777777" w:rsidR="00F02461" w:rsidRPr="005B19B7" w:rsidRDefault="00F02461" w:rsidP="00F02461">
      <w:pPr>
        <w:spacing w:after="120" w:line="360" w:lineRule="auto"/>
        <w:jc w:val="both"/>
        <w:rPr>
          <w:rFonts w:ascii="Calibri" w:hAnsi="Calibri" w:cs="Calibri"/>
        </w:rPr>
      </w:pPr>
    </w:p>
    <w:p w14:paraId="6AEF0F8A" w14:textId="77777777" w:rsidR="00F02461" w:rsidRPr="005B19B7" w:rsidRDefault="00F02461" w:rsidP="00F02461">
      <w:pPr>
        <w:spacing w:after="120" w:line="360" w:lineRule="auto"/>
        <w:jc w:val="both"/>
        <w:rPr>
          <w:rFonts w:ascii="Calibri" w:hAnsi="Calibri" w:cs="Calibri"/>
        </w:rPr>
      </w:pPr>
    </w:p>
    <w:p w14:paraId="70341917" w14:textId="77777777" w:rsidR="00F02461" w:rsidRPr="005B19B7" w:rsidRDefault="00F02461" w:rsidP="00F02461">
      <w:pPr>
        <w:spacing w:after="120" w:line="360" w:lineRule="auto"/>
        <w:jc w:val="both"/>
        <w:rPr>
          <w:rFonts w:ascii="Calibri" w:hAnsi="Calibri" w:cs="Calibri"/>
        </w:rPr>
      </w:pPr>
    </w:p>
    <w:p w14:paraId="19B38038" w14:textId="77777777" w:rsidR="00F02461" w:rsidRPr="005B19B7" w:rsidRDefault="00F02461" w:rsidP="00F02461">
      <w:pPr>
        <w:spacing w:after="120" w:line="360" w:lineRule="auto"/>
        <w:jc w:val="center"/>
        <w:rPr>
          <w:rFonts w:ascii="Calibri" w:hAnsi="Calibri" w:cs="Calibri"/>
        </w:rPr>
      </w:pPr>
      <w:r w:rsidRPr="005B19B7">
        <w:rPr>
          <w:rFonts w:ascii="Calibri" w:hAnsi="Calibri" w:cs="Calibri"/>
        </w:rPr>
        <w:t>Σφραγίδα – Υπογραφή - Ονοματεπώνυμο</w:t>
      </w:r>
    </w:p>
    <w:p w14:paraId="164A975F" w14:textId="77777777" w:rsidR="00F02461" w:rsidRPr="005B19B7" w:rsidRDefault="00F02461" w:rsidP="00F02461">
      <w:pPr>
        <w:spacing w:after="120" w:line="360" w:lineRule="auto"/>
        <w:jc w:val="both"/>
        <w:rPr>
          <w:rFonts w:ascii="Calibri" w:hAnsi="Calibri" w:cs="Calibri"/>
        </w:rPr>
      </w:pPr>
    </w:p>
    <w:p w14:paraId="469DE5BD"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 </w:t>
      </w:r>
    </w:p>
    <w:p w14:paraId="32834F6A" w14:textId="77777777" w:rsidR="00F02461" w:rsidRPr="005B19B7" w:rsidRDefault="00F02461" w:rsidP="00F02461">
      <w:pPr>
        <w:jc w:val="center"/>
        <w:rPr>
          <w:rFonts w:ascii="Calibri" w:hAnsi="Calibri" w:cs="Calibri"/>
          <w:b/>
        </w:rPr>
      </w:pPr>
      <w:r w:rsidRPr="005B19B7">
        <w:rPr>
          <w:rFonts w:ascii="Calibri" w:hAnsi="Calibri" w:cs="Calibri"/>
        </w:rPr>
        <w:br w:type="page"/>
      </w:r>
      <w:bookmarkEnd w:id="3"/>
      <w:r w:rsidRPr="005B19B7">
        <w:rPr>
          <w:rFonts w:ascii="Calibri" w:hAnsi="Calibri" w:cs="Calibri"/>
          <w:b/>
        </w:rPr>
        <w:lastRenderedPageBreak/>
        <w:t>ΥΠΟΔΕΙΓΜΑ 7</w:t>
      </w:r>
    </w:p>
    <w:p w14:paraId="728A617B" w14:textId="77777777" w:rsidR="00F02461" w:rsidRPr="005B19B7" w:rsidRDefault="00F02461" w:rsidP="00F02461">
      <w:pPr>
        <w:jc w:val="center"/>
        <w:rPr>
          <w:rFonts w:ascii="Calibri" w:hAnsi="Calibri" w:cs="Calibri"/>
          <w:b/>
          <w:bCs/>
          <w:u w:val="single"/>
          <w:lang w:val="x-none"/>
        </w:rPr>
      </w:pPr>
    </w:p>
    <w:p w14:paraId="41CAB2EE" w14:textId="77777777" w:rsidR="00F02461" w:rsidRPr="005B19B7" w:rsidRDefault="00F02461" w:rsidP="00F02461">
      <w:pPr>
        <w:jc w:val="center"/>
        <w:rPr>
          <w:rFonts w:ascii="Calibri" w:hAnsi="Calibri" w:cs="Calibri"/>
          <w:b/>
          <w:bCs/>
        </w:rPr>
      </w:pPr>
      <w:r w:rsidRPr="005B19B7">
        <w:rPr>
          <w:rFonts w:ascii="Calibri" w:hAnsi="Calibri" w:cs="Calibri"/>
          <w:b/>
          <w:bCs/>
          <w:lang w:val="x-none"/>
        </w:rPr>
        <w:t xml:space="preserve">ΑΙΤΗΣΗ </w:t>
      </w:r>
      <w:proofErr w:type="spellStart"/>
      <w:r w:rsidRPr="005B19B7">
        <w:rPr>
          <w:rFonts w:ascii="Calibri" w:hAnsi="Calibri" w:cs="Calibri"/>
          <w:b/>
          <w:bCs/>
          <w:lang w:val="x-none"/>
        </w:rPr>
        <w:t>γι</w:t>
      </w:r>
      <w:proofErr w:type="spellEnd"/>
      <w:r w:rsidRPr="005B19B7">
        <w:rPr>
          <w:rFonts w:ascii="Calibri" w:hAnsi="Calibri" w:cs="Calibri"/>
          <w:b/>
          <w:bCs/>
          <w:lang w:val="x-none"/>
        </w:rPr>
        <w:t xml:space="preserve">α </w:t>
      </w:r>
      <w:proofErr w:type="spellStart"/>
      <w:r w:rsidRPr="005B19B7">
        <w:rPr>
          <w:rFonts w:ascii="Calibri" w:hAnsi="Calibri" w:cs="Calibri"/>
          <w:b/>
          <w:bCs/>
          <w:lang w:val="x-none"/>
        </w:rPr>
        <w:t>τη</w:t>
      </w:r>
      <w:proofErr w:type="spellEnd"/>
      <w:r w:rsidRPr="005B19B7">
        <w:rPr>
          <w:rFonts w:ascii="Calibri" w:hAnsi="Calibri" w:cs="Calibri"/>
          <w:b/>
          <w:bCs/>
          <w:lang w:val="x-none"/>
        </w:rPr>
        <w:t xml:space="preserve"> ΧΟΡΗΓΗΣΗ ΒΕΒΑΙΩΣΗΣ</w:t>
      </w:r>
      <w:r w:rsidRPr="005B19B7">
        <w:rPr>
          <w:rFonts w:ascii="Calibri" w:hAnsi="Calibri" w:cs="Calibri"/>
          <w:b/>
          <w:bCs/>
        </w:rPr>
        <w:t xml:space="preserve"> ΗΜΕΡΩΝ ΑΚΙΝΗΣΙΑΣ και ΜΗ ΕΝΕΡΓΟΥ</w:t>
      </w:r>
      <w:r w:rsidRPr="005B19B7">
        <w:rPr>
          <w:rFonts w:ascii="Calibri" w:hAnsi="Calibri" w:cs="Calibri"/>
          <w:b/>
          <w:bCs/>
          <w:lang w:val="x-none"/>
        </w:rPr>
        <w:t xml:space="preserve"> ΑΛΙΕΥΤΙΚΗ</w:t>
      </w:r>
      <w:r w:rsidRPr="005B19B7">
        <w:rPr>
          <w:rFonts w:ascii="Calibri" w:hAnsi="Calibri" w:cs="Calibri"/>
          <w:b/>
          <w:bCs/>
        </w:rPr>
        <w:t>Σ</w:t>
      </w:r>
      <w:r w:rsidRPr="005B19B7">
        <w:rPr>
          <w:rFonts w:ascii="Calibri" w:hAnsi="Calibri" w:cs="Calibri"/>
          <w:b/>
          <w:bCs/>
          <w:lang w:val="x-none"/>
        </w:rPr>
        <w:t xml:space="preserve"> ΔΡΑΣΤΗΡΙΟΤΗΤΑ</w:t>
      </w:r>
      <w:r w:rsidRPr="005B19B7">
        <w:rPr>
          <w:rFonts w:ascii="Calibri" w:hAnsi="Calibri" w:cs="Calibri"/>
          <w:b/>
          <w:bCs/>
        </w:rPr>
        <w:t>Σ</w:t>
      </w:r>
      <w:r w:rsidRPr="005B19B7">
        <w:rPr>
          <w:rFonts w:ascii="Calibri" w:hAnsi="Calibri" w:cs="Calibri"/>
          <w:b/>
          <w:bCs/>
          <w:lang w:val="x-none"/>
        </w:rPr>
        <w:t xml:space="preserve"> ΕΠΑΓΓΕΛΜΑΤΙΚΟΥ ΑΛΙΕΥΤΙΚΟΥ ΣΚΑΦΟΥΣ</w:t>
      </w:r>
      <w:r w:rsidRPr="005B19B7">
        <w:rPr>
          <w:rFonts w:ascii="Calibri" w:hAnsi="Calibri" w:cs="Calibri"/>
          <w:b/>
          <w:bCs/>
        </w:rPr>
        <w:t xml:space="preserve"> </w:t>
      </w:r>
    </w:p>
    <w:p w14:paraId="183F290F" w14:textId="77777777" w:rsidR="00F02461" w:rsidRPr="005B19B7" w:rsidRDefault="00F02461" w:rsidP="00F02461">
      <w:pPr>
        <w:rPr>
          <w:rFonts w:ascii="Calibri" w:hAnsi="Calibri" w:cs="Calibri"/>
        </w:rPr>
      </w:pPr>
    </w:p>
    <w:p w14:paraId="4A16DAB2"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b/>
          <w:bCs/>
        </w:rPr>
        <w:t>Προς</w:t>
      </w:r>
      <w:r w:rsidRPr="005B19B7">
        <w:rPr>
          <w:rFonts w:ascii="Calibri" w:hAnsi="Calibri" w:cs="Calibri"/>
        </w:rPr>
        <w:t xml:space="preserve"> (αναγράφεται η αρμόδια Λιμενική Αρχή): </w:t>
      </w:r>
    </w:p>
    <w:p w14:paraId="69D0CBFB" w14:textId="77777777" w:rsidR="00F02461" w:rsidRPr="005B19B7" w:rsidRDefault="00F02461" w:rsidP="00F02461">
      <w:pPr>
        <w:spacing w:after="120" w:line="360" w:lineRule="auto"/>
        <w:jc w:val="both"/>
        <w:rPr>
          <w:rFonts w:ascii="Calibri" w:hAnsi="Calibri" w:cs="Calibri"/>
        </w:rPr>
      </w:pPr>
    </w:p>
    <w:p w14:paraId="0A2E5CEA"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Ημερομηνία Αίτησης : …………………….. </w:t>
      </w:r>
    </w:p>
    <w:p w14:paraId="2FAF32BC" w14:textId="77777777" w:rsidR="00F02461" w:rsidRPr="005B19B7" w:rsidRDefault="00F02461" w:rsidP="00F02461">
      <w:pPr>
        <w:spacing w:after="120" w:line="360" w:lineRule="auto"/>
        <w:jc w:val="both"/>
        <w:rPr>
          <w:rFonts w:ascii="Calibri" w:hAnsi="Calibri" w:cs="Calibri"/>
        </w:rPr>
      </w:pPr>
    </w:p>
    <w:p w14:paraId="6F3A12D6"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Παρακαλώ για τη χορήγηση Βεβαίωσης για το επαγγελματικό αλιευτικό σκάφος «………………………………………….................................….……………..» αριθμού Νηολογίου/Λεμβολογίου  …………………..….…., με ΑΜΑΣ …………………………………………………..….. από την οποία να προκύπτει ότι : </w:t>
      </w:r>
    </w:p>
    <w:p w14:paraId="21F192F5"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Το σκάφος κατά την χρονική περίοδο …………………….. δεν εργάστηκε και βρισκόταν σε ακινησία </w:t>
      </w:r>
      <w:r w:rsidRPr="005B19B7">
        <w:rPr>
          <w:rFonts w:ascii="Calibri" w:hAnsi="Calibri" w:cs="Calibri"/>
          <w:b/>
          <w:bCs/>
          <w:u w:val="single"/>
        </w:rPr>
        <w:t>αθροιστικά</w:t>
      </w:r>
      <w:r w:rsidRPr="005B19B7">
        <w:rPr>
          <w:rFonts w:ascii="Calibri" w:hAnsi="Calibri" w:cs="Calibri"/>
          <w:u w:val="single"/>
        </w:rPr>
        <w:t xml:space="preserve"> για ……….. ημερολογιακές ημέρες, </w:t>
      </w:r>
      <w:r w:rsidRPr="005B19B7">
        <w:rPr>
          <w:rFonts w:ascii="Calibri" w:hAnsi="Calibri" w:cs="Calibri"/>
        </w:rPr>
        <w:t xml:space="preserve">βάσει των στοιχείων του ημερολογίου γέφυρας του σκάφους. </w:t>
      </w:r>
    </w:p>
    <w:p w14:paraId="4B9F742E" w14:textId="77777777" w:rsidR="00F02461" w:rsidRPr="005B19B7" w:rsidRDefault="00F02461" w:rsidP="00F02461">
      <w:pPr>
        <w:spacing w:after="120" w:line="360" w:lineRule="auto"/>
        <w:jc w:val="both"/>
        <w:rPr>
          <w:rFonts w:ascii="Calibri" w:hAnsi="Calibri" w:cs="Calibri"/>
        </w:rPr>
      </w:pPr>
    </w:p>
    <w:p w14:paraId="3F38E4E0"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Ημερομηνία, …………………………………….</w:t>
      </w:r>
    </w:p>
    <w:p w14:paraId="04B128E4" w14:textId="77777777" w:rsidR="00F02461" w:rsidRPr="005B19B7" w:rsidRDefault="00F02461" w:rsidP="00F02461">
      <w:pPr>
        <w:spacing w:after="120" w:line="360" w:lineRule="auto"/>
        <w:jc w:val="both"/>
        <w:rPr>
          <w:rFonts w:ascii="Calibri" w:hAnsi="Calibri" w:cs="Calibri"/>
        </w:rPr>
      </w:pPr>
    </w:p>
    <w:p w14:paraId="1B7A5932" w14:textId="77777777" w:rsidR="00F02461" w:rsidRPr="005B19B7" w:rsidRDefault="00F02461" w:rsidP="00F02461">
      <w:pPr>
        <w:spacing w:after="120" w:line="360" w:lineRule="auto"/>
        <w:jc w:val="center"/>
        <w:rPr>
          <w:rFonts w:ascii="Calibri" w:hAnsi="Calibri" w:cs="Calibri"/>
        </w:rPr>
      </w:pPr>
      <w:r w:rsidRPr="005B19B7">
        <w:rPr>
          <w:rFonts w:ascii="Calibri" w:hAnsi="Calibri" w:cs="Calibri"/>
        </w:rPr>
        <w:t>Ο Αιτών / Η Αιτούσα</w:t>
      </w:r>
    </w:p>
    <w:p w14:paraId="3FBC86A4" w14:textId="77777777" w:rsidR="00F02461" w:rsidRPr="005B19B7" w:rsidRDefault="00F02461" w:rsidP="00F02461">
      <w:pPr>
        <w:spacing w:after="120" w:line="360" w:lineRule="auto"/>
        <w:jc w:val="both"/>
        <w:rPr>
          <w:rFonts w:ascii="Calibri" w:hAnsi="Calibri" w:cs="Calibri"/>
        </w:rPr>
      </w:pPr>
    </w:p>
    <w:p w14:paraId="3E861340" w14:textId="77777777" w:rsidR="00F02461" w:rsidRPr="005B19B7" w:rsidRDefault="00F02461" w:rsidP="00F02461">
      <w:pPr>
        <w:spacing w:after="120" w:line="360" w:lineRule="auto"/>
        <w:jc w:val="both"/>
        <w:rPr>
          <w:rFonts w:ascii="Calibri" w:hAnsi="Calibri" w:cs="Calibri"/>
        </w:rPr>
      </w:pPr>
    </w:p>
    <w:p w14:paraId="389D57A4" w14:textId="77777777" w:rsidR="00F02461" w:rsidRPr="005B19B7" w:rsidRDefault="00F02461" w:rsidP="00F02461">
      <w:pPr>
        <w:spacing w:after="120" w:line="360" w:lineRule="auto"/>
        <w:jc w:val="center"/>
        <w:rPr>
          <w:rFonts w:ascii="Calibri" w:hAnsi="Calibri" w:cs="Calibri"/>
        </w:rPr>
      </w:pPr>
      <w:r w:rsidRPr="005B19B7">
        <w:rPr>
          <w:rFonts w:ascii="Calibri" w:hAnsi="Calibri" w:cs="Calibri"/>
        </w:rPr>
        <w:t>Υπογραφή – Ονοματεπώνυμο</w:t>
      </w:r>
    </w:p>
    <w:p w14:paraId="0737FCCF" w14:textId="77777777" w:rsidR="00F02461" w:rsidRPr="005B19B7" w:rsidRDefault="00F02461" w:rsidP="00F02461">
      <w:pPr>
        <w:jc w:val="center"/>
        <w:rPr>
          <w:rFonts w:ascii="Calibri" w:hAnsi="Calibri" w:cs="Calibri"/>
          <w:b/>
          <w:bCs/>
        </w:rPr>
      </w:pPr>
      <w:r w:rsidRPr="005B19B7">
        <w:rPr>
          <w:rFonts w:ascii="Calibri" w:hAnsi="Calibri" w:cs="Calibri"/>
          <w:b/>
          <w:highlight w:val="yellow"/>
        </w:rPr>
        <w:br w:type="page"/>
      </w:r>
      <w:r w:rsidRPr="005B19B7">
        <w:rPr>
          <w:rFonts w:ascii="Calibri" w:hAnsi="Calibri" w:cs="Calibri"/>
          <w:b/>
          <w:bCs/>
        </w:rPr>
        <w:lastRenderedPageBreak/>
        <w:t>ΥΠΟΔΕΙΓΜΑ 8</w:t>
      </w:r>
    </w:p>
    <w:p w14:paraId="09EA3698" w14:textId="77777777" w:rsidR="00F02461" w:rsidRPr="005B19B7" w:rsidRDefault="00F02461" w:rsidP="00F02461">
      <w:pPr>
        <w:jc w:val="center"/>
        <w:rPr>
          <w:rFonts w:ascii="Calibri" w:hAnsi="Calibri" w:cs="Calibri"/>
          <w:b/>
          <w:bCs/>
          <w:u w:val="single"/>
          <w:lang w:val="x-none"/>
        </w:rPr>
      </w:pPr>
    </w:p>
    <w:p w14:paraId="793D0AD4" w14:textId="77777777" w:rsidR="00F02461" w:rsidRPr="005B19B7" w:rsidRDefault="00F02461" w:rsidP="00F02461">
      <w:pPr>
        <w:jc w:val="center"/>
        <w:rPr>
          <w:rFonts w:ascii="Calibri" w:hAnsi="Calibri" w:cs="Calibri"/>
          <w:b/>
          <w:bCs/>
        </w:rPr>
      </w:pPr>
      <w:r w:rsidRPr="005B19B7">
        <w:rPr>
          <w:rFonts w:ascii="Calibri" w:hAnsi="Calibri" w:cs="Calibri"/>
          <w:b/>
          <w:bCs/>
        </w:rPr>
        <w:t>ΒΕΒΑΙΩΣΗ ΛΙΜΕΝΙΚΗΣ ΑΡΧΗΣ</w:t>
      </w:r>
    </w:p>
    <w:p w14:paraId="35D56E43" w14:textId="77777777" w:rsidR="00F02461" w:rsidRPr="005B19B7" w:rsidRDefault="00F02461" w:rsidP="00F02461">
      <w:pPr>
        <w:jc w:val="center"/>
        <w:rPr>
          <w:rFonts w:ascii="Calibri" w:hAnsi="Calibri" w:cs="Calibri"/>
          <w:b/>
          <w:bCs/>
        </w:rPr>
      </w:pPr>
      <w:r w:rsidRPr="005B19B7">
        <w:rPr>
          <w:rFonts w:ascii="Calibri" w:hAnsi="Calibri" w:cs="Calibri"/>
          <w:b/>
          <w:bCs/>
        </w:rPr>
        <w:t xml:space="preserve">Σχετικά με των αριθμό ημερών ακινησίας και μη ενεργού </w:t>
      </w:r>
    </w:p>
    <w:p w14:paraId="57F3D4EF" w14:textId="77777777" w:rsidR="00F02461" w:rsidRPr="005B19B7" w:rsidRDefault="00F02461" w:rsidP="00F02461">
      <w:pPr>
        <w:jc w:val="center"/>
        <w:rPr>
          <w:rFonts w:ascii="Calibri" w:hAnsi="Calibri" w:cs="Calibri"/>
          <w:b/>
          <w:bCs/>
          <w:lang w:val="x-none"/>
        </w:rPr>
      </w:pPr>
      <w:r w:rsidRPr="005B19B7">
        <w:rPr>
          <w:rFonts w:ascii="Calibri" w:hAnsi="Calibri" w:cs="Calibri"/>
          <w:b/>
          <w:bCs/>
        </w:rPr>
        <w:t>αλιευτικής δραστηριότητας αλιευτικού σκάφους</w:t>
      </w:r>
    </w:p>
    <w:p w14:paraId="403CB170" w14:textId="77777777" w:rsidR="00F02461" w:rsidRPr="005B19B7" w:rsidRDefault="00F02461" w:rsidP="00F02461">
      <w:pPr>
        <w:rPr>
          <w:rFonts w:ascii="Calibri" w:hAnsi="Calibri" w:cs="Calibri"/>
        </w:rPr>
      </w:pPr>
    </w:p>
    <w:p w14:paraId="736FDCA4"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Βεβαιώνεται ότι: το επαγγελματικό αλιευτικό σκάφος «………………………………………………….……………..» αριθμού Νηολογίου/Λεμβολογίου …………………………., με ΑΜΑΣ …………………..………………………..….. και κύριο αλιευτικό εργαλείο ………………………………………………….: </w:t>
      </w:r>
    </w:p>
    <w:p w14:paraId="2570804F"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 xml:space="preserve">Όπως προκύπτει από την εξέταση των στοιχείων του ημερολογίου γέφυρας του σκάφους, κατά την χρονική περίοδο ……………………………….. δεν εργάστηκε στη θάλασσα και βρισκόταν σε ακινησία </w:t>
      </w:r>
      <w:r w:rsidRPr="005B19B7">
        <w:rPr>
          <w:rFonts w:ascii="Calibri" w:hAnsi="Calibri" w:cs="Calibri"/>
          <w:b/>
          <w:bCs/>
          <w:u w:val="single"/>
        </w:rPr>
        <w:t>αθροιστικά</w:t>
      </w:r>
      <w:r w:rsidRPr="005B19B7">
        <w:rPr>
          <w:rFonts w:ascii="Calibri" w:hAnsi="Calibri" w:cs="Calibri"/>
          <w:u w:val="single"/>
        </w:rPr>
        <w:t xml:space="preserve"> για …………… ημερολογιακές ημέρες.</w:t>
      </w:r>
    </w:p>
    <w:p w14:paraId="67F70C92" w14:textId="77777777" w:rsidR="00F02461" w:rsidRPr="005B19B7" w:rsidRDefault="00F02461" w:rsidP="00F02461">
      <w:pPr>
        <w:spacing w:after="120" w:line="360" w:lineRule="auto"/>
        <w:jc w:val="both"/>
        <w:rPr>
          <w:rFonts w:ascii="Calibri" w:hAnsi="Calibri" w:cs="Calibri"/>
        </w:rPr>
      </w:pPr>
    </w:p>
    <w:p w14:paraId="0BAA2DE2" w14:textId="77777777" w:rsidR="00F02461" w:rsidRPr="005B19B7" w:rsidRDefault="00F02461" w:rsidP="00F02461">
      <w:pPr>
        <w:spacing w:after="120" w:line="360" w:lineRule="auto"/>
        <w:jc w:val="both"/>
        <w:rPr>
          <w:rFonts w:ascii="Calibri" w:hAnsi="Calibri" w:cs="Calibri"/>
        </w:rPr>
      </w:pPr>
      <w:r w:rsidRPr="005B19B7">
        <w:rPr>
          <w:rFonts w:ascii="Calibri" w:hAnsi="Calibri" w:cs="Calibri"/>
        </w:rPr>
        <w:t>Ημερομηνία, ……………………………….</w:t>
      </w:r>
    </w:p>
    <w:p w14:paraId="1AAEFFB6" w14:textId="77777777" w:rsidR="00F02461" w:rsidRPr="005B19B7" w:rsidRDefault="00F02461" w:rsidP="00F02461">
      <w:pPr>
        <w:spacing w:after="120" w:line="360" w:lineRule="auto"/>
        <w:jc w:val="both"/>
        <w:rPr>
          <w:rFonts w:ascii="Calibri" w:hAnsi="Calibri" w:cs="Calibri"/>
        </w:rPr>
      </w:pPr>
    </w:p>
    <w:p w14:paraId="46949CF8" w14:textId="77777777" w:rsidR="00F02461" w:rsidRPr="005B19B7" w:rsidRDefault="00F02461" w:rsidP="00F02461">
      <w:pPr>
        <w:spacing w:after="120" w:line="360" w:lineRule="auto"/>
        <w:jc w:val="center"/>
        <w:rPr>
          <w:rFonts w:ascii="Calibri" w:hAnsi="Calibri" w:cs="Calibri"/>
        </w:rPr>
      </w:pPr>
      <w:r w:rsidRPr="005B19B7">
        <w:rPr>
          <w:rFonts w:ascii="Calibri" w:hAnsi="Calibri" w:cs="Calibri"/>
        </w:rPr>
        <w:t>Η ΛΙΜΕΝΙΚΗ ΑΡΧΗ</w:t>
      </w:r>
    </w:p>
    <w:p w14:paraId="4E56A43E" w14:textId="77777777" w:rsidR="00F02461" w:rsidRPr="005B19B7" w:rsidRDefault="00F02461" w:rsidP="00F02461">
      <w:pPr>
        <w:spacing w:after="120" w:line="360" w:lineRule="auto"/>
        <w:jc w:val="both"/>
        <w:rPr>
          <w:rFonts w:ascii="Calibri" w:hAnsi="Calibri" w:cs="Calibri"/>
        </w:rPr>
      </w:pPr>
    </w:p>
    <w:p w14:paraId="6CE7C9AB" w14:textId="77777777" w:rsidR="00F02461" w:rsidRPr="005B19B7" w:rsidRDefault="00F02461" w:rsidP="00F02461">
      <w:pPr>
        <w:spacing w:after="120" w:line="360" w:lineRule="auto"/>
        <w:jc w:val="both"/>
        <w:rPr>
          <w:rFonts w:ascii="Calibri" w:hAnsi="Calibri" w:cs="Calibri"/>
        </w:rPr>
      </w:pPr>
    </w:p>
    <w:p w14:paraId="13309B96" w14:textId="77777777" w:rsidR="00F02461" w:rsidRPr="005B19B7" w:rsidRDefault="00F02461" w:rsidP="00F02461">
      <w:pPr>
        <w:spacing w:after="120" w:line="360" w:lineRule="auto"/>
        <w:jc w:val="both"/>
        <w:rPr>
          <w:rFonts w:ascii="Calibri" w:hAnsi="Calibri" w:cs="Calibri"/>
        </w:rPr>
      </w:pPr>
    </w:p>
    <w:p w14:paraId="4ACD83B6" w14:textId="77777777" w:rsidR="00F02461" w:rsidRPr="005B19B7" w:rsidRDefault="00F02461" w:rsidP="00F02461">
      <w:pPr>
        <w:spacing w:after="120" w:line="360" w:lineRule="auto"/>
        <w:jc w:val="center"/>
        <w:rPr>
          <w:rFonts w:ascii="Calibri" w:hAnsi="Calibri" w:cs="Calibri"/>
        </w:rPr>
      </w:pPr>
      <w:r w:rsidRPr="005B19B7">
        <w:rPr>
          <w:rFonts w:ascii="Calibri" w:hAnsi="Calibri" w:cs="Calibri"/>
        </w:rPr>
        <w:t>Σφραγίδα – Υπογραφή - Ονοματεπώνυμο</w:t>
      </w:r>
    </w:p>
    <w:p w14:paraId="4942BC20" w14:textId="77777777" w:rsidR="00F02461" w:rsidRPr="005B19B7" w:rsidRDefault="00F02461" w:rsidP="00F02461">
      <w:pPr>
        <w:spacing w:after="120" w:line="360" w:lineRule="auto"/>
        <w:jc w:val="both"/>
        <w:rPr>
          <w:rFonts w:ascii="Calibri" w:hAnsi="Calibri" w:cs="Calibri"/>
        </w:rPr>
      </w:pPr>
    </w:p>
    <w:p w14:paraId="2037FDC1" w14:textId="77777777" w:rsidR="00DB696D" w:rsidRPr="00F9348E" w:rsidRDefault="00DB696D" w:rsidP="00DB696D">
      <w:pPr>
        <w:rPr>
          <w:rFonts w:ascii="Calibri" w:hAnsi="Calibri" w:cs="Arial"/>
          <w:color w:val="auto"/>
        </w:rPr>
      </w:pPr>
    </w:p>
    <w:p w14:paraId="1F0E9EB2" w14:textId="77777777" w:rsidR="00DB696D" w:rsidRPr="00F9348E" w:rsidRDefault="00DB696D" w:rsidP="00DB696D">
      <w:pPr>
        <w:rPr>
          <w:rFonts w:ascii="Calibri" w:hAnsi="Calibri" w:cs="Arial"/>
          <w:color w:val="auto"/>
        </w:rPr>
      </w:pPr>
    </w:p>
    <w:p w14:paraId="0EEAD461" w14:textId="77777777" w:rsidR="000E754E" w:rsidRPr="00F9348E" w:rsidRDefault="000E754E" w:rsidP="00656EFC">
      <w:pPr>
        <w:tabs>
          <w:tab w:val="num" w:pos="1440"/>
        </w:tabs>
        <w:spacing w:after="200" w:line="360" w:lineRule="auto"/>
        <w:ind w:left="2268"/>
        <w:contextualSpacing/>
        <w:rPr>
          <w:rFonts w:ascii="Calibri" w:eastAsia="Calibri" w:hAnsi="Calibri" w:cs="Arial"/>
          <w:bCs/>
          <w:color w:val="auto"/>
          <w:lang w:eastAsia="en-US"/>
        </w:rPr>
      </w:pPr>
    </w:p>
    <w:sectPr w:rsidR="000E754E" w:rsidRPr="00F9348E" w:rsidSect="00572AAF">
      <w:headerReference w:type="default" r:id="rId8"/>
      <w:footerReference w:type="default" r:id="rId9"/>
      <w:pgSz w:w="11906" w:h="16838"/>
      <w:pgMar w:top="1134" w:right="1191" w:bottom="1418" w:left="119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50DF4" w14:textId="77777777" w:rsidR="000E37FC" w:rsidRDefault="000E37FC">
      <w:r>
        <w:separator/>
      </w:r>
    </w:p>
  </w:endnote>
  <w:endnote w:type="continuationSeparator" w:id="0">
    <w:p w14:paraId="6E726428" w14:textId="77777777" w:rsidR="000E37FC" w:rsidRDefault="000E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80"/>
    <w:family w:val="auto"/>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C05E" w14:textId="032CA220" w:rsidR="00AC23A1" w:rsidRPr="006933A3" w:rsidRDefault="00AC23A1" w:rsidP="001D69E0">
    <w:pPr>
      <w:pStyle w:val="a4"/>
      <w:tabs>
        <w:tab w:val="clear" w:pos="4153"/>
        <w:tab w:val="clear" w:pos="8306"/>
        <w:tab w:val="center" w:pos="4762"/>
        <w:tab w:val="right" w:pos="9524"/>
      </w:tabs>
      <w:rPr>
        <w:lang w:val="el-GR"/>
      </w:rPr>
    </w:pPr>
    <w:r w:rsidRPr="006933A3">
      <w:rPr>
        <w:lang w:val="el-GR"/>
      </w:rPr>
      <w:t xml:space="preserve">          </w:t>
    </w:r>
    <w:r w:rsidR="001C0A1F" w:rsidRPr="00E119AD">
      <w:rPr>
        <w:noProof/>
      </w:rPr>
      <w:drawing>
        <wp:inline distT="0" distB="0" distL="0" distR="0" wp14:anchorId="407782A7" wp14:editId="5D8CF1FF">
          <wp:extent cx="619125" cy="3619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361950"/>
                  </a:xfrm>
                  <a:prstGeom prst="rect">
                    <a:avLst/>
                  </a:prstGeom>
                  <a:noFill/>
                  <a:ln>
                    <a:noFill/>
                  </a:ln>
                </pic:spPr>
              </pic:pic>
            </a:graphicData>
          </a:graphic>
        </wp:inline>
      </w:drawing>
    </w:r>
    <w:r w:rsidRPr="006933A3">
      <w:rPr>
        <w:lang w:val="el-GR"/>
      </w:rPr>
      <w:t xml:space="preserve">                                         </w:t>
    </w:r>
    <w:r w:rsidR="001C0A1F" w:rsidRPr="00E119AD">
      <w:rPr>
        <w:noProof/>
      </w:rPr>
      <w:drawing>
        <wp:inline distT="0" distB="0" distL="0" distR="0" wp14:anchorId="43DC1E1B" wp14:editId="7706BD62">
          <wp:extent cx="1314450" cy="3619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61950"/>
                  </a:xfrm>
                  <a:prstGeom prst="rect">
                    <a:avLst/>
                  </a:prstGeom>
                  <a:noFill/>
                  <a:ln>
                    <a:noFill/>
                  </a:ln>
                </pic:spPr>
              </pic:pic>
            </a:graphicData>
          </a:graphic>
        </wp:inline>
      </w:drawing>
    </w:r>
    <w:r w:rsidRPr="006933A3">
      <w:rPr>
        <w:lang w:val="el-GR"/>
      </w:rPr>
      <w:t xml:space="preserve">                                  </w:t>
    </w:r>
    <w:r w:rsidR="001C0A1F" w:rsidRPr="00E119AD">
      <w:rPr>
        <w:noProof/>
      </w:rPr>
      <w:drawing>
        <wp:inline distT="0" distB="0" distL="0" distR="0" wp14:anchorId="6E7BB8B0" wp14:editId="34F1690D">
          <wp:extent cx="600075" cy="3619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361950"/>
                  </a:xfrm>
                  <a:prstGeom prst="rect">
                    <a:avLst/>
                  </a:prstGeom>
                  <a:noFill/>
                  <a:ln>
                    <a:noFill/>
                  </a:ln>
                </pic:spPr>
              </pic:pic>
            </a:graphicData>
          </a:graphic>
        </wp:inline>
      </w:drawing>
    </w:r>
  </w:p>
  <w:p w14:paraId="6760DAD8" w14:textId="77777777" w:rsidR="00AC23A1" w:rsidRPr="00E119AD" w:rsidRDefault="00AC23A1" w:rsidP="001D69E0">
    <w:pPr>
      <w:pStyle w:val="Default"/>
      <w:rPr>
        <w:rFonts w:ascii="Arial" w:hAnsi="Arial" w:cs="Arial"/>
        <w:sz w:val="14"/>
        <w:szCs w:val="14"/>
      </w:rPr>
    </w:pPr>
    <w:r w:rsidRPr="0081737E">
      <w:rPr>
        <w:rFonts w:ascii="Tahoma" w:hAnsi="Tahoma" w:cs="Tahoma"/>
        <w:color w:val="auto"/>
        <w:sz w:val="14"/>
        <w:szCs w:val="14"/>
      </w:rPr>
      <w:t xml:space="preserve">           </w:t>
    </w:r>
    <w:r w:rsidRPr="00BE1D96">
      <w:rPr>
        <w:rFonts w:ascii="Tahoma" w:hAnsi="Tahoma" w:cs="Tahoma"/>
        <w:color w:val="auto"/>
        <w:sz w:val="14"/>
        <w:szCs w:val="14"/>
      </w:rPr>
      <w:t>Ευρωπαϊκή Ένωση</w:t>
    </w:r>
    <w:r w:rsidRPr="006933A3">
      <w:rPr>
        <w:rFonts w:ascii="Arial" w:hAnsi="Arial" w:cs="Arial"/>
      </w:rPr>
      <w:t xml:space="preserve">                             </w:t>
    </w:r>
    <w:r w:rsidRPr="0081737E">
      <w:rPr>
        <w:rFonts w:ascii="Arial" w:hAnsi="Arial" w:cs="Arial"/>
      </w:rPr>
      <w:t xml:space="preserve">           </w:t>
    </w:r>
    <w:r w:rsidRPr="006933A3">
      <w:rPr>
        <w:rFonts w:ascii="Arial" w:hAnsi="Arial" w:cs="Arial"/>
      </w:rPr>
      <w:t xml:space="preserve"> </w:t>
    </w:r>
    <w:r w:rsidRPr="00E119AD">
      <w:rPr>
        <w:rFonts w:ascii="Arial" w:hAnsi="Arial" w:cs="Arial"/>
        <w:sz w:val="14"/>
        <w:szCs w:val="14"/>
      </w:rPr>
      <w:t>ΕΠΑΛΘ 2014-2020</w:t>
    </w:r>
  </w:p>
  <w:p w14:paraId="09B884B0" w14:textId="5B708795" w:rsidR="00AC23A1" w:rsidRDefault="00AC23A1" w:rsidP="001D69E0">
    <w:pPr>
      <w:pStyle w:val="a4"/>
      <w:tabs>
        <w:tab w:val="clear" w:pos="4153"/>
        <w:tab w:val="clear" w:pos="8306"/>
        <w:tab w:val="center" w:pos="4762"/>
        <w:tab w:val="right" w:pos="9524"/>
      </w:tabs>
    </w:pPr>
    <w:r w:rsidRPr="00E119AD">
      <w:rPr>
        <w:rFonts w:ascii="Verdana" w:hAnsi="Verdana" w:cs="Verdana"/>
        <w:sz w:val="14"/>
        <w:szCs w:val="14"/>
        <w:lang w:val="el-GR" w:eastAsia="el-GR"/>
      </w:rPr>
      <w:t>Ευρωπαϊκό Ταμείο Θάλασσας &amp; Αλιείας</w:t>
    </w:r>
    <w:r w:rsidR="001C0A1F">
      <w:rPr>
        <w:noProof/>
        <w:lang w:eastAsia="zh-TW"/>
      </w:rPr>
      <mc:AlternateContent>
        <mc:Choice Requires="wps">
          <w:drawing>
            <wp:anchor distT="0" distB="0" distL="114300" distR="114300" simplePos="0" relativeHeight="251657728" behindDoc="0" locked="0" layoutInCell="1" allowOverlap="1" wp14:anchorId="39310415" wp14:editId="25C3967A">
              <wp:simplePos x="0" y="0"/>
              <wp:positionH relativeFrom="page">
                <wp:posOffset>0</wp:posOffset>
              </wp:positionH>
              <wp:positionV relativeFrom="page">
                <wp:posOffset>0</wp:posOffset>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ECD713B" id="_x0000_t32" coordsize="21600,21600" o:spt="32" o:oned="t" path="m,l21600,21600e" filled="f">
              <v:path arrowok="t" fillok="f" o:connecttype="none"/>
              <o:lock v:ext="edit" shapetype="t"/>
            </v:shapetype>
            <v:shape id="AutoShape 1" o:spid="_x0000_s1026" type="#_x0000_t32" style="position:absolute;margin-left:0;margin-top:0;width:434.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KpsU1zLAQAAfQMAAA4AAAAAAAAAAAAA&#10;AAAALgIAAGRycy9lMm9Eb2MueG1sUEsBAi0AFAAGAAgAAAAhAPWmTdfXAAAAAgEAAA8AAAAAAAAA&#10;AAAAAAAAJQQAAGRycy9kb3ducmV2LnhtbFBLBQYAAAAABAAEAPMAAAApBQAAAAA=&#10;" strokecolor="gray" strokeweight="1pt">
              <w10:wrap anchorx="page" anchory="page"/>
            </v:shape>
          </w:pict>
        </mc:Fallback>
      </mc:AlternateContent>
    </w:r>
  </w:p>
  <w:p w14:paraId="06C6FCDA" w14:textId="77777777" w:rsidR="00AC23A1" w:rsidRDefault="00AC23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57CA2" w14:textId="77777777" w:rsidR="000E37FC" w:rsidRDefault="000E37FC">
      <w:r>
        <w:separator/>
      </w:r>
    </w:p>
  </w:footnote>
  <w:footnote w:type="continuationSeparator" w:id="0">
    <w:p w14:paraId="00404BA5" w14:textId="77777777" w:rsidR="000E37FC" w:rsidRDefault="000E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0115" w14:textId="77777777" w:rsidR="00AC23A1" w:rsidRDefault="00AC23A1">
    <w:pPr>
      <w:pStyle w:val="a3"/>
      <w:jc w:val="center"/>
    </w:pPr>
    <w:r>
      <w:fldChar w:fldCharType="begin"/>
    </w:r>
    <w:r>
      <w:instrText>PAGE   \* MERGEFORMAT</w:instrText>
    </w:r>
    <w:r>
      <w:fldChar w:fldCharType="separate"/>
    </w:r>
    <w:r w:rsidR="00AA0E78" w:rsidRPr="00AA0E78">
      <w:rPr>
        <w:noProof/>
        <w:lang w:val="el-GR"/>
      </w:rPr>
      <w:t>1</w:t>
    </w:r>
    <w:r w:rsidR="00AA0E78" w:rsidRPr="00AA0E78">
      <w:rPr>
        <w:noProof/>
        <w:lang w:val="el-GR"/>
      </w:rPr>
      <w:t>5</w:t>
    </w:r>
    <w:r>
      <w:fldChar w:fldCharType="end"/>
    </w:r>
  </w:p>
  <w:p w14:paraId="275F3954" w14:textId="77777777" w:rsidR="00AC23A1" w:rsidRDefault="00AC23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9pt;height:9pt" o:bullet="t">
        <v:imagedata r:id="rId1" o:title="bullet1"/>
      </v:shape>
    </w:pict>
  </w:numPicBullet>
  <w:numPicBullet w:numPicBulletId="1">
    <w:pict>
      <v:shape id="_x0000_i1201" type="#_x0000_t75" style="width:9pt;height:9pt" o:bullet="t">
        <v:imagedata r:id="rId2" o:title="bullet2"/>
      </v:shape>
    </w:pict>
  </w:numPicBullet>
  <w:numPicBullet w:numPicBulletId="2">
    <w:pict>
      <v:shape id="_x0000_i1202" type="#_x0000_t75" style="width:9pt;height:9pt" o:bullet="t">
        <v:imagedata r:id="rId3" o:title="bullet3"/>
      </v:shape>
    </w:pict>
  </w:numPicBullet>
  <w:abstractNum w:abstractNumId="0" w15:restartNumberingAfterBreak="0">
    <w:nsid w:val="00000007"/>
    <w:multiLevelType w:val="multilevel"/>
    <w:tmpl w:val="00000007"/>
    <w:name w:val="WW8Num6"/>
    <w:lvl w:ilvl="0">
      <w:start w:val="1"/>
      <w:numFmt w:val="bullet"/>
      <w:lvlText w:val=""/>
      <w:lvlJc w:val="left"/>
      <w:pPr>
        <w:tabs>
          <w:tab w:val="num" w:pos="371"/>
        </w:tabs>
        <w:ind w:left="371" w:hanging="360"/>
      </w:pPr>
      <w:rPr>
        <w:rFonts w:ascii="Wingdings" w:hAnsi="Wingdings"/>
      </w:rPr>
    </w:lvl>
    <w:lvl w:ilvl="1">
      <w:start w:val="1"/>
      <w:numFmt w:val="bullet"/>
      <w:lvlText w:val="-"/>
      <w:lvlJc w:val="left"/>
      <w:pPr>
        <w:tabs>
          <w:tab w:val="num" w:pos="731"/>
        </w:tabs>
        <w:ind w:left="731" w:hanging="360"/>
      </w:pPr>
      <w:rPr>
        <w:rFonts w:ascii="Times New Roman" w:hAnsi="Times New Roman" w:cs="Courier New"/>
      </w:rPr>
    </w:lvl>
    <w:lvl w:ilvl="2">
      <w:start w:val="1"/>
      <w:numFmt w:val="bullet"/>
      <w:lvlText w:val=""/>
      <w:lvlJc w:val="left"/>
      <w:pPr>
        <w:tabs>
          <w:tab w:val="num" w:pos="1091"/>
        </w:tabs>
        <w:ind w:left="1091" w:hanging="360"/>
      </w:pPr>
      <w:rPr>
        <w:rFonts w:ascii="Wingdings" w:hAnsi="Wingdings"/>
      </w:rPr>
    </w:lvl>
    <w:lvl w:ilvl="3">
      <w:start w:val="1"/>
      <w:numFmt w:val="bullet"/>
      <w:lvlText w:val=""/>
      <w:lvlJc w:val="left"/>
      <w:pPr>
        <w:tabs>
          <w:tab w:val="num" w:pos="1451"/>
        </w:tabs>
        <w:ind w:left="1451" w:hanging="360"/>
      </w:pPr>
      <w:rPr>
        <w:rFonts w:ascii="Symbol" w:hAnsi="Symbol"/>
      </w:rPr>
    </w:lvl>
    <w:lvl w:ilvl="4">
      <w:start w:val="1"/>
      <w:numFmt w:val="bullet"/>
      <w:lvlText w:val="o"/>
      <w:lvlJc w:val="left"/>
      <w:pPr>
        <w:tabs>
          <w:tab w:val="num" w:pos="1811"/>
        </w:tabs>
        <w:ind w:left="1811" w:hanging="360"/>
      </w:pPr>
      <w:rPr>
        <w:rFonts w:ascii="Courier New" w:hAnsi="Courier New"/>
      </w:rPr>
    </w:lvl>
    <w:lvl w:ilvl="5">
      <w:start w:val="1"/>
      <w:numFmt w:val="bullet"/>
      <w:lvlText w:val=""/>
      <w:lvlJc w:val="left"/>
      <w:pPr>
        <w:tabs>
          <w:tab w:val="num" w:pos="2171"/>
        </w:tabs>
        <w:ind w:left="2171" w:hanging="360"/>
      </w:pPr>
      <w:rPr>
        <w:rFonts w:ascii="Wingdings" w:hAnsi="Wingdings"/>
      </w:rPr>
    </w:lvl>
    <w:lvl w:ilvl="6">
      <w:start w:val="1"/>
      <w:numFmt w:val="bullet"/>
      <w:lvlText w:val=""/>
      <w:lvlJc w:val="left"/>
      <w:pPr>
        <w:tabs>
          <w:tab w:val="num" w:pos="2531"/>
        </w:tabs>
        <w:ind w:left="2531" w:hanging="360"/>
      </w:pPr>
      <w:rPr>
        <w:rFonts w:ascii="Symbol" w:hAnsi="Symbol"/>
      </w:rPr>
    </w:lvl>
    <w:lvl w:ilvl="7">
      <w:start w:val="1"/>
      <w:numFmt w:val="bullet"/>
      <w:lvlText w:val="o"/>
      <w:lvlJc w:val="left"/>
      <w:pPr>
        <w:tabs>
          <w:tab w:val="num" w:pos="2891"/>
        </w:tabs>
        <w:ind w:left="2891" w:hanging="360"/>
      </w:pPr>
      <w:rPr>
        <w:rFonts w:ascii="Courier New" w:hAnsi="Courier New"/>
      </w:rPr>
    </w:lvl>
    <w:lvl w:ilvl="8">
      <w:start w:val="1"/>
      <w:numFmt w:val="bullet"/>
      <w:lvlText w:val=""/>
      <w:lvlJc w:val="left"/>
      <w:pPr>
        <w:tabs>
          <w:tab w:val="num" w:pos="3251"/>
        </w:tabs>
        <w:ind w:left="3251" w:hanging="360"/>
      </w:pPr>
      <w:rPr>
        <w:rFonts w:ascii="Wingdings" w:hAnsi="Wingdings"/>
      </w:rPr>
    </w:lvl>
  </w:abstractNum>
  <w:abstractNum w:abstractNumId="1" w15:restartNumberingAfterBreak="0">
    <w:nsid w:val="0000000C"/>
    <w:multiLevelType w:val="multilevel"/>
    <w:tmpl w:val="783C38B4"/>
    <w:lvl w:ilvl="0">
      <w:start w:val="1"/>
      <w:numFmt w:val="decimal"/>
      <w:lvlText w:val="%1."/>
      <w:lvlJc w:val="left"/>
      <w:pPr>
        <w:tabs>
          <w:tab w:val="num" w:pos="720"/>
        </w:tabs>
        <w:ind w:left="720" w:hanging="360"/>
      </w:pPr>
      <w:rPr>
        <w:rFonts w:ascii="Arial" w:eastAsia="Calibri" w:hAnsi="Arial" w:cs="Arial"/>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11"/>
    <w:multiLevelType w:val="multilevel"/>
    <w:tmpl w:val="00000011"/>
    <w:name w:val="WW8Num1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12"/>
    <w:multiLevelType w:val="multilevel"/>
    <w:tmpl w:val="00000012"/>
    <w:name w:val="WW8Num17"/>
    <w:lvl w:ilvl="0">
      <w:start w:val="1"/>
      <w:numFmt w:val="lowerRoma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3"/>
    <w:multiLevelType w:val="multilevel"/>
    <w:tmpl w:val="00000013"/>
    <w:name w:val="WW8Num18"/>
    <w:lvl w:ilvl="0">
      <w:start w:val="1"/>
      <w:numFmt w:val="lowerRoman"/>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14"/>
    <w:multiLevelType w:val="multilevel"/>
    <w:tmpl w:val="00000014"/>
    <w:name w:val="WW8Num19"/>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15:restartNumberingAfterBreak="0">
    <w:nsid w:val="00000015"/>
    <w:multiLevelType w:val="multilevel"/>
    <w:tmpl w:val="00000015"/>
    <w:name w:val="WW8Num20"/>
    <w:lvl w:ilvl="0">
      <w:start w:val="1"/>
      <w:numFmt w:val="bullet"/>
      <w:lvlText w:val=""/>
      <w:lvlJc w:val="left"/>
      <w:pPr>
        <w:tabs>
          <w:tab w:val="num" w:pos="720"/>
        </w:tabs>
        <w:ind w:left="720" w:hanging="360"/>
      </w:pPr>
      <w:rPr>
        <w:rFonts w:ascii="Wingdings" w:hAnsi="Wingdings" w:cs="Open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7" w15:restartNumberingAfterBreak="0">
    <w:nsid w:val="00000017"/>
    <w:multiLevelType w:val="multilevel"/>
    <w:tmpl w:val="33D4B94A"/>
    <w:lvl w:ilvl="0">
      <w:start w:val="1"/>
      <w:numFmt w:val="decimal"/>
      <w:lvlText w:val="%1."/>
      <w:lvlJc w:val="left"/>
      <w:pPr>
        <w:tabs>
          <w:tab w:val="num" w:pos="720"/>
        </w:tabs>
        <w:ind w:left="720" w:hanging="360"/>
      </w:pPr>
      <w:rPr>
        <w:b w:val="0"/>
      </w:rPr>
    </w:lvl>
    <w:lvl w:ilvl="1">
      <w:start w:val="3"/>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18"/>
    <w:multiLevelType w:val="multilevel"/>
    <w:tmpl w:val="00000018"/>
    <w:name w:val="WW8Num2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0"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1" w15:restartNumberingAfterBreak="0">
    <w:nsid w:val="0000001C"/>
    <w:multiLevelType w:val="multilevel"/>
    <w:tmpl w:val="C8829A2E"/>
    <w:name w:val="WW8Num28"/>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E"/>
    <w:multiLevelType w:val="multilevel"/>
    <w:tmpl w:val="B994D0AE"/>
    <w:name w:val="WW8Num3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6" w15:restartNumberingAfterBreak="0">
    <w:nsid w:val="00000023"/>
    <w:multiLevelType w:val="multilevel"/>
    <w:tmpl w:val="00000023"/>
    <w:name w:val="WW8Num35"/>
    <w:lvl w:ilvl="0">
      <w:start w:val="1"/>
      <w:numFmt w:val="bullet"/>
      <w:lvlText w:val=""/>
      <w:lvlJc w:val="left"/>
      <w:pPr>
        <w:tabs>
          <w:tab w:val="num" w:pos="644"/>
        </w:tabs>
        <w:ind w:left="644"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7"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15:restartNumberingAfterBreak="0">
    <w:nsid w:val="00000029"/>
    <w:multiLevelType w:val="multilevel"/>
    <w:tmpl w:val="3574277E"/>
    <w:name w:val="WW8Num41"/>
    <w:lvl w:ilvl="0">
      <w:start w:val="1"/>
      <w:numFmt w:val="lowerRoman"/>
      <w:lvlText w:val="%1."/>
      <w:lvlJc w:val="righ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1"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C"/>
    <w:multiLevelType w:val="multilevel"/>
    <w:tmpl w:val="0000002C"/>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0000002D"/>
    <w:multiLevelType w:val="multilevel"/>
    <w:tmpl w:val="0000002D"/>
    <w:name w:val="WW8Num45"/>
    <w:lvl w:ilvl="0">
      <w:start w:val="1"/>
      <w:numFmt w:val="lowerRoma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6" w15:restartNumberingAfterBreak="0">
    <w:nsid w:val="00000034"/>
    <w:multiLevelType w:val="multilevel"/>
    <w:tmpl w:val="00000034"/>
    <w:lvl w:ilvl="0">
      <w:start w:val="1"/>
      <w:numFmt w:val="lowerRoma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00000037"/>
    <w:multiLevelType w:val="multilevel"/>
    <w:tmpl w:val="000000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9" w15:restartNumberingAfterBreak="0">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3B"/>
    <w:multiLevelType w:val="multilevel"/>
    <w:tmpl w:val="0000003B"/>
    <w:name w:val="WW8Num67"/>
    <w:lvl w:ilvl="0">
      <w:numFmt w:val="bullet"/>
      <w:lvlText w:val="-"/>
      <w:lvlJc w:val="left"/>
      <w:pPr>
        <w:tabs>
          <w:tab w:val="num" w:pos="0"/>
        </w:tabs>
        <w:ind w:left="0" w:firstLine="0"/>
      </w:pPr>
      <w:rPr>
        <w:rFonts w:ascii="Arial" w:hAnsi="Arial" w:cs="Aria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31" w15:restartNumberingAfterBreak="0">
    <w:nsid w:val="0000003C"/>
    <w:multiLevelType w:val="multilevel"/>
    <w:tmpl w:val="0000003C"/>
    <w:name w:val="WW8Num68"/>
    <w:lvl w:ilvl="0">
      <w:start w:val="1"/>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32" w15:restartNumberingAfterBreak="0">
    <w:nsid w:val="0000003D"/>
    <w:multiLevelType w:val="singleLevel"/>
    <w:tmpl w:val="0000003D"/>
    <w:name w:val="WW8Num69"/>
    <w:lvl w:ilvl="0">
      <w:start w:val="1"/>
      <w:numFmt w:val="bullet"/>
      <w:lvlText w:val=""/>
      <w:lvlJc w:val="left"/>
      <w:pPr>
        <w:tabs>
          <w:tab w:val="num" w:pos="0"/>
        </w:tabs>
        <w:ind w:left="1004" w:hanging="360"/>
      </w:pPr>
      <w:rPr>
        <w:rFonts w:ascii="Symbol" w:hAnsi="Symbol"/>
      </w:rPr>
    </w:lvl>
  </w:abstractNum>
  <w:abstractNum w:abstractNumId="33" w15:restartNumberingAfterBreak="0">
    <w:nsid w:val="0000003E"/>
    <w:multiLevelType w:val="multilevel"/>
    <w:tmpl w:val="0000003E"/>
    <w:name w:val="WW8Num70"/>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3F"/>
    <w:multiLevelType w:val="singleLevel"/>
    <w:tmpl w:val="0000003F"/>
    <w:name w:val="WW8Num71"/>
    <w:lvl w:ilvl="0">
      <w:start w:val="1"/>
      <w:numFmt w:val="decimal"/>
      <w:lvlText w:val="%1)"/>
      <w:lvlJc w:val="left"/>
      <w:pPr>
        <w:tabs>
          <w:tab w:val="num" w:pos="0"/>
        </w:tabs>
        <w:ind w:left="644" w:hanging="360"/>
      </w:pPr>
    </w:lvl>
  </w:abstractNum>
  <w:abstractNum w:abstractNumId="35" w15:restartNumberingAfterBreak="0">
    <w:nsid w:val="048C2C4E"/>
    <w:multiLevelType w:val="hybridMultilevel"/>
    <w:tmpl w:val="D2C0D176"/>
    <w:lvl w:ilvl="0" w:tplc="0408000D">
      <w:start w:val="1"/>
      <w:numFmt w:val="bullet"/>
      <w:lvlText w:val=""/>
      <w:lvlJc w:val="left"/>
      <w:pPr>
        <w:ind w:left="1713" w:hanging="360"/>
      </w:pPr>
      <w:rPr>
        <w:rFonts w:ascii="Wingdings" w:hAnsi="Wingdings" w:hint="default"/>
      </w:rPr>
    </w:lvl>
    <w:lvl w:ilvl="1" w:tplc="1D8251FC">
      <w:numFmt w:val="bullet"/>
      <w:lvlText w:val=""/>
      <w:lvlJc w:val="left"/>
      <w:pPr>
        <w:ind w:left="2433" w:hanging="360"/>
      </w:pPr>
      <w:rPr>
        <w:rFonts w:ascii="Wingdings" w:eastAsia="Arial" w:hAnsi="Wingdings" w:cs="Arial"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36" w15:restartNumberingAfterBreak="0">
    <w:nsid w:val="07184FED"/>
    <w:multiLevelType w:val="hybridMultilevel"/>
    <w:tmpl w:val="A058CD0A"/>
    <w:lvl w:ilvl="0" w:tplc="04080013">
      <w:start w:val="1"/>
      <w:numFmt w:val="upperRoman"/>
      <w:lvlText w:val="%1."/>
      <w:lvlJc w:val="right"/>
      <w:pPr>
        <w:ind w:left="2563" w:hanging="360"/>
      </w:pPr>
    </w:lvl>
    <w:lvl w:ilvl="1" w:tplc="04080019" w:tentative="1">
      <w:start w:val="1"/>
      <w:numFmt w:val="lowerLetter"/>
      <w:lvlText w:val="%2."/>
      <w:lvlJc w:val="left"/>
      <w:pPr>
        <w:ind w:left="3283" w:hanging="360"/>
      </w:pPr>
    </w:lvl>
    <w:lvl w:ilvl="2" w:tplc="0408001B" w:tentative="1">
      <w:start w:val="1"/>
      <w:numFmt w:val="lowerRoman"/>
      <w:lvlText w:val="%3."/>
      <w:lvlJc w:val="right"/>
      <w:pPr>
        <w:ind w:left="4003" w:hanging="180"/>
      </w:pPr>
    </w:lvl>
    <w:lvl w:ilvl="3" w:tplc="0408000F" w:tentative="1">
      <w:start w:val="1"/>
      <w:numFmt w:val="decimal"/>
      <w:lvlText w:val="%4."/>
      <w:lvlJc w:val="left"/>
      <w:pPr>
        <w:ind w:left="4723" w:hanging="360"/>
      </w:pPr>
    </w:lvl>
    <w:lvl w:ilvl="4" w:tplc="04080019" w:tentative="1">
      <w:start w:val="1"/>
      <w:numFmt w:val="lowerLetter"/>
      <w:lvlText w:val="%5."/>
      <w:lvlJc w:val="left"/>
      <w:pPr>
        <w:ind w:left="5443" w:hanging="360"/>
      </w:pPr>
    </w:lvl>
    <w:lvl w:ilvl="5" w:tplc="0408001B" w:tentative="1">
      <w:start w:val="1"/>
      <w:numFmt w:val="lowerRoman"/>
      <w:lvlText w:val="%6."/>
      <w:lvlJc w:val="right"/>
      <w:pPr>
        <w:ind w:left="6163" w:hanging="180"/>
      </w:pPr>
    </w:lvl>
    <w:lvl w:ilvl="6" w:tplc="0408000F" w:tentative="1">
      <w:start w:val="1"/>
      <w:numFmt w:val="decimal"/>
      <w:lvlText w:val="%7."/>
      <w:lvlJc w:val="left"/>
      <w:pPr>
        <w:ind w:left="6883" w:hanging="360"/>
      </w:pPr>
    </w:lvl>
    <w:lvl w:ilvl="7" w:tplc="04080019" w:tentative="1">
      <w:start w:val="1"/>
      <w:numFmt w:val="lowerLetter"/>
      <w:lvlText w:val="%8."/>
      <w:lvlJc w:val="left"/>
      <w:pPr>
        <w:ind w:left="7603" w:hanging="360"/>
      </w:pPr>
    </w:lvl>
    <w:lvl w:ilvl="8" w:tplc="0408001B" w:tentative="1">
      <w:start w:val="1"/>
      <w:numFmt w:val="lowerRoman"/>
      <w:lvlText w:val="%9."/>
      <w:lvlJc w:val="right"/>
      <w:pPr>
        <w:ind w:left="8323" w:hanging="180"/>
      </w:pPr>
    </w:lvl>
  </w:abstractNum>
  <w:abstractNum w:abstractNumId="37" w15:restartNumberingAfterBreak="0">
    <w:nsid w:val="071C615E"/>
    <w:multiLevelType w:val="hybridMultilevel"/>
    <w:tmpl w:val="3206A088"/>
    <w:lvl w:ilvl="0" w:tplc="0408001B">
      <w:start w:val="1"/>
      <w:numFmt w:val="lowerRoman"/>
      <w:lvlText w:val="%1."/>
      <w:lvlJc w:val="righ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8" w15:restartNumberingAfterBreak="0">
    <w:nsid w:val="09664277"/>
    <w:multiLevelType w:val="hybridMultilevel"/>
    <w:tmpl w:val="21CE5B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0CF67A8D"/>
    <w:multiLevelType w:val="hybridMultilevel"/>
    <w:tmpl w:val="6D1E91D2"/>
    <w:lvl w:ilvl="0" w:tplc="5DC4C096">
      <w:start w:val="19"/>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0D743F15"/>
    <w:multiLevelType w:val="hybridMultilevel"/>
    <w:tmpl w:val="75E417B0"/>
    <w:lvl w:ilvl="0" w:tplc="0408001B">
      <w:start w:val="1"/>
      <w:numFmt w:val="lowerRoman"/>
      <w:lvlText w:val="%1."/>
      <w:lvlJc w:val="right"/>
      <w:pPr>
        <w:ind w:left="720" w:hanging="360"/>
      </w:pPr>
    </w:lvl>
    <w:lvl w:ilvl="1" w:tplc="04080013">
      <w:start w:val="1"/>
      <w:numFmt w:val="upp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0EE21F22"/>
    <w:multiLevelType w:val="hybridMultilevel"/>
    <w:tmpl w:val="AEC2DEF0"/>
    <w:lvl w:ilvl="0" w:tplc="3CE235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15:restartNumberingAfterBreak="0">
    <w:nsid w:val="0F2E1847"/>
    <w:multiLevelType w:val="hybridMultilevel"/>
    <w:tmpl w:val="FEA6EDF2"/>
    <w:lvl w:ilvl="0" w:tplc="59E04FE2">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10972CAB"/>
    <w:multiLevelType w:val="multilevel"/>
    <w:tmpl w:val="000000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109735D5"/>
    <w:multiLevelType w:val="hybridMultilevel"/>
    <w:tmpl w:val="E2988086"/>
    <w:lvl w:ilvl="0" w:tplc="0408001B">
      <w:start w:val="1"/>
      <w:numFmt w:val="lowerRoman"/>
      <w:lvlText w:val="%1."/>
      <w:lvlJc w:val="righ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45" w15:restartNumberingAfterBreak="0">
    <w:nsid w:val="13E909F4"/>
    <w:multiLevelType w:val="multilevel"/>
    <w:tmpl w:val="C6789518"/>
    <w:lvl w:ilvl="0">
      <w:start w:val="1"/>
      <w:numFmt w:val="decimal"/>
      <w:lvlText w:val="%1."/>
      <w:lvlJc w:val="left"/>
      <w:pPr>
        <w:tabs>
          <w:tab w:val="num" w:pos="720"/>
        </w:tabs>
        <w:ind w:left="720" w:hanging="360"/>
      </w:pPr>
      <w:rPr>
        <w:rFonts w:ascii="Calibri" w:eastAsia="Times New Roman" w:hAnsi="Calibri" w:cs="Calibri"/>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16D34F19"/>
    <w:multiLevelType w:val="hybridMultilevel"/>
    <w:tmpl w:val="5C8CF5BC"/>
    <w:lvl w:ilvl="0" w:tplc="0408001B">
      <w:start w:val="1"/>
      <w:numFmt w:val="lowerRoman"/>
      <w:lvlText w:val="%1."/>
      <w:lvlJc w:val="right"/>
      <w:pPr>
        <w:ind w:left="2563" w:hanging="360"/>
      </w:pPr>
    </w:lvl>
    <w:lvl w:ilvl="1" w:tplc="04080019" w:tentative="1">
      <w:start w:val="1"/>
      <w:numFmt w:val="lowerLetter"/>
      <w:lvlText w:val="%2."/>
      <w:lvlJc w:val="left"/>
      <w:pPr>
        <w:ind w:left="3283" w:hanging="360"/>
      </w:pPr>
    </w:lvl>
    <w:lvl w:ilvl="2" w:tplc="0408001B" w:tentative="1">
      <w:start w:val="1"/>
      <w:numFmt w:val="lowerRoman"/>
      <w:lvlText w:val="%3."/>
      <w:lvlJc w:val="right"/>
      <w:pPr>
        <w:ind w:left="4003" w:hanging="180"/>
      </w:pPr>
    </w:lvl>
    <w:lvl w:ilvl="3" w:tplc="0408000F" w:tentative="1">
      <w:start w:val="1"/>
      <w:numFmt w:val="decimal"/>
      <w:lvlText w:val="%4."/>
      <w:lvlJc w:val="left"/>
      <w:pPr>
        <w:ind w:left="4723" w:hanging="360"/>
      </w:pPr>
    </w:lvl>
    <w:lvl w:ilvl="4" w:tplc="04080019" w:tentative="1">
      <w:start w:val="1"/>
      <w:numFmt w:val="lowerLetter"/>
      <w:lvlText w:val="%5."/>
      <w:lvlJc w:val="left"/>
      <w:pPr>
        <w:ind w:left="5443" w:hanging="360"/>
      </w:pPr>
    </w:lvl>
    <w:lvl w:ilvl="5" w:tplc="0408001B" w:tentative="1">
      <w:start w:val="1"/>
      <w:numFmt w:val="lowerRoman"/>
      <w:lvlText w:val="%6."/>
      <w:lvlJc w:val="right"/>
      <w:pPr>
        <w:ind w:left="6163" w:hanging="180"/>
      </w:pPr>
    </w:lvl>
    <w:lvl w:ilvl="6" w:tplc="0408000F" w:tentative="1">
      <w:start w:val="1"/>
      <w:numFmt w:val="decimal"/>
      <w:lvlText w:val="%7."/>
      <w:lvlJc w:val="left"/>
      <w:pPr>
        <w:ind w:left="6883" w:hanging="360"/>
      </w:pPr>
    </w:lvl>
    <w:lvl w:ilvl="7" w:tplc="04080019" w:tentative="1">
      <w:start w:val="1"/>
      <w:numFmt w:val="lowerLetter"/>
      <w:lvlText w:val="%8."/>
      <w:lvlJc w:val="left"/>
      <w:pPr>
        <w:ind w:left="7603" w:hanging="360"/>
      </w:pPr>
    </w:lvl>
    <w:lvl w:ilvl="8" w:tplc="0408001B" w:tentative="1">
      <w:start w:val="1"/>
      <w:numFmt w:val="lowerRoman"/>
      <w:lvlText w:val="%9."/>
      <w:lvlJc w:val="right"/>
      <w:pPr>
        <w:ind w:left="8323" w:hanging="180"/>
      </w:pPr>
    </w:lvl>
  </w:abstractNum>
  <w:abstractNum w:abstractNumId="47" w15:restartNumberingAfterBreak="0">
    <w:nsid w:val="1721700E"/>
    <w:multiLevelType w:val="hybridMultilevel"/>
    <w:tmpl w:val="38A2FD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1C871AC0"/>
    <w:multiLevelType w:val="hybridMultilevel"/>
    <w:tmpl w:val="DBD409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220720C6"/>
    <w:multiLevelType w:val="hybridMultilevel"/>
    <w:tmpl w:val="275A00E2"/>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0" w15:restartNumberingAfterBreak="0">
    <w:nsid w:val="27BA5287"/>
    <w:multiLevelType w:val="hybridMultilevel"/>
    <w:tmpl w:val="A060147A"/>
    <w:lvl w:ilvl="0" w:tplc="04080013">
      <w:start w:val="1"/>
      <w:numFmt w:val="upp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1" w15:restartNumberingAfterBreak="0">
    <w:nsid w:val="290F5C17"/>
    <w:multiLevelType w:val="hybridMultilevel"/>
    <w:tmpl w:val="3A82E51A"/>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2" w15:restartNumberingAfterBreak="0">
    <w:nsid w:val="2E4242F3"/>
    <w:multiLevelType w:val="hybridMultilevel"/>
    <w:tmpl w:val="FD7ABB5E"/>
    <w:lvl w:ilvl="0" w:tplc="F6E2CB7C">
      <w:start w:val="5"/>
      <w:numFmt w:val="bullet"/>
      <w:lvlText w:val="-"/>
      <w:lvlJc w:val="left"/>
      <w:pPr>
        <w:ind w:left="2040" w:hanging="360"/>
      </w:pPr>
      <w:rPr>
        <w:rFonts w:ascii="Arial" w:eastAsia="Times New Roman" w:hAnsi="Arial" w:cs="Arial" w:hint="default"/>
      </w:rPr>
    </w:lvl>
    <w:lvl w:ilvl="1" w:tplc="04080003" w:tentative="1">
      <w:start w:val="1"/>
      <w:numFmt w:val="bullet"/>
      <w:lvlText w:val="o"/>
      <w:lvlJc w:val="left"/>
      <w:pPr>
        <w:ind w:left="2760" w:hanging="360"/>
      </w:pPr>
      <w:rPr>
        <w:rFonts w:ascii="Courier New" w:hAnsi="Courier New" w:cs="Courier New" w:hint="default"/>
      </w:rPr>
    </w:lvl>
    <w:lvl w:ilvl="2" w:tplc="04080005" w:tentative="1">
      <w:start w:val="1"/>
      <w:numFmt w:val="bullet"/>
      <w:lvlText w:val=""/>
      <w:lvlJc w:val="left"/>
      <w:pPr>
        <w:ind w:left="3480" w:hanging="360"/>
      </w:pPr>
      <w:rPr>
        <w:rFonts w:ascii="Wingdings" w:hAnsi="Wingdings" w:hint="default"/>
      </w:rPr>
    </w:lvl>
    <w:lvl w:ilvl="3" w:tplc="04080001" w:tentative="1">
      <w:start w:val="1"/>
      <w:numFmt w:val="bullet"/>
      <w:lvlText w:val=""/>
      <w:lvlJc w:val="left"/>
      <w:pPr>
        <w:ind w:left="4200" w:hanging="360"/>
      </w:pPr>
      <w:rPr>
        <w:rFonts w:ascii="Symbol" w:hAnsi="Symbol" w:hint="default"/>
      </w:rPr>
    </w:lvl>
    <w:lvl w:ilvl="4" w:tplc="04080003" w:tentative="1">
      <w:start w:val="1"/>
      <w:numFmt w:val="bullet"/>
      <w:lvlText w:val="o"/>
      <w:lvlJc w:val="left"/>
      <w:pPr>
        <w:ind w:left="4920" w:hanging="360"/>
      </w:pPr>
      <w:rPr>
        <w:rFonts w:ascii="Courier New" w:hAnsi="Courier New" w:cs="Courier New" w:hint="default"/>
      </w:rPr>
    </w:lvl>
    <w:lvl w:ilvl="5" w:tplc="04080005" w:tentative="1">
      <w:start w:val="1"/>
      <w:numFmt w:val="bullet"/>
      <w:lvlText w:val=""/>
      <w:lvlJc w:val="left"/>
      <w:pPr>
        <w:ind w:left="5640" w:hanging="360"/>
      </w:pPr>
      <w:rPr>
        <w:rFonts w:ascii="Wingdings" w:hAnsi="Wingdings" w:hint="default"/>
      </w:rPr>
    </w:lvl>
    <w:lvl w:ilvl="6" w:tplc="04080001" w:tentative="1">
      <w:start w:val="1"/>
      <w:numFmt w:val="bullet"/>
      <w:lvlText w:val=""/>
      <w:lvlJc w:val="left"/>
      <w:pPr>
        <w:ind w:left="6360" w:hanging="360"/>
      </w:pPr>
      <w:rPr>
        <w:rFonts w:ascii="Symbol" w:hAnsi="Symbol" w:hint="default"/>
      </w:rPr>
    </w:lvl>
    <w:lvl w:ilvl="7" w:tplc="04080003" w:tentative="1">
      <w:start w:val="1"/>
      <w:numFmt w:val="bullet"/>
      <w:lvlText w:val="o"/>
      <w:lvlJc w:val="left"/>
      <w:pPr>
        <w:ind w:left="7080" w:hanging="360"/>
      </w:pPr>
      <w:rPr>
        <w:rFonts w:ascii="Courier New" w:hAnsi="Courier New" w:cs="Courier New" w:hint="default"/>
      </w:rPr>
    </w:lvl>
    <w:lvl w:ilvl="8" w:tplc="04080005" w:tentative="1">
      <w:start w:val="1"/>
      <w:numFmt w:val="bullet"/>
      <w:lvlText w:val=""/>
      <w:lvlJc w:val="left"/>
      <w:pPr>
        <w:ind w:left="7800" w:hanging="360"/>
      </w:pPr>
      <w:rPr>
        <w:rFonts w:ascii="Wingdings" w:hAnsi="Wingdings" w:hint="default"/>
      </w:rPr>
    </w:lvl>
  </w:abstractNum>
  <w:abstractNum w:abstractNumId="53" w15:restartNumberingAfterBreak="0">
    <w:nsid w:val="2E994CC9"/>
    <w:multiLevelType w:val="hybridMultilevel"/>
    <w:tmpl w:val="FE3878C0"/>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26654E"/>
    <w:multiLevelType w:val="hybridMultilevel"/>
    <w:tmpl w:val="37C2775A"/>
    <w:lvl w:ilvl="0" w:tplc="0408000D">
      <w:start w:val="1"/>
      <w:numFmt w:val="bullet"/>
      <w:lvlText w:val=""/>
      <w:lvlJc w:val="left"/>
      <w:pPr>
        <w:ind w:left="1713" w:hanging="360"/>
      </w:pPr>
      <w:rPr>
        <w:rFonts w:ascii="Wingdings" w:hAnsi="Wingdings" w:hint="default"/>
      </w:rPr>
    </w:lvl>
    <w:lvl w:ilvl="1" w:tplc="04080003">
      <w:start w:val="1"/>
      <w:numFmt w:val="bullet"/>
      <w:lvlText w:val="o"/>
      <w:lvlJc w:val="left"/>
      <w:pPr>
        <w:ind w:left="2433" w:hanging="360"/>
      </w:pPr>
      <w:rPr>
        <w:rFonts w:ascii="Courier New" w:hAnsi="Courier New" w:cs="Courier New" w:hint="default"/>
      </w:rPr>
    </w:lvl>
    <w:lvl w:ilvl="2" w:tplc="04080005">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55" w15:restartNumberingAfterBreak="0">
    <w:nsid w:val="34532184"/>
    <w:multiLevelType w:val="hybridMultilevel"/>
    <w:tmpl w:val="5C8CF5BC"/>
    <w:lvl w:ilvl="0" w:tplc="0408001B">
      <w:start w:val="1"/>
      <w:numFmt w:val="lowerRoman"/>
      <w:lvlText w:val="%1."/>
      <w:lvlJc w:val="right"/>
      <w:pPr>
        <w:ind w:left="2563" w:hanging="360"/>
      </w:pPr>
    </w:lvl>
    <w:lvl w:ilvl="1" w:tplc="04080019" w:tentative="1">
      <w:start w:val="1"/>
      <w:numFmt w:val="lowerLetter"/>
      <w:lvlText w:val="%2."/>
      <w:lvlJc w:val="left"/>
      <w:pPr>
        <w:ind w:left="3283" w:hanging="360"/>
      </w:pPr>
    </w:lvl>
    <w:lvl w:ilvl="2" w:tplc="0408001B" w:tentative="1">
      <w:start w:val="1"/>
      <w:numFmt w:val="lowerRoman"/>
      <w:lvlText w:val="%3."/>
      <w:lvlJc w:val="right"/>
      <w:pPr>
        <w:ind w:left="4003" w:hanging="180"/>
      </w:pPr>
    </w:lvl>
    <w:lvl w:ilvl="3" w:tplc="0408000F" w:tentative="1">
      <w:start w:val="1"/>
      <w:numFmt w:val="decimal"/>
      <w:lvlText w:val="%4."/>
      <w:lvlJc w:val="left"/>
      <w:pPr>
        <w:ind w:left="4723" w:hanging="360"/>
      </w:pPr>
    </w:lvl>
    <w:lvl w:ilvl="4" w:tplc="04080019" w:tentative="1">
      <w:start w:val="1"/>
      <w:numFmt w:val="lowerLetter"/>
      <w:lvlText w:val="%5."/>
      <w:lvlJc w:val="left"/>
      <w:pPr>
        <w:ind w:left="5443" w:hanging="360"/>
      </w:pPr>
    </w:lvl>
    <w:lvl w:ilvl="5" w:tplc="0408001B" w:tentative="1">
      <w:start w:val="1"/>
      <w:numFmt w:val="lowerRoman"/>
      <w:lvlText w:val="%6."/>
      <w:lvlJc w:val="right"/>
      <w:pPr>
        <w:ind w:left="6163" w:hanging="180"/>
      </w:pPr>
    </w:lvl>
    <w:lvl w:ilvl="6" w:tplc="0408000F" w:tentative="1">
      <w:start w:val="1"/>
      <w:numFmt w:val="decimal"/>
      <w:lvlText w:val="%7."/>
      <w:lvlJc w:val="left"/>
      <w:pPr>
        <w:ind w:left="6883" w:hanging="360"/>
      </w:pPr>
    </w:lvl>
    <w:lvl w:ilvl="7" w:tplc="04080019" w:tentative="1">
      <w:start w:val="1"/>
      <w:numFmt w:val="lowerLetter"/>
      <w:lvlText w:val="%8."/>
      <w:lvlJc w:val="left"/>
      <w:pPr>
        <w:ind w:left="7603" w:hanging="360"/>
      </w:pPr>
    </w:lvl>
    <w:lvl w:ilvl="8" w:tplc="0408001B" w:tentative="1">
      <w:start w:val="1"/>
      <w:numFmt w:val="lowerRoman"/>
      <w:lvlText w:val="%9."/>
      <w:lvlJc w:val="right"/>
      <w:pPr>
        <w:ind w:left="8323" w:hanging="180"/>
      </w:pPr>
    </w:lvl>
  </w:abstractNum>
  <w:abstractNum w:abstractNumId="56" w15:restartNumberingAfterBreak="0">
    <w:nsid w:val="3A271BE5"/>
    <w:multiLevelType w:val="hybridMultilevel"/>
    <w:tmpl w:val="F746CCE4"/>
    <w:lvl w:ilvl="0" w:tplc="105C1E40">
      <w:start w:val="2"/>
      <w:numFmt w:val="bullet"/>
      <w:lvlText w:val="-"/>
      <w:lvlJc w:val="left"/>
      <w:pPr>
        <w:ind w:left="76" w:hanging="360"/>
      </w:pPr>
      <w:rPr>
        <w:rFonts w:ascii="Arial" w:eastAsia="Calibri" w:hAnsi="Arial" w:cs="Arial"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57" w15:restartNumberingAfterBreak="0">
    <w:nsid w:val="3D047B27"/>
    <w:multiLevelType w:val="multilevel"/>
    <w:tmpl w:val="783C38B4"/>
    <w:lvl w:ilvl="0">
      <w:start w:val="1"/>
      <w:numFmt w:val="decimal"/>
      <w:lvlText w:val="%1."/>
      <w:lvlJc w:val="left"/>
      <w:pPr>
        <w:tabs>
          <w:tab w:val="num" w:pos="720"/>
        </w:tabs>
        <w:ind w:left="720" w:hanging="360"/>
      </w:pPr>
      <w:rPr>
        <w:rFonts w:ascii="Arial" w:eastAsia="Calibri" w:hAnsi="Arial" w:cs="Arial"/>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8" w15:restartNumberingAfterBreak="0">
    <w:nsid w:val="3F137B36"/>
    <w:multiLevelType w:val="hybridMultilevel"/>
    <w:tmpl w:val="422C0714"/>
    <w:lvl w:ilvl="0" w:tplc="04080013">
      <w:start w:val="1"/>
      <w:numFmt w:val="upp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9" w15:restartNumberingAfterBreak="0">
    <w:nsid w:val="3F1F4690"/>
    <w:multiLevelType w:val="hybridMultilevel"/>
    <w:tmpl w:val="7AD00CFE"/>
    <w:lvl w:ilvl="0" w:tplc="0408000D">
      <w:start w:val="1"/>
      <w:numFmt w:val="lowerRoman"/>
      <w:lvlText w:val="(%1)"/>
      <w:lvlJc w:val="left"/>
      <w:pPr>
        <w:ind w:left="720" w:hanging="360"/>
      </w:pPr>
      <w:rPr>
        <w:rFonts w:hint="default"/>
      </w:r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60" w15:restartNumberingAfterBreak="0">
    <w:nsid w:val="4152361F"/>
    <w:multiLevelType w:val="multilevel"/>
    <w:tmpl w:val="0000001C"/>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41B460D9"/>
    <w:multiLevelType w:val="hybridMultilevel"/>
    <w:tmpl w:val="8BDAC596"/>
    <w:lvl w:ilvl="0" w:tplc="E2405D76">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15:restartNumberingAfterBreak="0">
    <w:nsid w:val="42E5146B"/>
    <w:multiLevelType w:val="hybridMultilevel"/>
    <w:tmpl w:val="EB20EB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453707F2"/>
    <w:multiLevelType w:val="hybridMultilevel"/>
    <w:tmpl w:val="5ABC4FF8"/>
    <w:lvl w:ilvl="0" w:tplc="2F7C2234">
      <w:start w:val="1"/>
      <w:numFmt w:val="decimal"/>
      <w:lvlText w:val="%1."/>
      <w:lvlJc w:val="left"/>
      <w:pPr>
        <w:ind w:left="360" w:hanging="360"/>
      </w:pPr>
      <w:rPr>
        <w:rFonts w:hint="default"/>
        <w:b/>
      </w:rPr>
    </w:lvl>
    <w:lvl w:ilvl="1" w:tplc="04080019" w:tentative="1">
      <w:start w:val="1"/>
      <w:numFmt w:val="lowerLetter"/>
      <w:lvlText w:val="%2."/>
      <w:lvlJc w:val="left"/>
      <w:pPr>
        <w:ind w:left="1815" w:hanging="360"/>
      </w:pPr>
    </w:lvl>
    <w:lvl w:ilvl="2" w:tplc="0408001B" w:tentative="1">
      <w:start w:val="1"/>
      <w:numFmt w:val="lowerRoman"/>
      <w:lvlText w:val="%3."/>
      <w:lvlJc w:val="right"/>
      <w:pPr>
        <w:ind w:left="2535" w:hanging="180"/>
      </w:pPr>
    </w:lvl>
    <w:lvl w:ilvl="3" w:tplc="0408000F" w:tentative="1">
      <w:start w:val="1"/>
      <w:numFmt w:val="decimal"/>
      <w:lvlText w:val="%4."/>
      <w:lvlJc w:val="left"/>
      <w:pPr>
        <w:ind w:left="3255" w:hanging="360"/>
      </w:pPr>
    </w:lvl>
    <w:lvl w:ilvl="4" w:tplc="04080019" w:tentative="1">
      <w:start w:val="1"/>
      <w:numFmt w:val="lowerLetter"/>
      <w:lvlText w:val="%5."/>
      <w:lvlJc w:val="left"/>
      <w:pPr>
        <w:ind w:left="3975" w:hanging="360"/>
      </w:pPr>
    </w:lvl>
    <w:lvl w:ilvl="5" w:tplc="0408001B" w:tentative="1">
      <w:start w:val="1"/>
      <w:numFmt w:val="lowerRoman"/>
      <w:lvlText w:val="%6."/>
      <w:lvlJc w:val="right"/>
      <w:pPr>
        <w:ind w:left="4695" w:hanging="180"/>
      </w:pPr>
    </w:lvl>
    <w:lvl w:ilvl="6" w:tplc="0408000F" w:tentative="1">
      <w:start w:val="1"/>
      <w:numFmt w:val="decimal"/>
      <w:lvlText w:val="%7."/>
      <w:lvlJc w:val="left"/>
      <w:pPr>
        <w:ind w:left="5415" w:hanging="360"/>
      </w:pPr>
    </w:lvl>
    <w:lvl w:ilvl="7" w:tplc="04080019" w:tentative="1">
      <w:start w:val="1"/>
      <w:numFmt w:val="lowerLetter"/>
      <w:lvlText w:val="%8."/>
      <w:lvlJc w:val="left"/>
      <w:pPr>
        <w:ind w:left="6135" w:hanging="360"/>
      </w:pPr>
    </w:lvl>
    <w:lvl w:ilvl="8" w:tplc="0408001B" w:tentative="1">
      <w:start w:val="1"/>
      <w:numFmt w:val="lowerRoman"/>
      <w:lvlText w:val="%9."/>
      <w:lvlJc w:val="right"/>
      <w:pPr>
        <w:ind w:left="6855" w:hanging="180"/>
      </w:pPr>
    </w:lvl>
  </w:abstractNum>
  <w:abstractNum w:abstractNumId="64" w15:restartNumberingAfterBreak="0">
    <w:nsid w:val="4A747FB2"/>
    <w:multiLevelType w:val="hybridMultilevel"/>
    <w:tmpl w:val="3206A088"/>
    <w:lvl w:ilvl="0" w:tplc="0408001B">
      <w:start w:val="1"/>
      <w:numFmt w:val="lowerRoman"/>
      <w:lvlText w:val="%1."/>
      <w:lvlJc w:val="righ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5" w15:restartNumberingAfterBreak="0">
    <w:nsid w:val="4E1F5119"/>
    <w:multiLevelType w:val="hybridMultilevel"/>
    <w:tmpl w:val="A5C28EC6"/>
    <w:lvl w:ilvl="0" w:tplc="0408001B">
      <w:start w:val="1"/>
      <w:numFmt w:val="lowerRoman"/>
      <w:lvlText w:val="%1."/>
      <w:lvlJc w:val="right"/>
      <w:pPr>
        <w:ind w:left="720" w:hanging="360"/>
      </w:pPr>
    </w:lvl>
    <w:lvl w:ilvl="1" w:tplc="C4881B24">
      <w:start w:val="1"/>
      <w:numFmt w:val="decimal"/>
      <w:lvlText w:val="%2."/>
      <w:lvlJc w:val="left"/>
      <w:pPr>
        <w:ind w:left="1440" w:hanging="360"/>
      </w:pPr>
      <w:rPr>
        <w:rFonts w:ascii="Courier New" w:eastAsia="Arial" w:hAnsi="Courier New" w:cs="Courier New" w:hint="default"/>
        <w:b/>
        <w:sz w:val="2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501E5380"/>
    <w:multiLevelType w:val="hybridMultilevel"/>
    <w:tmpl w:val="926CE4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551257EE"/>
    <w:multiLevelType w:val="hybridMultilevel"/>
    <w:tmpl w:val="64347714"/>
    <w:lvl w:ilvl="0" w:tplc="ABE62D04">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8" w15:restartNumberingAfterBreak="0">
    <w:nsid w:val="59D5196D"/>
    <w:multiLevelType w:val="hybridMultilevel"/>
    <w:tmpl w:val="3124BDB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15:restartNumberingAfterBreak="0">
    <w:nsid w:val="5AFF2249"/>
    <w:multiLevelType w:val="hybridMultilevel"/>
    <w:tmpl w:val="8DF0A55C"/>
    <w:lvl w:ilvl="0" w:tplc="0408001B">
      <w:start w:val="1"/>
      <w:numFmt w:val="lowerRoman"/>
      <w:lvlText w:val="%1."/>
      <w:lvlJc w:val="righ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0" w15:restartNumberingAfterBreak="0">
    <w:nsid w:val="5F0B6596"/>
    <w:multiLevelType w:val="multilevel"/>
    <w:tmpl w:val="EDC68480"/>
    <w:lvl w:ilvl="0">
      <w:start w:val="1"/>
      <w:numFmt w:val="lowerRoman"/>
      <w:lvlText w:val="%1."/>
      <w:lvlJc w:val="right"/>
      <w:pPr>
        <w:tabs>
          <w:tab w:val="num" w:pos="720"/>
        </w:tabs>
        <w:ind w:left="72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71" w15:restartNumberingAfterBreak="0">
    <w:nsid w:val="62553409"/>
    <w:multiLevelType w:val="hybridMultilevel"/>
    <w:tmpl w:val="E2DA81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15:restartNumberingAfterBreak="0">
    <w:nsid w:val="6431041B"/>
    <w:multiLevelType w:val="hybridMultilevel"/>
    <w:tmpl w:val="AEC2DEF0"/>
    <w:lvl w:ilvl="0" w:tplc="3CE235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15:restartNumberingAfterBreak="0">
    <w:nsid w:val="64573CEE"/>
    <w:multiLevelType w:val="hybridMultilevel"/>
    <w:tmpl w:val="70C23F00"/>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EC3365"/>
    <w:multiLevelType w:val="multilevel"/>
    <w:tmpl w:val="A43AE774"/>
    <w:lvl w:ilvl="0">
      <w:start w:val="1"/>
      <w:numFmt w:val="decimal"/>
      <w:lvlText w:val="%1."/>
      <w:lvlJc w:val="left"/>
      <w:pPr>
        <w:tabs>
          <w:tab w:val="num" w:pos="720"/>
        </w:tabs>
        <w:ind w:left="720" w:hanging="360"/>
      </w:pPr>
      <w:rPr>
        <w:rFonts w:ascii="Calibri" w:eastAsia="Arial" w:hAnsi="Calibri" w:cs="Arial"/>
        <w:lang w:val="x-none"/>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5" w15:restartNumberingAfterBreak="0">
    <w:nsid w:val="68066B99"/>
    <w:multiLevelType w:val="hybridMultilevel"/>
    <w:tmpl w:val="2EF83EB6"/>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6" w15:restartNumberingAfterBreak="0">
    <w:nsid w:val="68281DE9"/>
    <w:multiLevelType w:val="hybridMultilevel"/>
    <w:tmpl w:val="324AB9CC"/>
    <w:lvl w:ilvl="0" w:tplc="9440D92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15:restartNumberingAfterBreak="0">
    <w:nsid w:val="6DAF2CB6"/>
    <w:multiLevelType w:val="hybridMultilevel"/>
    <w:tmpl w:val="49DCF9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15:restartNumberingAfterBreak="0">
    <w:nsid w:val="735D75D5"/>
    <w:multiLevelType w:val="hybridMultilevel"/>
    <w:tmpl w:val="6E649526"/>
    <w:lvl w:ilvl="0" w:tplc="0408001B">
      <w:start w:val="1"/>
      <w:numFmt w:val="lowerRoman"/>
      <w:lvlText w:val="%1."/>
      <w:lvlJc w:val="right"/>
      <w:pPr>
        <w:ind w:left="1509" w:hanging="360"/>
      </w:pPr>
    </w:lvl>
    <w:lvl w:ilvl="1" w:tplc="04080019" w:tentative="1">
      <w:start w:val="1"/>
      <w:numFmt w:val="lowerLetter"/>
      <w:lvlText w:val="%2."/>
      <w:lvlJc w:val="left"/>
      <w:pPr>
        <w:ind w:left="2229" w:hanging="360"/>
      </w:pPr>
    </w:lvl>
    <w:lvl w:ilvl="2" w:tplc="0408001B" w:tentative="1">
      <w:start w:val="1"/>
      <w:numFmt w:val="lowerRoman"/>
      <w:lvlText w:val="%3."/>
      <w:lvlJc w:val="right"/>
      <w:pPr>
        <w:ind w:left="2949" w:hanging="180"/>
      </w:pPr>
    </w:lvl>
    <w:lvl w:ilvl="3" w:tplc="0408000F" w:tentative="1">
      <w:start w:val="1"/>
      <w:numFmt w:val="decimal"/>
      <w:lvlText w:val="%4."/>
      <w:lvlJc w:val="left"/>
      <w:pPr>
        <w:ind w:left="3669" w:hanging="360"/>
      </w:pPr>
    </w:lvl>
    <w:lvl w:ilvl="4" w:tplc="04080019" w:tentative="1">
      <w:start w:val="1"/>
      <w:numFmt w:val="lowerLetter"/>
      <w:lvlText w:val="%5."/>
      <w:lvlJc w:val="left"/>
      <w:pPr>
        <w:ind w:left="4389" w:hanging="360"/>
      </w:pPr>
    </w:lvl>
    <w:lvl w:ilvl="5" w:tplc="0408001B" w:tentative="1">
      <w:start w:val="1"/>
      <w:numFmt w:val="lowerRoman"/>
      <w:lvlText w:val="%6."/>
      <w:lvlJc w:val="right"/>
      <w:pPr>
        <w:ind w:left="5109" w:hanging="180"/>
      </w:pPr>
    </w:lvl>
    <w:lvl w:ilvl="6" w:tplc="0408000F" w:tentative="1">
      <w:start w:val="1"/>
      <w:numFmt w:val="decimal"/>
      <w:lvlText w:val="%7."/>
      <w:lvlJc w:val="left"/>
      <w:pPr>
        <w:ind w:left="5829" w:hanging="360"/>
      </w:pPr>
    </w:lvl>
    <w:lvl w:ilvl="7" w:tplc="04080019" w:tentative="1">
      <w:start w:val="1"/>
      <w:numFmt w:val="lowerLetter"/>
      <w:lvlText w:val="%8."/>
      <w:lvlJc w:val="left"/>
      <w:pPr>
        <w:ind w:left="6549" w:hanging="360"/>
      </w:pPr>
    </w:lvl>
    <w:lvl w:ilvl="8" w:tplc="0408001B" w:tentative="1">
      <w:start w:val="1"/>
      <w:numFmt w:val="lowerRoman"/>
      <w:lvlText w:val="%9."/>
      <w:lvlJc w:val="right"/>
      <w:pPr>
        <w:ind w:left="7269" w:hanging="180"/>
      </w:pPr>
    </w:lvl>
  </w:abstractNum>
  <w:abstractNum w:abstractNumId="79" w15:restartNumberingAfterBreak="0">
    <w:nsid w:val="7498421C"/>
    <w:multiLevelType w:val="hybridMultilevel"/>
    <w:tmpl w:val="D56E83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78023109"/>
    <w:multiLevelType w:val="hybridMultilevel"/>
    <w:tmpl w:val="AEC2DEF0"/>
    <w:lvl w:ilvl="0" w:tplc="3CE235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1" w15:restartNumberingAfterBreak="0">
    <w:nsid w:val="7CA4060B"/>
    <w:multiLevelType w:val="hybridMultilevel"/>
    <w:tmpl w:val="49DCF9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2" w15:restartNumberingAfterBreak="0">
    <w:nsid w:val="7DCA7284"/>
    <w:multiLevelType w:val="hybridMultilevel"/>
    <w:tmpl w:val="6BE6CBA4"/>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3" w15:restartNumberingAfterBreak="0">
    <w:nsid w:val="7E18215A"/>
    <w:multiLevelType w:val="hybridMultilevel"/>
    <w:tmpl w:val="D56E83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7EF85408"/>
    <w:multiLevelType w:val="hybridMultilevel"/>
    <w:tmpl w:val="1D5491D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15:restartNumberingAfterBreak="0">
    <w:nsid w:val="7FF82442"/>
    <w:multiLevelType w:val="hybridMultilevel"/>
    <w:tmpl w:val="87FA26A0"/>
    <w:lvl w:ilvl="0" w:tplc="5DC4C096">
      <w:start w:val="19"/>
      <w:numFmt w:val="bullet"/>
      <w:lvlText w:val="-"/>
      <w:lvlJc w:val="left"/>
      <w:pPr>
        <w:ind w:left="1146" w:hanging="360"/>
      </w:pPr>
      <w:rPr>
        <w:rFonts w:ascii="Arial" w:eastAsia="Calibri" w:hAnsi="Arial" w:cs="Arial" w:hint="default"/>
      </w:rPr>
    </w:lvl>
    <w:lvl w:ilvl="1" w:tplc="5DC4C096">
      <w:start w:val="19"/>
      <w:numFmt w:val="bullet"/>
      <w:lvlText w:val="-"/>
      <w:lvlJc w:val="left"/>
      <w:pPr>
        <w:ind w:left="1866" w:hanging="360"/>
      </w:pPr>
      <w:rPr>
        <w:rFonts w:ascii="Arial" w:eastAsia="Calibri" w:hAnsi="Arial" w:cs="Arial"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1"/>
  </w:num>
  <w:num w:numId="2">
    <w:abstractNumId w:val="54"/>
  </w:num>
  <w:num w:numId="3">
    <w:abstractNumId w:val="59"/>
  </w:num>
  <w:num w:numId="4">
    <w:abstractNumId w:val="7"/>
  </w:num>
  <w:num w:numId="5">
    <w:abstractNumId w:val="83"/>
  </w:num>
  <w:num w:numId="6">
    <w:abstractNumId w:val="13"/>
  </w:num>
  <w:num w:numId="7">
    <w:abstractNumId w:val="62"/>
  </w:num>
  <w:num w:numId="8">
    <w:abstractNumId w:val="19"/>
  </w:num>
  <w:num w:numId="9">
    <w:abstractNumId w:val="20"/>
  </w:num>
  <w:num w:numId="10">
    <w:abstractNumId w:val="22"/>
  </w:num>
  <w:num w:numId="11">
    <w:abstractNumId w:val="23"/>
  </w:num>
  <w:num w:numId="12">
    <w:abstractNumId w:val="24"/>
  </w:num>
  <w:num w:numId="13">
    <w:abstractNumId w:val="25"/>
  </w:num>
  <w:num w:numId="14">
    <w:abstractNumId w:val="45"/>
  </w:num>
  <w:num w:numId="15">
    <w:abstractNumId w:val="14"/>
  </w:num>
  <w:num w:numId="16">
    <w:abstractNumId w:val="15"/>
  </w:num>
  <w:num w:numId="17">
    <w:abstractNumId w:val="16"/>
  </w:num>
  <w:num w:numId="18">
    <w:abstractNumId w:val="27"/>
  </w:num>
  <w:num w:numId="19">
    <w:abstractNumId w:val="26"/>
  </w:num>
  <w:num w:numId="20">
    <w:abstractNumId w:val="67"/>
  </w:num>
  <w:num w:numId="21">
    <w:abstractNumId w:val="60"/>
  </w:num>
  <w:num w:numId="22">
    <w:abstractNumId w:val="32"/>
  </w:num>
  <w:num w:numId="2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num>
  <w:num w:numId="28">
    <w:abstractNumId w:val="50"/>
  </w:num>
  <w:num w:numId="29">
    <w:abstractNumId w:val="75"/>
  </w:num>
  <w:num w:numId="30">
    <w:abstractNumId w:val="63"/>
  </w:num>
  <w:num w:numId="31">
    <w:abstractNumId w:val="56"/>
  </w:num>
  <w:num w:numId="32">
    <w:abstractNumId w:val="77"/>
  </w:num>
  <w:num w:numId="33">
    <w:abstractNumId w:val="47"/>
  </w:num>
  <w:num w:numId="34">
    <w:abstractNumId w:val="69"/>
  </w:num>
  <w:num w:numId="35">
    <w:abstractNumId w:val="71"/>
  </w:num>
  <w:num w:numId="36">
    <w:abstractNumId w:val="61"/>
  </w:num>
  <w:num w:numId="37">
    <w:abstractNumId w:val="44"/>
  </w:num>
  <w:num w:numId="38">
    <w:abstractNumId w:val="52"/>
  </w:num>
  <w:num w:numId="39">
    <w:abstractNumId w:val="82"/>
  </w:num>
  <w:num w:numId="40">
    <w:abstractNumId w:val="66"/>
  </w:num>
  <w:num w:numId="41">
    <w:abstractNumId w:val="39"/>
  </w:num>
  <w:num w:numId="42">
    <w:abstractNumId w:val="85"/>
  </w:num>
  <w:num w:numId="43">
    <w:abstractNumId w:val="55"/>
  </w:num>
  <w:num w:numId="44">
    <w:abstractNumId w:val="46"/>
  </w:num>
  <w:num w:numId="45">
    <w:abstractNumId w:val="36"/>
  </w:num>
  <w:num w:numId="46">
    <w:abstractNumId w:val="68"/>
  </w:num>
  <w:num w:numId="47">
    <w:abstractNumId w:val="78"/>
  </w:num>
  <w:num w:numId="48">
    <w:abstractNumId w:val="37"/>
  </w:num>
  <w:num w:numId="49">
    <w:abstractNumId w:val="35"/>
  </w:num>
  <w:num w:numId="50">
    <w:abstractNumId w:val="70"/>
  </w:num>
  <w:num w:numId="51">
    <w:abstractNumId w:val="51"/>
  </w:num>
  <w:num w:numId="52">
    <w:abstractNumId w:val="76"/>
  </w:num>
  <w:num w:numId="53">
    <w:abstractNumId w:val="42"/>
  </w:num>
  <w:num w:numId="54">
    <w:abstractNumId w:val="81"/>
  </w:num>
  <w:num w:numId="55">
    <w:abstractNumId w:val="57"/>
  </w:num>
  <w:num w:numId="56">
    <w:abstractNumId w:val="79"/>
  </w:num>
  <w:num w:numId="57">
    <w:abstractNumId w:val="64"/>
  </w:num>
  <w:num w:numId="58">
    <w:abstractNumId w:val="74"/>
  </w:num>
  <w:num w:numId="59">
    <w:abstractNumId w:val="38"/>
  </w:num>
  <w:num w:numId="60">
    <w:abstractNumId w:val="80"/>
  </w:num>
  <w:num w:numId="61">
    <w:abstractNumId w:val="72"/>
  </w:num>
  <w:num w:numId="62">
    <w:abstractNumId w:val="41"/>
  </w:num>
  <w:num w:numId="63">
    <w:abstractNumId w:val="48"/>
  </w:num>
  <w:num w:numId="64">
    <w:abstractNumId w:val="43"/>
  </w:num>
  <w:num w:numId="65">
    <w:abstractNumId w:val="49"/>
  </w:num>
  <w:num w:numId="66">
    <w:abstractNumId w:val="53"/>
  </w:num>
  <w:num w:numId="67">
    <w:abstractNumId w:val="7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efaultTableStyle w:val="a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AC"/>
    <w:rsid w:val="00002512"/>
    <w:rsid w:val="00002986"/>
    <w:rsid w:val="00002C6E"/>
    <w:rsid w:val="00005059"/>
    <w:rsid w:val="0000577E"/>
    <w:rsid w:val="00006B99"/>
    <w:rsid w:val="0000777B"/>
    <w:rsid w:val="00013848"/>
    <w:rsid w:val="00013C0A"/>
    <w:rsid w:val="0001549B"/>
    <w:rsid w:val="0001571A"/>
    <w:rsid w:val="00017F04"/>
    <w:rsid w:val="00017F36"/>
    <w:rsid w:val="000201C7"/>
    <w:rsid w:val="000211F9"/>
    <w:rsid w:val="000260BF"/>
    <w:rsid w:val="00026ED6"/>
    <w:rsid w:val="00027777"/>
    <w:rsid w:val="00027C09"/>
    <w:rsid w:val="00027E42"/>
    <w:rsid w:val="000326EA"/>
    <w:rsid w:val="000340F4"/>
    <w:rsid w:val="00034E48"/>
    <w:rsid w:val="0003591E"/>
    <w:rsid w:val="000377B2"/>
    <w:rsid w:val="000401D0"/>
    <w:rsid w:val="00040D5A"/>
    <w:rsid w:val="0004134E"/>
    <w:rsid w:val="0004279E"/>
    <w:rsid w:val="00044653"/>
    <w:rsid w:val="000447D5"/>
    <w:rsid w:val="00045A30"/>
    <w:rsid w:val="00050BD6"/>
    <w:rsid w:val="00050BE1"/>
    <w:rsid w:val="00052117"/>
    <w:rsid w:val="000546F1"/>
    <w:rsid w:val="00055D71"/>
    <w:rsid w:val="0005726C"/>
    <w:rsid w:val="000573C5"/>
    <w:rsid w:val="00057FF0"/>
    <w:rsid w:val="000606FB"/>
    <w:rsid w:val="00060A7A"/>
    <w:rsid w:val="00060C2A"/>
    <w:rsid w:val="00064394"/>
    <w:rsid w:val="00064A6B"/>
    <w:rsid w:val="00072594"/>
    <w:rsid w:val="00074041"/>
    <w:rsid w:val="000741E0"/>
    <w:rsid w:val="00074898"/>
    <w:rsid w:val="0008198B"/>
    <w:rsid w:val="00083576"/>
    <w:rsid w:val="00083D5C"/>
    <w:rsid w:val="0009022F"/>
    <w:rsid w:val="00090370"/>
    <w:rsid w:val="00090CDA"/>
    <w:rsid w:val="00090FD7"/>
    <w:rsid w:val="000911CD"/>
    <w:rsid w:val="00092197"/>
    <w:rsid w:val="00094BA0"/>
    <w:rsid w:val="000A1450"/>
    <w:rsid w:val="000A1DBD"/>
    <w:rsid w:val="000A21ED"/>
    <w:rsid w:val="000A4A17"/>
    <w:rsid w:val="000A61EB"/>
    <w:rsid w:val="000B01F1"/>
    <w:rsid w:val="000B0F80"/>
    <w:rsid w:val="000B21E7"/>
    <w:rsid w:val="000B2AF3"/>
    <w:rsid w:val="000B43F0"/>
    <w:rsid w:val="000B5E38"/>
    <w:rsid w:val="000B75DF"/>
    <w:rsid w:val="000B7E03"/>
    <w:rsid w:val="000C0026"/>
    <w:rsid w:val="000C04FE"/>
    <w:rsid w:val="000C1067"/>
    <w:rsid w:val="000C1436"/>
    <w:rsid w:val="000C25AB"/>
    <w:rsid w:val="000C49D5"/>
    <w:rsid w:val="000C665C"/>
    <w:rsid w:val="000D0614"/>
    <w:rsid w:val="000D3C4A"/>
    <w:rsid w:val="000D5BB6"/>
    <w:rsid w:val="000D5F27"/>
    <w:rsid w:val="000D6F8D"/>
    <w:rsid w:val="000E37FC"/>
    <w:rsid w:val="000E42D0"/>
    <w:rsid w:val="000E4C28"/>
    <w:rsid w:val="000E542A"/>
    <w:rsid w:val="000E6579"/>
    <w:rsid w:val="000E754E"/>
    <w:rsid w:val="000F0DAA"/>
    <w:rsid w:val="000F3D1A"/>
    <w:rsid w:val="000F45D2"/>
    <w:rsid w:val="000F5C9B"/>
    <w:rsid w:val="000F74BC"/>
    <w:rsid w:val="000F78A7"/>
    <w:rsid w:val="00102E2E"/>
    <w:rsid w:val="001034C7"/>
    <w:rsid w:val="00104AB7"/>
    <w:rsid w:val="00104C46"/>
    <w:rsid w:val="00106842"/>
    <w:rsid w:val="00111177"/>
    <w:rsid w:val="00111403"/>
    <w:rsid w:val="00113F56"/>
    <w:rsid w:val="00116720"/>
    <w:rsid w:val="001176DE"/>
    <w:rsid w:val="00120294"/>
    <w:rsid w:val="00120834"/>
    <w:rsid w:val="00120F02"/>
    <w:rsid w:val="0012132C"/>
    <w:rsid w:val="00121CC8"/>
    <w:rsid w:val="00121E6B"/>
    <w:rsid w:val="001249D3"/>
    <w:rsid w:val="00124D31"/>
    <w:rsid w:val="00125688"/>
    <w:rsid w:val="00130B6C"/>
    <w:rsid w:val="0013176F"/>
    <w:rsid w:val="001329DB"/>
    <w:rsid w:val="001337D9"/>
    <w:rsid w:val="00134345"/>
    <w:rsid w:val="00135F07"/>
    <w:rsid w:val="0013630A"/>
    <w:rsid w:val="00137A27"/>
    <w:rsid w:val="001457FA"/>
    <w:rsid w:val="001463D5"/>
    <w:rsid w:val="001479FF"/>
    <w:rsid w:val="0015110D"/>
    <w:rsid w:val="001521E4"/>
    <w:rsid w:val="001525BB"/>
    <w:rsid w:val="00154F54"/>
    <w:rsid w:val="001550B7"/>
    <w:rsid w:val="001613B1"/>
    <w:rsid w:val="00162947"/>
    <w:rsid w:val="0016631E"/>
    <w:rsid w:val="00166763"/>
    <w:rsid w:val="00167805"/>
    <w:rsid w:val="00171AB5"/>
    <w:rsid w:val="00172F15"/>
    <w:rsid w:val="00175D0A"/>
    <w:rsid w:val="00176608"/>
    <w:rsid w:val="0017667E"/>
    <w:rsid w:val="00176ADB"/>
    <w:rsid w:val="0018255B"/>
    <w:rsid w:val="00182E5B"/>
    <w:rsid w:val="001842B4"/>
    <w:rsid w:val="001849DD"/>
    <w:rsid w:val="00185CDF"/>
    <w:rsid w:val="0018616A"/>
    <w:rsid w:val="00186E06"/>
    <w:rsid w:val="00186FBF"/>
    <w:rsid w:val="001922E3"/>
    <w:rsid w:val="00196D53"/>
    <w:rsid w:val="00197623"/>
    <w:rsid w:val="001A0CDA"/>
    <w:rsid w:val="001A3236"/>
    <w:rsid w:val="001A40D1"/>
    <w:rsid w:val="001A4763"/>
    <w:rsid w:val="001A4F05"/>
    <w:rsid w:val="001B00D6"/>
    <w:rsid w:val="001B02CA"/>
    <w:rsid w:val="001B1236"/>
    <w:rsid w:val="001B30C7"/>
    <w:rsid w:val="001B406C"/>
    <w:rsid w:val="001B6193"/>
    <w:rsid w:val="001C069F"/>
    <w:rsid w:val="001C0A1F"/>
    <w:rsid w:val="001C2B53"/>
    <w:rsid w:val="001C3F86"/>
    <w:rsid w:val="001C5C24"/>
    <w:rsid w:val="001C6CE5"/>
    <w:rsid w:val="001C6E4C"/>
    <w:rsid w:val="001C7326"/>
    <w:rsid w:val="001C7AD9"/>
    <w:rsid w:val="001D170E"/>
    <w:rsid w:val="001D200D"/>
    <w:rsid w:val="001D366A"/>
    <w:rsid w:val="001D3B57"/>
    <w:rsid w:val="001D69E0"/>
    <w:rsid w:val="001D6E25"/>
    <w:rsid w:val="001D7749"/>
    <w:rsid w:val="001D7F30"/>
    <w:rsid w:val="001E25A6"/>
    <w:rsid w:val="001E2940"/>
    <w:rsid w:val="001E3638"/>
    <w:rsid w:val="001E38A7"/>
    <w:rsid w:val="001E7600"/>
    <w:rsid w:val="001F2E22"/>
    <w:rsid w:val="001F4BCE"/>
    <w:rsid w:val="001F5982"/>
    <w:rsid w:val="001F6E47"/>
    <w:rsid w:val="001F7E3E"/>
    <w:rsid w:val="00200B98"/>
    <w:rsid w:val="00201338"/>
    <w:rsid w:val="002019A2"/>
    <w:rsid w:val="002034A3"/>
    <w:rsid w:val="00203D7B"/>
    <w:rsid w:val="00211609"/>
    <w:rsid w:val="00212899"/>
    <w:rsid w:val="0021292D"/>
    <w:rsid w:val="00212C20"/>
    <w:rsid w:val="00212FA1"/>
    <w:rsid w:val="002147BB"/>
    <w:rsid w:val="0021547B"/>
    <w:rsid w:val="00216198"/>
    <w:rsid w:val="002174B0"/>
    <w:rsid w:val="00217702"/>
    <w:rsid w:val="0021779E"/>
    <w:rsid w:val="00220BC0"/>
    <w:rsid w:val="002211CC"/>
    <w:rsid w:val="00222E54"/>
    <w:rsid w:val="00224D45"/>
    <w:rsid w:val="00225300"/>
    <w:rsid w:val="002272E0"/>
    <w:rsid w:val="00236B18"/>
    <w:rsid w:val="002402A2"/>
    <w:rsid w:val="00241C46"/>
    <w:rsid w:val="00241EE0"/>
    <w:rsid w:val="002428EC"/>
    <w:rsid w:val="0024634C"/>
    <w:rsid w:val="002478BB"/>
    <w:rsid w:val="00247BFF"/>
    <w:rsid w:val="00253A3A"/>
    <w:rsid w:val="00253C7B"/>
    <w:rsid w:val="00255222"/>
    <w:rsid w:val="00260309"/>
    <w:rsid w:val="00260679"/>
    <w:rsid w:val="00260A20"/>
    <w:rsid w:val="00261A9C"/>
    <w:rsid w:val="002636F4"/>
    <w:rsid w:val="00264D54"/>
    <w:rsid w:val="002651B4"/>
    <w:rsid w:val="002656F4"/>
    <w:rsid w:val="00265CD7"/>
    <w:rsid w:val="00265FD0"/>
    <w:rsid w:val="00266A18"/>
    <w:rsid w:val="00267556"/>
    <w:rsid w:val="002678BD"/>
    <w:rsid w:val="002746D5"/>
    <w:rsid w:val="002753DE"/>
    <w:rsid w:val="00277CB2"/>
    <w:rsid w:val="002803D8"/>
    <w:rsid w:val="00280B25"/>
    <w:rsid w:val="00286545"/>
    <w:rsid w:val="002907CC"/>
    <w:rsid w:val="0029080B"/>
    <w:rsid w:val="00290CCA"/>
    <w:rsid w:val="00291A20"/>
    <w:rsid w:val="00292B11"/>
    <w:rsid w:val="00292C8E"/>
    <w:rsid w:val="00294BFC"/>
    <w:rsid w:val="002A2FF0"/>
    <w:rsid w:val="002A689E"/>
    <w:rsid w:val="002A6C3E"/>
    <w:rsid w:val="002B050B"/>
    <w:rsid w:val="002B26B3"/>
    <w:rsid w:val="002B540A"/>
    <w:rsid w:val="002B5AE6"/>
    <w:rsid w:val="002B66DA"/>
    <w:rsid w:val="002B7518"/>
    <w:rsid w:val="002C0421"/>
    <w:rsid w:val="002C0429"/>
    <w:rsid w:val="002C098F"/>
    <w:rsid w:val="002C0B32"/>
    <w:rsid w:val="002D19B7"/>
    <w:rsid w:val="002D40C1"/>
    <w:rsid w:val="002D6E88"/>
    <w:rsid w:val="002E0949"/>
    <w:rsid w:val="002F1B04"/>
    <w:rsid w:val="002F2416"/>
    <w:rsid w:val="002F49E2"/>
    <w:rsid w:val="002F4A64"/>
    <w:rsid w:val="002F727B"/>
    <w:rsid w:val="00302A36"/>
    <w:rsid w:val="00302C8F"/>
    <w:rsid w:val="0030319F"/>
    <w:rsid w:val="003032AD"/>
    <w:rsid w:val="00305F4D"/>
    <w:rsid w:val="00306D13"/>
    <w:rsid w:val="00310568"/>
    <w:rsid w:val="003139E8"/>
    <w:rsid w:val="0031428E"/>
    <w:rsid w:val="0031452A"/>
    <w:rsid w:val="00315E18"/>
    <w:rsid w:val="00316921"/>
    <w:rsid w:val="0032116C"/>
    <w:rsid w:val="00323501"/>
    <w:rsid w:val="00324921"/>
    <w:rsid w:val="003261FF"/>
    <w:rsid w:val="003267C0"/>
    <w:rsid w:val="00327B57"/>
    <w:rsid w:val="003303CF"/>
    <w:rsid w:val="00332217"/>
    <w:rsid w:val="0033238B"/>
    <w:rsid w:val="00333FA6"/>
    <w:rsid w:val="00334E34"/>
    <w:rsid w:val="00342419"/>
    <w:rsid w:val="003429C9"/>
    <w:rsid w:val="0034783B"/>
    <w:rsid w:val="00350073"/>
    <w:rsid w:val="00350C6B"/>
    <w:rsid w:val="00354523"/>
    <w:rsid w:val="00360A00"/>
    <w:rsid w:val="00361FE1"/>
    <w:rsid w:val="00362A29"/>
    <w:rsid w:val="00362EB2"/>
    <w:rsid w:val="00363D63"/>
    <w:rsid w:val="00364120"/>
    <w:rsid w:val="00364503"/>
    <w:rsid w:val="00365356"/>
    <w:rsid w:val="0036587C"/>
    <w:rsid w:val="00366DB7"/>
    <w:rsid w:val="00367D4E"/>
    <w:rsid w:val="0037097C"/>
    <w:rsid w:val="003712F5"/>
    <w:rsid w:val="003715EA"/>
    <w:rsid w:val="003728F4"/>
    <w:rsid w:val="003747F9"/>
    <w:rsid w:val="003773D8"/>
    <w:rsid w:val="00381090"/>
    <w:rsid w:val="003824B6"/>
    <w:rsid w:val="00383AFB"/>
    <w:rsid w:val="003846BC"/>
    <w:rsid w:val="003863BC"/>
    <w:rsid w:val="003871F4"/>
    <w:rsid w:val="003905F7"/>
    <w:rsid w:val="00391010"/>
    <w:rsid w:val="00391464"/>
    <w:rsid w:val="003932C2"/>
    <w:rsid w:val="00393F73"/>
    <w:rsid w:val="003941E7"/>
    <w:rsid w:val="003946DE"/>
    <w:rsid w:val="003950EB"/>
    <w:rsid w:val="003A1D42"/>
    <w:rsid w:val="003A324F"/>
    <w:rsid w:val="003A4C31"/>
    <w:rsid w:val="003B231D"/>
    <w:rsid w:val="003B4AE7"/>
    <w:rsid w:val="003B6F18"/>
    <w:rsid w:val="003C1211"/>
    <w:rsid w:val="003C19AA"/>
    <w:rsid w:val="003C2550"/>
    <w:rsid w:val="003C2D7A"/>
    <w:rsid w:val="003C6319"/>
    <w:rsid w:val="003C699D"/>
    <w:rsid w:val="003C76BB"/>
    <w:rsid w:val="003D0AFE"/>
    <w:rsid w:val="003D36F8"/>
    <w:rsid w:val="003D4164"/>
    <w:rsid w:val="003D6DE5"/>
    <w:rsid w:val="003D75D8"/>
    <w:rsid w:val="003E08E8"/>
    <w:rsid w:val="003E1002"/>
    <w:rsid w:val="003E1C0A"/>
    <w:rsid w:val="003E38EB"/>
    <w:rsid w:val="003E69D0"/>
    <w:rsid w:val="003E72F9"/>
    <w:rsid w:val="003F3A1A"/>
    <w:rsid w:val="003F4605"/>
    <w:rsid w:val="003F6D64"/>
    <w:rsid w:val="004064E7"/>
    <w:rsid w:val="004104E3"/>
    <w:rsid w:val="00410CFD"/>
    <w:rsid w:val="004141FA"/>
    <w:rsid w:val="004203CD"/>
    <w:rsid w:val="00425310"/>
    <w:rsid w:val="00426371"/>
    <w:rsid w:val="0042677F"/>
    <w:rsid w:val="0043007F"/>
    <w:rsid w:val="00430FD2"/>
    <w:rsid w:val="00431D8E"/>
    <w:rsid w:val="004326C2"/>
    <w:rsid w:val="004334BB"/>
    <w:rsid w:val="00434C93"/>
    <w:rsid w:val="00436B40"/>
    <w:rsid w:val="00437472"/>
    <w:rsid w:val="0044126B"/>
    <w:rsid w:val="00447B7B"/>
    <w:rsid w:val="00453EE7"/>
    <w:rsid w:val="004560FD"/>
    <w:rsid w:val="0045713F"/>
    <w:rsid w:val="004635AD"/>
    <w:rsid w:val="00465AD1"/>
    <w:rsid w:val="00467E88"/>
    <w:rsid w:val="00470049"/>
    <w:rsid w:val="00470D71"/>
    <w:rsid w:val="004719B1"/>
    <w:rsid w:val="00473479"/>
    <w:rsid w:val="004736EB"/>
    <w:rsid w:val="004742E7"/>
    <w:rsid w:val="00475196"/>
    <w:rsid w:val="004765FE"/>
    <w:rsid w:val="00480683"/>
    <w:rsid w:val="00480853"/>
    <w:rsid w:val="004832BA"/>
    <w:rsid w:val="00483409"/>
    <w:rsid w:val="004839D6"/>
    <w:rsid w:val="0048650C"/>
    <w:rsid w:val="00487D60"/>
    <w:rsid w:val="0049075A"/>
    <w:rsid w:val="00490DFD"/>
    <w:rsid w:val="00493AA5"/>
    <w:rsid w:val="00494A4A"/>
    <w:rsid w:val="004953B0"/>
    <w:rsid w:val="00497548"/>
    <w:rsid w:val="004A17B5"/>
    <w:rsid w:val="004A48E7"/>
    <w:rsid w:val="004A614A"/>
    <w:rsid w:val="004B0465"/>
    <w:rsid w:val="004B0E05"/>
    <w:rsid w:val="004B1B7A"/>
    <w:rsid w:val="004B5B93"/>
    <w:rsid w:val="004B6F7B"/>
    <w:rsid w:val="004C10DC"/>
    <w:rsid w:val="004C20EB"/>
    <w:rsid w:val="004C47DE"/>
    <w:rsid w:val="004C7E5E"/>
    <w:rsid w:val="004D2D50"/>
    <w:rsid w:val="004D2E7F"/>
    <w:rsid w:val="004D3427"/>
    <w:rsid w:val="004D3ABF"/>
    <w:rsid w:val="004D5D0F"/>
    <w:rsid w:val="004D66F4"/>
    <w:rsid w:val="004D697B"/>
    <w:rsid w:val="004D6EC8"/>
    <w:rsid w:val="004D7945"/>
    <w:rsid w:val="004D7B04"/>
    <w:rsid w:val="004E22E2"/>
    <w:rsid w:val="004E2A8E"/>
    <w:rsid w:val="004E535E"/>
    <w:rsid w:val="004E5D47"/>
    <w:rsid w:val="004E652D"/>
    <w:rsid w:val="004E6BBF"/>
    <w:rsid w:val="004E7CAE"/>
    <w:rsid w:val="004F3013"/>
    <w:rsid w:val="004F6B97"/>
    <w:rsid w:val="00501942"/>
    <w:rsid w:val="00504D3D"/>
    <w:rsid w:val="00507916"/>
    <w:rsid w:val="0050798E"/>
    <w:rsid w:val="00507F7F"/>
    <w:rsid w:val="00511EC0"/>
    <w:rsid w:val="00512697"/>
    <w:rsid w:val="00512FDC"/>
    <w:rsid w:val="00513758"/>
    <w:rsid w:val="005153E0"/>
    <w:rsid w:val="00516F50"/>
    <w:rsid w:val="00520925"/>
    <w:rsid w:val="00523249"/>
    <w:rsid w:val="005232F3"/>
    <w:rsid w:val="0052561B"/>
    <w:rsid w:val="00527769"/>
    <w:rsid w:val="00527D31"/>
    <w:rsid w:val="00531B16"/>
    <w:rsid w:val="0053282E"/>
    <w:rsid w:val="00534133"/>
    <w:rsid w:val="00535FF0"/>
    <w:rsid w:val="00541E49"/>
    <w:rsid w:val="00543B03"/>
    <w:rsid w:val="00545432"/>
    <w:rsid w:val="0054644B"/>
    <w:rsid w:val="0054674E"/>
    <w:rsid w:val="005502D2"/>
    <w:rsid w:val="0055282A"/>
    <w:rsid w:val="0055387E"/>
    <w:rsid w:val="00554AD1"/>
    <w:rsid w:val="00556245"/>
    <w:rsid w:val="00560451"/>
    <w:rsid w:val="00561B37"/>
    <w:rsid w:val="00563416"/>
    <w:rsid w:val="005636F2"/>
    <w:rsid w:val="00564660"/>
    <w:rsid w:val="00566FBD"/>
    <w:rsid w:val="00567E94"/>
    <w:rsid w:val="0057023F"/>
    <w:rsid w:val="00572AAF"/>
    <w:rsid w:val="005749C9"/>
    <w:rsid w:val="0057669D"/>
    <w:rsid w:val="00581330"/>
    <w:rsid w:val="005815CE"/>
    <w:rsid w:val="00584148"/>
    <w:rsid w:val="005849BB"/>
    <w:rsid w:val="005860B3"/>
    <w:rsid w:val="005865A6"/>
    <w:rsid w:val="005918F6"/>
    <w:rsid w:val="00592161"/>
    <w:rsid w:val="00593414"/>
    <w:rsid w:val="00593B37"/>
    <w:rsid w:val="00595067"/>
    <w:rsid w:val="00597BA9"/>
    <w:rsid w:val="005A13F7"/>
    <w:rsid w:val="005A42B0"/>
    <w:rsid w:val="005A5A00"/>
    <w:rsid w:val="005A7911"/>
    <w:rsid w:val="005B171E"/>
    <w:rsid w:val="005B1D85"/>
    <w:rsid w:val="005B3941"/>
    <w:rsid w:val="005B4641"/>
    <w:rsid w:val="005B5EA9"/>
    <w:rsid w:val="005B6ABA"/>
    <w:rsid w:val="005B6CC0"/>
    <w:rsid w:val="005C14DF"/>
    <w:rsid w:val="005C20A4"/>
    <w:rsid w:val="005C32A0"/>
    <w:rsid w:val="005C47F9"/>
    <w:rsid w:val="005C7847"/>
    <w:rsid w:val="005D2BCA"/>
    <w:rsid w:val="005D3E52"/>
    <w:rsid w:val="005D43AE"/>
    <w:rsid w:val="005D48FB"/>
    <w:rsid w:val="005D5632"/>
    <w:rsid w:val="005D6CBC"/>
    <w:rsid w:val="005E001A"/>
    <w:rsid w:val="005E0525"/>
    <w:rsid w:val="005E0933"/>
    <w:rsid w:val="005E0BC8"/>
    <w:rsid w:val="005E1306"/>
    <w:rsid w:val="005E13BA"/>
    <w:rsid w:val="005E4E5D"/>
    <w:rsid w:val="005F0997"/>
    <w:rsid w:val="005F2462"/>
    <w:rsid w:val="005F330E"/>
    <w:rsid w:val="005F425B"/>
    <w:rsid w:val="005F4798"/>
    <w:rsid w:val="005F4AA1"/>
    <w:rsid w:val="005F72DA"/>
    <w:rsid w:val="005F7EDF"/>
    <w:rsid w:val="006008C6"/>
    <w:rsid w:val="00600F90"/>
    <w:rsid w:val="006012E1"/>
    <w:rsid w:val="00604CCA"/>
    <w:rsid w:val="00604E99"/>
    <w:rsid w:val="0060734D"/>
    <w:rsid w:val="00614BDF"/>
    <w:rsid w:val="00616BC5"/>
    <w:rsid w:val="0062156E"/>
    <w:rsid w:val="00630C12"/>
    <w:rsid w:val="00631911"/>
    <w:rsid w:val="00631AC9"/>
    <w:rsid w:val="00635D7C"/>
    <w:rsid w:val="006402D8"/>
    <w:rsid w:val="00644144"/>
    <w:rsid w:val="00644FC5"/>
    <w:rsid w:val="0064505B"/>
    <w:rsid w:val="0064521C"/>
    <w:rsid w:val="00647608"/>
    <w:rsid w:val="0064774B"/>
    <w:rsid w:val="00650476"/>
    <w:rsid w:val="00651249"/>
    <w:rsid w:val="00653645"/>
    <w:rsid w:val="00654E77"/>
    <w:rsid w:val="00656EFC"/>
    <w:rsid w:val="00660649"/>
    <w:rsid w:val="00660E8F"/>
    <w:rsid w:val="006612BF"/>
    <w:rsid w:val="00662A15"/>
    <w:rsid w:val="00662D79"/>
    <w:rsid w:val="00662E96"/>
    <w:rsid w:val="006653BA"/>
    <w:rsid w:val="0066643C"/>
    <w:rsid w:val="0066678F"/>
    <w:rsid w:val="0067062E"/>
    <w:rsid w:val="00670675"/>
    <w:rsid w:val="00670F23"/>
    <w:rsid w:val="0067139B"/>
    <w:rsid w:val="00672165"/>
    <w:rsid w:val="006722FE"/>
    <w:rsid w:val="0067337B"/>
    <w:rsid w:val="00673A61"/>
    <w:rsid w:val="00674AEE"/>
    <w:rsid w:val="00680D74"/>
    <w:rsid w:val="00680E87"/>
    <w:rsid w:val="00681E5B"/>
    <w:rsid w:val="00682ABE"/>
    <w:rsid w:val="00683097"/>
    <w:rsid w:val="0068389D"/>
    <w:rsid w:val="00685E1A"/>
    <w:rsid w:val="00686D2B"/>
    <w:rsid w:val="006907B7"/>
    <w:rsid w:val="00690DEA"/>
    <w:rsid w:val="0069218C"/>
    <w:rsid w:val="00693513"/>
    <w:rsid w:val="00694F3D"/>
    <w:rsid w:val="00695710"/>
    <w:rsid w:val="0069577C"/>
    <w:rsid w:val="0069653B"/>
    <w:rsid w:val="00696C63"/>
    <w:rsid w:val="00697753"/>
    <w:rsid w:val="006A1865"/>
    <w:rsid w:val="006A52D2"/>
    <w:rsid w:val="006A6414"/>
    <w:rsid w:val="006A677E"/>
    <w:rsid w:val="006B05AA"/>
    <w:rsid w:val="006B5F50"/>
    <w:rsid w:val="006C1BA5"/>
    <w:rsid w:val="006C3D23"/>
    <w:rsid w:val="006C3F22"/>
    <w:rsid w:val="006C5943"/>
    <w:rsid w:val="006C69F8"/>
    <w:rsid w:val="006C71CC"/>
    <w:rsid w:val="006C7FC2"/>
    <w:rsid w:val="006D26C7"/>
    <w:rsid w:val="006D2BA0"/>
    <w:rsid w:val="006E148A"/>
    <w:rsid w:val="006E1530"/>
    <w:rsid w:val="006E47EC"/>
    <w:rsid w:val="006E69CA"/>
    <w:rsid w:val="006E797A"/>
    <w:rsid w:val="006E7A8D"/>
    <w:rsid w:val="006E7B33"/>
    <w:rsid w:val="006E7D9D"/>
    <w:rsid w:val="006F23DC"/>
    <w:rsid w:val="006F2A0D"/>
    <w:rsid w:val="006F3080"/>
    <w:rsid w:val="006F40A1"/>
    <w:rsid w:val="006F5B6E"/>
    <w:rsid w:val="006F5E57"/>
    <w:rsid w:val="006F5F94"/>
    <w:rsid w:val="006F610F"/>
    <w:rsid w:val="006F6189"/>
    <w:rsid w:val="006F6EFB"/>
    <w:rsid w:val="00700467"/>
    <w:rsid w:val="00701197"/>
    <w:rsid w:val="00701D32"/>
    <w:rsid w:val="007022C6"/>
    <w:rsid w:val="007027F4"/>
    <w:rsid w:val="00703EE4"/>
    <w:rsid w:val="00711A0C"/>
    <w:rsid w:val="00711E8A"/>
    <w:rsid w:val="00714B19"/>
    <w:rsid w:val="00714D06"/>
    <w:rsid w:val="00715484"/>
    <w:rsid w:val="00715618"/>
    <w:rsid w:val="00720B09"/>
    <w:rsid w:val="00725670"/>
    <w:rsid w:val="00726E4D"/>
    <w:rsid w:val="0072792E"/>
    <w:rsid w:val="007314E2"/>
    <w:rsid w:val="007354A3"/>
    <w:rsid w:val="007364E2"/>
    <w:rsid w:val="007378D2"/>
    <w:rsid w:val="0074066A"/>
    <w:rsid w:val="007417BC"/>
    <w:rsid w:val="0074236C"/>
    <w:rsid w:val="00742BF8"/>
    <w:rsid w:val="007437A7"/>
    <w:rsid w:val="00752016"/>
    <w:rsid w:val="00756DA7"/>
    <w:rsid w:val="0075703A"/>
    <w:rsid w:val="007630B5"/>
    <w:rsid w:val="0076376A"/>
    <w:rsid w:val="00763AF0"/>
    <w:rsid w:val="00763DBD"/>
    <w:rsid w:val="00764DA4"/>
    <w:rsid w:val="00765896"/>
    <w:rsid w:val="0076610A"/>
    <w:rsid w:val="0076752D"/>
    <w:rsid w:val="00770659"/>
    <w:rsid w:val="00771404"/>
    <w:rsid w:val="00773626"/>
    <w:rsid w:val="00775293"/>
    <w:rsid w:val="007761C6"/>
    <w:rsid w:val="00776E6E"/>
    <w:rsid w:val="00780248"/>
    <w:rsid w:val="007831C1"/>
    <w:rsid w:val="00786649"/>
    <w:rsid w:val="00787E25"/>
    <w:rsid w:val="00793E60"/>
    <w:rsid w:val="00794D80"/>
    <w:rsid w:val="007A0612"/>
    <w:rsid w:val="007A4714"/>
    <w:rsid w:val="007A5641"/>
    <w:rsid w:val="007A57B7"/>
    <w:rsid w:val="007A5CC9"/>
    <w:rsid w:val="007A6F7C"/>
    <w:rsid w:val="007A7B8B"/>
    <w:rsid w:val="007B0769"/>
    <w:rsid w:val="007B16C5"/>
    <w:rsid w:val="007B4148"/>
    <w:rsid w:val="007B426A"/>
    <w:rsid w:val="007B6C9F"/>
    <w:rsid w:val="007B7CC7"/>
    <w:rsid w:val="007C0AC0"/>
    <w:rsid w:val="007C34E5"/>
    <w:rsid w:val="007C39DB"/>
    <w:rsid w:val="007C41CA"/>
    <w:rsid w:val="007C44F7"/>
    <w:rsid w:val="007C51B7"/>
    <w:rsid w:val="007C65E3"/>
    <w:rsid w:val="007D1BCB"/>
    <w:rsid w:val="007D3A77"/>
    <w:rsid w:val="007D49D6"/>
    <w:rsid w:val="007D6E0F"/>
    <w:rsid w:val="007D7423"/>
    <w:rsid w:val="007E1284"/>
    <w:rsid w:val="007E2831"/>
    <w:rsid w:val="007E33A5"/>
    <w:rsid w:val="007E3E01"/>
    <w:rsid w:val="007E4F1C"/>
    <w:rsid w:val="007E5574"/>
    <w:rsid w:val="007E6955"/>
    <w:rsid w:val="007F003E"/>
    <w:rsid w:val="007F4846"/>
    <w:rsid w:val="007F5426"/>
    <w:rsid w:val="007F6221"/>
    <w:rsid w:val="007F661C"/>
    <w:rsid w:val="007F6C55"/>
    <w:rsid w:val="007F6C8C"/>
    <w:rsid w:val="008003BD"/>
    <w:rsid w:val="008013FF"/>
    <w:rsid w:val="00801FE7"/>
    <w:rsid w:val="008023B8"/>
    <w:rsid w:val="00802FF4"/>
    <w:rsid w:val="008035E8"/>
    <w:rsid w:val="00811543"/>
    <w:rsid w:val="008146BE"/>
    <w:rsid w:val="0081737E"/>
    <w:rsid w:val="008201BB"/>
    <w:rsid w:val="00821B59"/>
    <w:rsid w:val="008226F9"/>
    <w:rsid w:val="00822973"/>
    <w:rsid w:val="00825A1D"/>
    <w:rsid w:val="00827659"/>
    <w:rsid w:val="00830093"/>
    <w:rsid w:val="008336E8"/>
    <w:rsid w:val="008344B4"/>
    <w:rsid w:val="0083524B"/>
    <w:rsid w:val="00835D0A"/>
    <w:rsid w:val="00836746"/>
    <w:rsid w:val="00840B5B"/>
    <w:rsid w:val="00841DA4"/>
    <w:rsid w:val="0084205A"/>
    <w:rsid w:val="00846464"/>
    <w:rsid w:val="008470F8"/>
    <w:rsid w:val="0084750A"/>
    <w:rsid w:val="0085090A"/>
    <w:rsid w:val="00850E73"/>
    <w:rsid w:val="00854542"/>
    <w:rsid w:val="0085689F"/>
    <w:rsid w:val="008569AB"/>
    <w:rsid w:val="0085721E"/>
    <w:rsid w:val="00862A15"/>
    <w:rsid w:val="008636FE"/>
    <w:rsid w:val="0086380B"/>
    <w:rsid w:val="008661F3"/>
    <w:rsid w:val="00867438"/>
    <w:rsid w:val="00867E3A"/>
    <w:rsid w:val="00870964"/>
    <w:rsid w:val="00874887"/>
    <w:rsid w:val="008758A4"/>
    <w:rsid w:val="0087670C"/>
    <w:rsid w:val="0088030A"/>
    <w:rsid w:val="00881F64"/>
    <w:rsid w:val="00884665"/>
    <w:rsid w:val="008875EF"/>
    <w:rsid w:val="00890243"/>
    <w:rsid w:val="00891FC7"/>
    <w:rsid w:val="008940F6"/>
    <w:rsid w:val="00895258"/>
    <w:rsid w:val="008959F6"/>
    <w:rsid w:val="008967F3"/>
    <w:rsid w:val="008A0878"/>
    <w:rsid w:val="008A2153"/>
    <w:rsid w:val="008A3B13"/>
    <w:rsid w:val="008A3D8A"/>
    <w:rsid w:val="008B02CA"/>
    <w:rsid w:val="008B179F"/>
    <w:rsid w:val="008B7029"/>
    <w:rsid w:val="008C0020"/>
    <w:rsid w:val="008C0B5D"/>
    <w:rsid w:val="008C220C"/>
    <w:rsid w:val="008C2FA2"/>
    <w:rsid w:val="008C3A86"/>
    <w:rsid w:val="008C3F48"/>
    <w:rsid w:val="008C449D"/>
    <w:rsid w:val="008C75D7"/>
    <w:rsid w:val="008D0D51"/>
    <w:rsid w:val="008D1EAE"/>
    <w:rsid w:val="008D2299"/>
    <w:rsid w:val="008D488B"/>
    <w:rsid w:val="008D65AF"/>
    <w:rsid w:val="008D66D4"/>
    <w:rsid w:val="008D736D"/>
    <w:rsid w:val="008E1FA9"/>
    <w:rsid w:val="008E3220"/>
    <w:rsid w:val="008F1361"/>
    <w:rsid w:val="008F293A"/>
    <w:rsid w:val="008F4D11"/>
    <w:rsid w:val="008F7674"/>
    <w:rsid w:val="0090124E"/>
    <w:rsid w:val="00901A7F"/>
    <w:rsid w:val="00904E15"/>
    <w:rsid w:val="0091018F"/>
    <w:rsid w:val="009121A6"/>
    <w:rsid w:val="009150CF"/>
    <w:rsid w:val="00915FAE"/>
    <w:rsid w:val="00917A05"/>
    <w:rsid w:val="00917C9F"/>
    <w:rsid w:val="009204AA"/>
    <w:rsid w:val="0092084A"/>
    <w:rsid w:val="0092126B"/>
    <w:rsid w:val="00922956"/>
    <w:rsid w:val="0092298F"/>
    <w:rsid w:val="009246B9"/>
    <w:rsid w:val="00926767"/>
    <w:rsid w:val="00931C90"/>
    <w:rsid w:val="00933435"/>
    <w:rsid w:val="00934E4E"/>
    <w:rsid w:val="00940094"/>
    <w:rsid w:val="00944460"/>
    <w:rsid w:val="00944E20"/>
    <w:rsid w:val="009507EE"/>
    <w:rsid w:val="00954F9A"/>
    <w:rsid w:val="00956759"/>
    <w:rsid w:val="009609A8"/>
    <w:rsid w:val="00961CF5"/>
    <w:rsid w:val="00961E37"/>
    <w:rsid w:val="009623AA"/>
    <w:rsid w:val="00962B47"/>
    <w:rsid w:val="00963183"/>
    <w:rsid w:val="009664C6"/>
    <w:rsid w:val="0096658A"/>
    <w:rsid w:val="009666B4"/>
    <w:rsid w:val="00967BBF"/>
    <w:rsid w:val="00971D4C"/>
    <w:rsid w:val="009742DA"/>
    <w:rsid w:val="00974584"/>
    <w:rsid w:val="00974BB6"/>
    <w:rsid w:val="009769E6"/>
    <w:rsid w:val="00977CDD"/>
    <w:rsid w:val="009812B0"/>
    <w:rsid w:val="009869AD"/>
    <w:rsid w:val="00986C12"/>
    <w:rsid w:val="00991D12"/>
    <w:rsid w:val="00996EAC"/>
    <w:rsid w:val="009979FF"/>
    <w:rsid w:val="009A0D6F"/>
    <w:rsid w:val="009A26D8"/>
    <w:rsid w:val="009A2EA3"/>
    <w:rsid w:val="009A4538"/>
    <w:rsid w:val="009A45F2"/>
    <w:rsid w:val="009B0086"/>
    <w:rsid w:val="009B5FFC"/>
    <w:rsid w:val="009C0DB1"/>
    <w:rsid w:val="009C1DAC"/>
    <w:rsid w:val="009C34A9"/>
    <w:rsid w:val="009C3820"/>
    <w:rsid w:val="009C3928"/>
    <w:rsid w:val="009C4B53"/>
    <w:rsid w:val="009C4BB0"/>
    <w:rsid w:val="009C7D14"/>
    <w:rsid w:val="009D3933"/>
    <w:rsid w:val="009D4244"/>
    <w:rsid w:val="009D4A21"/>
    <w:rsid w:val="009D522D"/>
    <w:rsid w:val="009D5B52"/>
    <w:rsid w:val="009D5ED4"/>
    <w:rsid w:val="009D6E59"/>
    <w:rsid w:val="009D722F"/>
    <w:rsid w:val="009D7804"/>
    <w:rsid w:val="009D7D76"/>
    <w:rsid w:val="009E2E26"/>
    <w:rsid w:val="009E3920"/>
    <w:rsid w:val="009E3F15"/>
    <w:rsid w:val="009E439C"/>
    <w:rsid w:val="009E466D"/>
    <w:rsid w:val="009E7465"/>
    <w:rsid w:val="009E7EF0"/>
    <w:rsid w:val="009F0853"/>
    <w:rsid w:val="009F0CBB"/>
    <w:rsid w:val="009F3BCF"/>
    <w:rsid w:val="009F48C4"/>
    <w:rsid w:val="009F4AE5"/>
    <w:rsid w:val="009F790E"/>
    <w:rsid w:val="009F7B09"/>
    <w:rsid w:val="00A01022"/>
    <w:rsid w:val="00A01C1C"/>
    <w:rsid w:val="00A0223E"/>
    <w:rsid w:val="00A02323"/>
    <w:rsid w:val="00A03A3C"/>
    <w:rsid w:val="00A044A4"/>
    <w:rsid w:val="00A066CD"/>
    <w:rsid w:val="00A0719E"/>
    <w:rsid w:val="00A11224"/>
    <w:rsid w:val="00A126C0"/>
    <w:rsid w:val="00A15C37"/>
    <w:rsid w:val="00A16478"/>
    <w:rsid w:val="00A17544"/>
    <w:rsid w:val="00A1784A"/>
    <w:rsid w:val="00A217D5"/>
    <w:rsid w:val="00A22682"/>
    <w:rsid w:val="00A254AE"/>
    <w:rsid w:val="00A27345"/>
    <w:rsid w:val="00A3270A"/>
    <w:rsid w:val="00A334E5"/>
    <w:rsid w:val="00A33623"/>
    <w:rsid w:val="00A3483A"/>
    <w:rsid w:val="00A3692B"/>
    <w:rsid w:val="00A42B71"/>
    <w:rsid w:val="00A43BA9"/>
    <w:rsid w:val="00A43BBF"/>
    <w:rsid w:val="00A43E01"/>
    <w:rsid w:val="00A45C3E"/>
    <w:rsid w:val="00A46D33"/>
    <w:rsid w:val="00A47B14"/>
    <w:rsid w:val="00A52FCB"/>
    <w:rsid w:val="00A53F08"/>
    <w:rsid w:val="00A55917"/>
    <w:rsid w:val="00A57009"/>
    <w:rsid w:val="00A60660"/>
    <w:rsid w:val="00A62861"/>
    <w:rsid w:val="00A62F42"/>
    <w:rsid w:val="00A630F8"/>
    <w:rsid w:val="00A634D3"/>
    <w:rsid w:val="00A65ADC"/>
    <w:rsid w:val="00A65B00"/>
    <w:rsid w:val="00A65B77"/>
    <w:rsid w:val="00A66862"/>
    <w:rsid w:val="00A67FF5"/>
    <w:rsid w:val="00A71021"/>
    <w:rsid w:val="00A7181D"/>
    <w:rsid w:val="00A75B70"/>
    <w:rsid w:val="00A75B7F"/>
    <w:rsid w:val="00A7745A"/>
    <w:rsid w:val="00A815B3"/>
    <w:rsid w:val="00A818E6"/>
    <w:rsid w:val="00A818F4"/>
    <w:rsid w:val="00A8333D"/>
    <w:rsid w:val="00A84336"/>
    <w:rsid w:val="00A854A3"/>
    <w:rsid w:val="00A92458"/>
    <w:rsid w:val="00A95650"/>
    <w:rsid w:val="00A96288"/>
    <w:rsid w:val="00AA0E78"/>
    <w:rsid w:val="00AA1235"/>
    <w:rsid w:val="00AA2268"/>
    <w:rsid w:val="00AA2BD2"/>
    <w:rsid w:val="00AA4DF8"/>
    <w:rsid w:val="00AA5ACE"/>
    <w:rsid w:val="00AA6FF5"/>
    <w:rsid w:val="00AB1C28"/>
    <w:rsid w:val="00AB2683"/>
    <w:rsid w:val="00AB474B"/>
    <w:rsid w:val="00AB4BF5"/>
    <w:rsid w:val="00AB5854"/>
    <w:rsid w:val="00AC054C"/>
    <w:rsid w:val="00AC23A1"/>
    <w:rsid w:val="00AC2A68"/>
    <w:rsid w:val="00AC3000"/>
    <w:rsid w:val="00AC3F94"/>
    <w:rsid w:val="00AC624E"/>
    <w:rsid w:val="00AC7564"/>
    <w:rsid w:val="00AC77AD"/>
    <w:rsid w:val="00AD07FD"/>
    <w:rsid w:val="00AD0A3A"/>
    <w:rsid w:val="00AD1565"/>
    <w:rsid w:val="00AD2FBE"/>
    <w:rsid w:val="00AD3589"/>
    <w:rsid w:val="00AD5857"/>
    <w:rsid w:val="00AD6398"/>
    <w:rsid w:val="00AE4423"/>
    <w:rsid w:val="00AE4FD3"/>
    <w:rsid w:val="00AE545A"/>
    <w:rsid w:val="00AE605C"/>
    <w:rsid w:val="00AE70D2"/>
    <w:rsid w:val="00AE70E5"/>
    <w:rsid w:val="00AF0E56"/>
    <w:rsid w:val="00AF1B8D"/>
    <w:rsid w:val="00AF3D59"/>
    <w:rsid w:val="00AF4C31"/>
    <w:rsid w:val="00AF5419"/>
    <w:rsid w:val="00AF6CD4"/>
    <w:rsid w:val="00B00B24"/>
    <w:rsid w:val="00B02FAA"/>
    <w:rsid w:val="00B049ED"/>
    <w:rsid w:val="00B04FDC"/>
    <w:rsid w:val="00B05132"/>
    <w:rsid w:val="00B07611"/>
    <w:rsid w:val="00B07E6A"/>
    <w:rsid w:val="00B14972"/>
    <w:rsid w:val="00B16FA8"/>
    <w:rsid w:val="00B17F35"/>
    <w:rsid w:val="00B2098D"/>
    <w:rsid w:val="00B20DD5"/>
    <w:rsid w:val="00B20F62"/>
    <w:rsid w:val="00B21632"/>
    <w:rsid w:val="00B22A0C"/>
    <w:rsid w:val="00B24FD9"/>
    <w:rsid w:val="00B31515"/>
    <w:rsid w:val="00B320C3"/>
    <w:rsid w:val="00B404EC"/>
    <w:rsid w:val="00B42F70"/>
    <w:rsid w:val="00B4611C"/>
    <w:rsid w:val="00B50595"/>
    <w:rsid w:val="00B5192C"/>
    <w:rsid w:val="00B53632"/>
    <w:rsid w:val="00B55DAF"/>
    <w:rsid w:val="00B566BC"/>
    <w:rsid w:val="00B566EC"/>
    <w:rsid w:val="00B56D5E"/>
    <w:rsid w:val="00B57A2A"/>
    <w:rsid w:val="00B60EED"/>
    <w:rsid w:val="00B611D5"/>
    <w:rsid w:val="00B61298"/>
    <w:rsid w:val="00B612F2"/>
    <w:rsid w:val="00B615BE"/>
    <w:rsid w:val="00B61BAA"/>
    <w:rsid w:val="00B61ED6"/>
    <w:rsid w:val="00B635E8"/>
    <w:rsid w:val="00B638A7"/>
    <w:rsid w:val="00B64AF5"/>
    <w:rsid w:val="00B65020"/>
    <w:rsid w:val="00B65D0B"/>
    <w:rsid w:val="00B70371"/>
    <w:rsid w:val="00B72C7C"/>
    <w:rsid w:val="00B73735"/>
    <w:rsid w:val="00B75FBE"/>
    <w:rsid w:val="00B77921"/>
    <w:rsid w:val="00B801DF"/>
    <w:rsid w:val="00B808AC"/>
    <w:rsid w:val="00B81497"/>
    <w:rsid w:val="00B856D4"/>
    <w:rsid w:val="00B85E5B"/>
    <w:rsid w:val="00B87458"/>
    <w:rsid w:val="00B877BF"/>
    <w:rsid w:val="00B92D83"/>
    <w:rsid w:val="00B93B5D"/>
    <w:rsid w:val="00B94BD4"/>
    <w:rsid w:val="00B94C39"/>
    <w:rsid w:val="00B94C8F"/>
    <w:rsid w:val="00B96DFD"/>
    <w:rsid w:val="00B979EB"/>
    <w:rsid w:val="00BA0D9D"/>
    <w:rsid w:val="00BA29D7"/>
    <w:rsid w:val="00BA5A58"/>
    <w:rsid w:val="00BA5CD7"/>
    <w:rsid w:val="00BA789B"/>
    <w:rsid w:val="00BA7CD0"/>
    <w:rsid w:val="00BB3489"/>
    <w:rsid w:val="00BB4A80"/>
    <w:rsid w:val="00BB4E91"/>
    <w:rsid w:val="00BB7270"/>
    <w:rsid w:val="00BC1532"/>
    <w:rsid w:val="00BC24FC"/>
    <w:rsid w:val="00BC4C21"/>
    <w:rsid w:val="00BC51A8"/>
    <w:rsid w:val="00BC5FA8"/>
    <w:rsid w:val="00BD0DB0"/>
    <w:rsid w:val="00BD4280"/>
    <w:rsid w:val="00BD4561"/>
    <w:rsid w:val="00BD4CBE"/>
    <w:rsid w:val="00BD5C4A"/>
    <w:rsid w:val="00BD763F"/>
    <w:rsid w:val="00BE1D96"/>
    <w:rsid w:val="00BE3D40"/>
    <w:rsid w:val="00BF4A9A"/>
    <w:rsid w:val="00BF56CC"/>
    <w:rsid w:val="00C014C6"/>
    <w:rsid w:val="00C02EA1"/>
    <w:rsid w:val="00C03DF7"/>
    <w:rsid w:val="00C06898"/>
    <w:rsid w:val="00C06B78"/>
    <w:rsid w:val="00C07BAB"/>
    <w:rsid w:val="00C11C27"/>
    <w:rsid w:val="00C13D0D"/>
    <w:rsid w:val="00C1422A"/>
    <w:rsid w:val="00C155EB"/>
    <w:rsid w:val="00C157F4"/>
    <w:rsid w:val="00C159E3"/>
    <w:rsid w:val="00C16D94"/>
    <w:rsid w:val="00C16FA9"/>
    <w:rsid w:val="00C2245B"/>
    <w:rsid w:val="00C23954"/>
    <w:rsid w:val="00C307CD"/>
    <w:rsid w:val="00C331EE"/>
    <w:rsid w:val="00C332E0"/>
    <w:rsid w:val="00C34D33"/>
    <w:rsid w:val="00C35281"/>
    <w:rsid w:val="00C373E6"/>
    <w:rsid w:val="00C40E3E"/>
    <w:rsid w:val="00C415A7"/>
    <w:rsid w:val="00C4166C"/>
    <w:rsid w:val="00C42B31"/>
    <w:rsid w:val="00C438AC"/>
    <w:rsid w:val="00C45A55"/>
    <w:rsid w:val="00C47026"/>
    <w:rsid w:val="00C47D06"/>
    <w:rsid w:val="00C50BD2"/>
    <w:rsid w:val="00C51D77"/>
    <w:rsid w:val="00C523F5"/>
    <w:rsid w:val="00C53B0C"/>
    <w:rsid w:val="00C56A2F"/>
    <w:rsid w:val="00C56C0C"/>
    <w:rsid w:val="00C57C03"/>
    <w:rsid w:val="00C6047F"/>
    <w:rsid w:val="00C65A25"/>
    <w:rsid w:val="00C74704"/>
    <w:rsid w:val="00C753D7"/>
    <w:rsid w:val="00C76ABB"/>
    <w:rsid w:val="00C817E8"/>
    <w:rsid w:val="00C830BE"/>
    <w:rsid w:val="00C83125"/>
    <w:rsid w:val="00C83444"/>
    <w:rsid w:val="00C849AF"/>
    <w:rsid w:val="00C8702D"/>
    <w:rsid w:val="00C875CF"/>
    <w:rsid w:val="00C90EC3"/>
    <w:rsid w:val="00C93E33"/>
    <w:rsid w:val="00C941BB"/>
    <w:rsid w:val="00C95393"/>
    <w:rsid w:val="00CA044C"/>
    <w:rsid w:val="00CA23BE"/>
    <w:rsid w:val="00CA2B57"/>
    <w:rsid w:val="00CA3DDE"/>
    <w:rsid w:val="00CA4FFD"/>
    <w:rsid w:val="00CA57F8"/>
    <w:rsid w:val="00CA5888"/>
    <w:rsid w:val="00CA5DDC"/>
    <w:rsid w:val="00CB023D"/>
    <w:rsid w:val="00CB05A3"/>
    <w:rsid w:val="00CB0602"/>
    <w:rsid w:val="00CB234E"/>
    <w:rsid w:val="00CB7585"/>
    <w:rsid w:val="00CB78AB"/>
    <w:rsid w:val="00CB7A57"/>
    <w:rsid w:val="00CB7BC3"/>
    <w:rsid w:val="00CC2DB0"/>
    <w:rsid w:val="00CD0888"/>
    <w:rsid w:val="00CD1094"/>
    <w:rsid w:val="00CD6942"/>
    <w:rsid w:val="00CE0545"/>
    <w:rsid w:val="00CE12EC"/>
    <w:rsid w:val="00CE137B"/>
    <w:rsid w:val="00CE1BFE"/>
    <w:rsid w:val="00CE1C62"/>
    <w:rsid w:val="00CE210C"/>
    <w:rsid w:val="00CE37F5"/>
    <w:rsid w:val="00CE449C"/>
    <w:rsid w:val="00CE588E"/>
    <w:rsid w:val="00CE5C7A"/>
    <w:rsid w:val="00CE611D"/>
    <w:rsid w:val="00CE65A8"/>
    <w:rsid w:val="00CE6BED"/>
    <w:rsid w:val="00CE723B"/>
    <w:rsid w:val="00CE7FCC"/>
    <w:rsid w:val="00CF0DF1"/>
    <w:rsid w:val="00CF5383"/>
    <w:rsid w:val="00CF572E"/>
    <w:rsid w:val="00CF6F15"/>
    <w:rsid w:val="00CF78AB"/>
    <w:rsid w:val="00D03835"/>
    <w:rsid w:val="00D04A8E"/>
    <w:rsid w:val="00D04CB1"/>
    <w:rsid w:val="00D05141"/>
    <w:rsid w:val="00D057F4"/>
    <w:rsid w:val="00D05C75"/>
    <w:rsid w:val="00D06530"/>
    <w:rsid w:val="00D115CD"/>
    <w:rsid w:val="00D13E22"/>
    <w:rsid w:val="00D160DC"/>
    <w:rsid w:val="00D17B2E"/>
    <w:rsid w:val="00D20680"/>
    <w:rsid w:val="00D20B2A"/>
    <w:rsid w:val="00D239C8"/>
    <w:rsid w:val="00D25616"/>
    <w:rsid w:val="00D25710"/>
    <w:rsid w:val="00D266F2"/>
    <w:rsid w:val="00D278B3"/>
    <w:rsid w:val="00D31710"/>
    <w:rsid w:val="00D35977"/>
    <w:rsid w:val="00D4034A"/>
    <w:rsid w:val="00D40744"/>
    <w:rsid w:val="00D40AFE"/>
    <w:rsid w:val="00D42D78"/>
    <w:rsid w:val="00D4402B"/>
    <w:rsid w:val="00D463E8"/>
    <w:rsid w:val="00D46BB0"/>
    <w:rsid w:val="00D51B3F"/>
    <w:rsid w:val="00D51CF2"/>
    <w:rsid w:val="00D5293B"/>
    <w:rsid w:val="00D53439"/>
    <w:rsid w:val="00D54BC3"/>
    <w:rsid w:val="00D5721C"/>
    <w:rsid w:val="00D57796"/>
    <w:rsid w:val="00D61B54"/>
    <w:rsid w:val="00D621DB"/>
    <w:rsid w:val="00D62E06"/>
    <w:rsid w:val="00D660C0"/>
    <w:rsid w:val="00D71C8F"/>
    <w:rsid w:val="00D73B79"/>
    <w:rsid w:val="00D758BD"/>
    <w:rsid w:val="00D769B8"/>
    <w:rsid w:val="00D8005C"/>
    <w:rsid w:val="00D81AAB"/>
    <w:rsid w:val="00D83C23"/>
    <w:rsid w:val="00D86AB0"/>
    <w:rsid w:val="00D86C6A"/>
    <w:rsid w:val="00D9118D"/>
    <w:rsid w:val="00D94A6E"/>
    <w:rsid w:val="00DA0311"/>
    <w:rsid w:val="00DA03C8"/>
    <w:rsid w:val="00DA0EA2"/>
    <w:rsid w:val="00DA2239"/>
    <w:rsid w:val="00DA2A01"/>
    <w:rsid w:val="00DA36B2"/>
    <w:rsid w:val="00DA4023"/>
    <w:rsid w:val="00DA458E"/>
    <w:rsid w:val="00DA5820"/>
    <w:rsid w:val="00DA6AC1"/>
    <w:rsid w:val="00DA73BA"/>
    <w:rsid w:val="00DA7F0E"/>
    <w:rsid w:val="00DB0FEB"/>
    <w:rsid w:val="00DB45EF"/>
    <w:rsid w:val="00DB4634"/>
    <w:rsid w:val="00DB520F"/>
    <w:rsid w:val="00DB696D"/>
    <w:rsid w:val="00DB77A4"/>
    <w:rsid w:val="00DB7F62"/>
    <w:rsid w:val="00DC2E38"/>
    <w:rsid w:val="00DC31E8"/>
    <w:rsid w:val="00DC7516"/>
    <w:rsid w:val="00DC7EFE"/>
    <w:rsid w:val="00DD2487"/>
    <w:rsid w:val="00DD3FA7"/>
    <w:rsid w:val="00DD5374"/>
    <w:rsid w:val="00DD56E7"/>
    <w:rsid w:val="00DE3A25"/>
    <w:rsid w:val="00DE6960"/>
    <w:rsid w:val="00DE7D41"/>
    <w:rsid w:val="00DF254A"/>
    <w:rsid w:val="00DF2912"/>
    <w:rsid w:val="00DF3067"/>
    <w:rsid w:val="00DF3729"/>
    <w:rsid w:val="00DF3B0F"/>
    <w:rsid w:val="00DF42FC"/>
    <w:rsid w:val="00DF5480"/>
    <w:rsid w:val="00DF64F8"/>
    <w:rsid w:val="00DF6593"/>
    <w:rsid w:val="00DF6E8F"/>
    <w:rsid w:val="00DF7BDA"/>
    <w:rsid w:val="00DF7BE7"/>
    <w:rsid w:val="00DF7DF3"/>
    <w:rsid w:val="00E00243"/>
    <w:rsid w:val="00E01226"/>
    <w:rsid w:val="00E022A7"/>
    <w:rsid w:val="00E022D7"/>
    <w:rsid w:val="00E04AA5"/>
    <w:rsid w:val="00E050F9"/>
    <w:rsid w:val="00E10C67"/>
    <w:rsid w:val="00E119AD"/>
    <w:rsid w:val="00E11B4D"/>
    <w:rsid w:val="00E15F18"/>
    <w:rsid w:val="00E17DB1"/>
    <w:rsid w:val="00E20620"/>
    <w:rsid w:val="00E21CEE"/>
    <w:rsid w:val="00E242CD"/>
    <w:rsid w:val="00E25DD5"/>
    <w:rsid w:val="00E2688F"/>
    <w:rsid w:val="00E31151"/>
    <w:rsid w:val="00E311DF"/>
    <w:rsid w:val="00E338E0"/>
    <w:rsid w:val="00E35978"/>
    <w:rsid w:val="00E3685A"/>
    <w:rsid w:val="00E400F6"/>
    <w:rsid w:val="00E40780"/>
    <w:rsid w:val="00E41084"/>
    <w:rsid w:val="00E415AD"/>
    <w:rsid w:val="00E41C70"/>
    <w:rsid w:val="00E452E8"/>
    <w:rsid w:val="00E50FF8"/>
    <w:rsid w:val="00E53A68"/>
    <w:rsid w:val="00E5442D"/>
    <w:rsid w:val="00E5551F"/>
    <w:rsid w:val="00E55CEF"/>
    <w:rsid w:val="00E5702B"/>
    <w:rsid w:val="00E61BC6"/>
    <w:rsid w:val="00E629A9"/>
    <w:rsid w:val="00E63EA7"/>
    <w:rsid w:val="00E665A2"/>
    <w:rsid w:val="00E67E6A"/>
    <w:rsid w:val="00E67EE0"/>
    <w:rsid w:val="00E70B8A"/>
    <w:rsid w:val="00E7177A"/>
    <w:rsid w:val="00E733AC"/>
    <w:rsid w:val="00E73D9F"/>
    <w:rsid w:val="00E74924"/>
    <w:rsid w:val="00E76025"/>
    <w:rsid w:val="00E77946"/>
    <w:rsid w:val="00E77C9E"/>
    <w:rsid w:val="00E83795"/>
    <w:rsid w:val="00E91AD6"/>
    <w:rsid w:val="00E92BF9"/>
    <w:rsid w:val="00E93A0C"/>
    <w:rsid w:val="00E96893"/>
    <w:rsid w:val="00E96BDE"/>
    <w:rsid w:val="00EA0F1D"/>
    <w:rsid w:val="00EA50DB"/>
    <w:rsid w:val="00EB1443"/>
    <w:rsid w:val="00EB510F"/>
    <w:rsid w:val="00EB7C50"/>
    <w:rsid w:val="00EC29B4"/>
    <w:rsid w:val="00EC3AAF"/>
    <w:rsid w:val="00EC3C08"/>
    <w:rsid w:val="00EC45E6"/>
    <w:rsid w:val="00EC4768"/>
    <w:rsid w:val="00EC562E"/>
    <w:rsid w:val="00EC5755"/>
    <w:rsid w:val="00EC5F54"/>
    <w:rsid w:val="00EC64BC"/>
    <w:rsid w:val="00EC7A58"/>
    <w:rsid w:val="00ED18D9"/>
    <w:rsid w:val="00ED2430"/>
    <w:rsid w:val="00ED2A86"/>
    <w:rsid w:val="00ED3166"/>
    <w:rsid w:val="00ED3DD0"/>
    <w:rsid w:val="00ED54BF"/>
    <w:rsid w:val="00EE2758"/>
    <w:rsid w:val="00EE2A98"/>
    <w:rsid w:val="00EE4AC5"/>
    <w:rsid w:val="00EE7BD0"/>
    <w:rsid w:val="00EF017A"/>
    <w:rsid w:val="00EF6811"/>
    <w:rsid w:val="00F003D0"/>
    <w:rsid w:val="00F02461"/>
    <w:rsid w:val="00F0486B"/>
    <w:rsid w:val="00F05725"/>
    <w:rsid w:val="00F06B62"/>
    <w:rsid w:val="00F12303"/>
    <w:rsid w:val="00F12626"/>
    <w:rsid w:val="00F147A8"/>
    <w:rsid w:val="00F14E2C"/>
    <w:rsid w:val="00F16786"/>
    <w:rsid w:val="00F21014"/>
    <w:rsid w:val="00F22A81"/>
    <w:rsid w:val="00F25778"/>
    <w:rsid w:val="00F257EA"/>
    <w:rsid w:val="00F259F7"/>
    <w:rsid w:val="00F26050"/>
    <w:rsid w:val="00F32DB2"/>
    <w:rsid w:val="00F37B9A"/>
    <w:rsid w:val="00F37FBD"/>
    <w:rsid w:val="00F40BEB"/>
    <w:rsid w:val="00F435B0"/>
    <w:rsid w:val="00F44690"/>
    <w:rsid w:val="00F44D03"/>
    <w:rsid w:val="00F47ACF"/>
    <w:rsid w:val="00F54CCF"/>
    <w:rsid w:val="00F55256"/>
    <w:rsid w:val="00F60698"/>
    <w:rsid w:val="00F64384"/>
    <w:rsid w:val="00F65244"/>
    <w:rsid w:val="00F706A6"/>
    <w:rsid w:val="00F7150E"/>
    <w:rsid w:val="00F76657"/>
    <w:rsid w:val="00F77F6A"/>
    <w:rsid w:val="00F81344"/>
    <w:rsid w:val="00F830BF"/>
    <w:rsid w:val="00F851C3"/>
    <w:rsid w:val="00F85244"/>
    <w:rsid w:val="00F90002"/>
    <w:rsid w:val="00F90260"/>
    <w:rsid w:val="00F9348E"/>
    <w:rsid w:val="00F94EB9"/>
    <w:rsid w:val="00F95BC4"/>
    <w:rsid w:val="00F95C93"/>
    <w:rsid w:val="00F96EE0"/>
    <w:rsid w:val="00F9743F"/>
    <w:rsid w:val="00FA14BC"/>
    <w:rsid w:val="00FA3A4B"/>
    <w:rsid w:val="00FA4569"/>
    <w:rsid w:val="00FA5D41"/>
    <w:rsid w:val="00FA6164"/>
    <w:rsid w:val="00FA6763"/>
    <w:rsid w:val="00FB0E7B"/>
    <w:rsid w:val="00FB32A1"/>
    <w:rsid w:val="00FB4737"/>
    <w:rsid w:val="00FC1117"/>
    <w:rsid w:val="00FC1D70"/>
    <w:rsid w:val="00FC351D"/>
    <w:rsid w:val="00FC387F"/>
    <w:rsid w:val="00FC431B"/>
    <w:rsid w:val="00FC462D"/>
    <w:rsid w:val="00FC4CDE"/>
    <w:rsid w:val="00FC7700"/>
    <w:rsid w:val="00FC7719"/>
    <w:rsid w:val="00FD2A49"/>
    <w:rsid w:val="00FD2B07"/>
    <w:rsid w:val="00FD3CAC"/>
    <w:rsid w:val="00FD440E"/>
    <w:rsid w:val="00FD58A3"/>
    <w:rsid w:val="00FD5D44"/>
    <w:rsid w:val="00FD5FDF"/>
    <w:rsid w:val="00FE1534"/>
    <w:rsid w:val="00FE2529"/>
    <w:rsid w:val="00FE3348"/>
    <w:rsid w:val="00FE4FAD"/>
    <w:rsid w:val="00FE5380"/>
    <w:rsid w:val="00FE5500"/>
    <w:rsid w:val="00FE58A3"/>
    <w:rsid w:val="00FE7110"/>
    <w:rsid w:val="00FE7A51"/>
    <w:rsid w:val="00FE7BAD"/>
    <w:rsid w:val="00FF1D9B"/>
    <w:rsid w:val="00FF2950"/>
    <w:rsid w:val="00FF45F2"/>
    <w:rsid w:val="00FF6616"/>
    <w:rsid w:val="00FF724A"/>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BB033"/>
  <w15:chartTrackingRefBased/>
  <w15:docId w15:val="{1D0B5A33-54E5-43EE-8957-C856F4A8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3A3A"/>
    <w:rPr>
      <w:rFonts w:ascii="Garamond" w:hAnsi="Garamond"/>
      <w:color w:val="000000"/>
      <w:sz w:val="24"/>
      <w:szCs w:val="24"/>
      <w:lang w:val="el-GR" w:eastAsia="el-GR"/>
    </w:rPr>
  </w:style>
  <w:style w:type="paragraph" w:styleId="1">
    <w:name w:val="heading 1"/>
    <w:basedOn w:val="a"/>
    <w:next w:val="a"/>
    <w:link w:val="1Char"/>
    <w:qFormat/>
    <w:rsid w:val="00E242CD"/>
    <w:pPr>
      <w:keepNext/>
      <w:spacing w:before="240" w:after="60"/>
      <w:outlineLvl w:val="0"/>
    </w:pPr>
    <w:rPr>
      <w:rFonts w:ascii="Verdana" w:hAnsi="Verdana"/>
      <w:b/>
      <w:bCs/>
      <w:kern w:val="32"/>
      <w:sz w:val="32"/>
      <w:szCs w:val="32"/>
      <w:lang w:val="x-none" w:eastAsia="x-none"/>
    </w:rPr>
  </w:style>
  <w:style w:type="paragraph" w:styleId="2">
    <w:name w:val="heading 2"/>
    <w:basedOn w:val="a"/>
    <w:next w:val="a"/>
    <w:link w:val="2Char"/>
    <w:qFormat/>
    <w:rsid w:val="00E242CD"/>
    <w:pPr>
      <w:keepNext/>
      <w:spacing w:before="240" w:after="60"/>
      <w:outlineLvl w:val="1"/>
    </w:pPr>
    <w:rPr>
      <w:rFonts w:ascii="Verdana" w:hAnsi="Verdana"/>
      <w:sz w:val="28"/>
      <w:szCs w:val="28"/>
      <w:lang w:val="x-none" w:eastAsia="x-none"/>
    </w:rPr>
  </w:style>
  <w:style w:type="paragraph" w:styleId="3">
    <w:name w:val="heading 3"/>
    <w:basedOn w:val="a"/>
    <w:next w:val="a"/>
    <w:link w:val="3Char"/>
    <w:qFormat/>
    <w:rsid w:val="00E242CD"/>
    <w:pPr>
      <w:keepNext/>
      <w:spacing w:before="240" w:after="60"/>
      <w:outlineLvl w:val="2"/>
    </w:pPr>
    <w:rPr>
      <w:rFonts w:ascii="Verdana" w:hAnsi="Verdana"/>
      <w:sz w:val="26"/>
      <w:szCs w:val="26"/>
      <w:lang w:val="x-none" w:eastAsia="x-none"/>
    </w:rPr>
  </w:style>
  <w:style w:type="paragraph" w:styleId="4">
    <w:name w:val="heading 4"/>
    <w:basedOn w:val="a"/>
    <w:next w:val="a"/>
    <w:link w:val="4Char"/>
    <w:qFormat/>
    <w:rsid w:val="00E242CD"/>
    <w:pPr>
      <w:keepNext/>
      <w:spacing w:before="240" w:after="60"/>
      <w:outlineLvl w:val="3"/>
    </w:pPr>
    <w:rPr>
      <w:rFonts w:ascii="Verdana" w:hAnsi="Verdana"/>
      <w:sz w:val="28"/>
      <w:szCs w:val="28"/>
      <w:lang w:val="x-none" w:eastAsia="x-none"/>
    </w:rPr>
  </w:style>
  <w:style w:type="paragraph" w:styleId="5">
    <w:name w:val="heading 5"/>
    <w:basedOn w:val="a"/>
    <w:next w:val="a"/>
    <w:link w:val="5Char"/>
    <w:qFormat/>
    <w:rsid w:val="00E242CD"/>
    <w:pPr>
      <w:spacing w:before="240" w:after="60"/>
      <w:outlineLvl w:val="4"/>
    </w:pPr>
    <w:rPr>
      <w:rFonts w:ascii="Verdana" w:hAnsi="Verdana"/>
      <w:sz w:val="26"/>
      <w:szCs w:val="26"/>
      <w:lang w:val="x-none" w:eastAsia="x-none"/>
    </w:rPr>
  </w:style>
  <w:style w:type="paragraph" w:styleId="6">
    <w:name w:val="heading 6"/>
    <w:basedOn w:val="a"/>
    <w:next w:val="a"/>
    <w:link w:val="6Char"/>
    <w:qFormat/>
    <w:rsid w:val="00E242CD"/>
    <w:pPr>
      <w:spacing w:before="240" w:after="60"/>
      <w:outlineLvl w:val="5"/>
    </w:pPr>
    <w:rPr>
      <w:rFonts w:ascii="Verdana" w:hAnsi="Verdana"/>
      <w:sz w:val="22"/>
      <w:szCs w:val="22"/>
      <w:lang w:val="x-none" w:eastAsia="x-none"/>
    </w:rPr>
  </w:style>
  <w:style w:type="paragraph" w:styleId="7">
    <w:name w:val="heading 7"/>
    <w:basedOn w:val="a"/>
    <w:next w:val="a"/>
    <w:link w:val="7Char"/>
    <w:qFormat/>
    <w:rsid w:val="005918F6"/>
    <w:pPr>
      <w:keepNext/>
      <w:keepLines/>
      <w:spacing w:before="200"/>
      <w:ind w:left="1296" w:hanging="1296"/>
      <w:jc w:val="both"/>
      <w:outlineLvl w:val="6"/>
    </w:pPr>
    <w:rPr>
      <w:rFonts w:ascii="Cambria" w:hAnsi="Cambria"/>
      <w:i/>
      <w:iCs/>
      <w:color w:val="404040"/>
      <w:sz w:val="20"/>
      <w:lang w:val="x-none" w:eastAsia="x-none"/>
    </w:rPr>
  </w:style>
  <w:style w:type="paragraph" w:styleId="8">
    <w:name w:val="heading 8"/>
    <w:basedOn w:val="a"/>
    <w:next w:val="a"/>
    <w:link w:val="8Char"/>
    <w:qFormat/>
    <w:rsid w:val="005918F6"/>
    <w:pPr>
      <w:keepNext/>
      <w:keepLines/>
      <w:spacing w:before="200"/>
      <w:ind w:left="1440" w:hanging="1440"/>
      <w:jc w:val="both"/>
      <w:outlineLvl w:val="7"/>
    </w:pPr>
    <w:rPr>
      <w:rFonts w:ascii="Cambria" w:hAnsi="Cambria"/>
      <w:color w:val="404040"/>
      <w:sz w:val="20"/>
      <w:szCs w:val="20"/>
      <w:lang w:val="x-none" w:eastAsia="x-none"/>
    </w:rPr>
  </w:style>
  <w:style w:type="paragraph" w:styleId="9">
    <w:name w:val="heading 9"/>
    <w:basedOn w:val="a"/>
    <w:next w:val="a"/>
    <w:link w:val="9Char"/>
    <w:qFormat/>
    <w:rsid w:val="005918F6"/>
    <w:pPr>
      <w:keepNext/>
      <w:keepLines/>
      <w:spacing w:before="200"/>
      <w:ind w:left="1584" w:hanging="1584"/>
      <w:jc w:val="both"/>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Στυλ2"/>
    <w:basedOn w:val="1"/>
    <w:rsid w:val="004D3ABF"/>
    <w:rPr>
      <w:rFonts w:ascii="Tahoma" w:hAnsi="Tahoma" w:cs="Tahoma"/>
    </w:rPr>
  </w:style>
  <w:style w:type="paragraph" w:styleId="a3">
    <w:name w:val="header"/>
    <w:basedOn w:val="a"/>
    <w:link w:val="Char"/>
    <w:uiPriority w:val="99"/>
    <w:rsid w:val="00FD3CAC"/>
    <w:pPr>
      <w:tabs>
        <w:tab w:val="center" w:pos="4153"/>
        <w:tab w:val="right" w:pos="8306"/>
      </w:tabs>
    </w:pPr>
    <w:rPr>
      <w:lang w:val="x-none" w:eastAsia="x-none"/>
    </w:rPr>
  </w:style>
  <w:style w:type="paragraph" w:styleId="a4">
    <w:name w:val="footer"/>
    <w:aliases w:val="ft,Fakelos_Enotita_Sel,fo,Footer1,f1"/>
    <w:basedOn w:val="a"/>
    <w:link w:val="Char0"/>
    <w:uiPriority w:val="99"/>
    <w:rsid w:val="00FD3CAC"/>
    <w:pPr>
      <w:tabs>
        <w:tab w:val="center" w:pos="4153"/>
        <w:tab w:val="right" w:pos="8306"/>
      </w:tabs>
    </w:pPr>
    <w:rPr>
      <w:lang w:val="x-none" w:eastAsia="x-none"/>
    </w:rPr>
  </w:style>
  <w:style w:type="paragraph" w:styleId="30">
    <w:name w:val="toc 3"/>
    <w:basedOn w:val="a"/>
    <w:next w:val="a"/>
    <w:autoRedefine/>
    <w:uiPriority w:val="39"/>
    <w:rsid w:val="00F81344"/>
    <w:pPr>
      <w:tabs>
        <w:tab w:val="right" w:leader="dot" w:pos="8302"/>
      </w:tabs>
      <w:spacing w:line="360" w:lineRule="auto"/>
      <w:ind w:left="480"/>
      <w:jc w:val="both"/>
    </w:pPr>
    <w:rPr>
      <w:rFonts w:ascii="Tahoma" w:hAnsi="Tahoma"/>
      <w:sz w:val="20"/>
    </w:rPr>
  </w:style>
  <w:style w:type="character" w:styleId="-">
    <w:name w:val="Hyperlink"/>
    <w:uiPriority w:val="99"/>
    <w:rsid w:val="00E242CD"/>
    <w:rPr>
      <w:color w:val="339999"/>
      <w:u w:val="single"/>
    </w:rPr>
  </w:style>
  <w:style w:type="table" w:styleId="a5">
    <w:name w:val="Table Grid"/>
    <w:basedOn w:val="a1"/>
    <w:uiPriority w:val="59"/>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B96DFD"/>
  </w:style>
  <w:style w:type="table" w:styleId="a7">
    <w:name w:val="Table Theme"/>
    <w:basedOn w:val="a1"/>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0">
    <w:name w:val="FollowedHyperlink"/>
    <w:uiPriority w:val="99"/>
    <w:rsid w:val="00E242CD"/>
    <w:rPr>
      <w:color w:val="999999"/>
      <w:u w:val="single"/>
    </w:rPr>
  </w:style>
  <w:style w:type="character" w:styleId="a8">
    <w:name w:val="annotation reference"/>
    <w:rsid w:val="00E022D7"/>
    <w:rPr>
      <w:sz w:val="16"/>
      <w:szCs w:val="16"/>
    </w:rPr>
  </w:style>
  <w:style w:type="paragraph" w:styleId="a9">
    <w:name w:val="annotation text"/>
    <w:basedOn w:val="a"/>
    <w:link w:val="Char1"/>
    <w:rsid w:val="00E022D7"/>
    <w:rPr>
      <w:sz w:val="20"/>
      <w:szCs w:val="20"/>
      <w:lang w:val="x-none" w:eastAsia="x-none"/>
    </w:rPr>
  </w:style>
  <w:style w:type="character" w:customStyle="1" w:styleId="Char1">
    <w:name w:val="Κείμενο σχολίου Char"/>
    <w:link w:val="a9"/>
    <w:rsid w:val="00E022D7"/>
    <w:rPr>
      <w:rFonts w:ascii="Garamond" w:hAnsi="Garamond"/>
      <w:color w:val="000000"/>
    </w:rPr>
  </w:style>
  <w:style w:type="paragraph" w:styleId="aa">
    <w:name w:val="annotation subject"/>
    <w:basedOn w:val="a9"/>
    <w:next w:val="a9"/>
    <w:link w:val="Char2"/>
    <w:rsid w:val="00E022D7"/>
    <w:rPr>
      <w:b/>
      <w:bCs/>
    </w:rPr>
  </w:style>
  <w:style w:type="character" w:customStyle="1" w:styleId="Char2">
    <w:name w:val="Θέμα σχολίου Char"/>
    <w:link w:val="aa"/>
    <w:rsid w:val="00E022D7"/>
    <w:rPr>
      <w:rFonts w:ascii="Garamond" w:hAnsi="Garamond"/>
      <w:b/>
      <w:bCs/>
      <w:color w:val="000000"/>
    </w:rPr>
  </w:style>
  <w:style w:type="paragraph" w:styleId="ab">
    <w:name w:val="Balloon Text"/>
    <w:basedOn w:val="a"/>
    <w:link w:val="Char3"/>
    <w:rsid w:val="00E022D7"/>
    <w:rPr>
      <w:rFonts w:ascii="Tahoma" w:hAnsi="Tahoma"/>
      <w:sz w:val="16"/>
      <w:szCs w:val="16"/>
      <w:lang w:val="x-none" w:eastAsia="x-none"/>
    </w:rPr>
  </w:style>
  <w:style w:type="character" w:customStyle="1" w:styleId="Char3">
    <w:name w:val="Κείμενο πλαισίου Char"/>
    <w:link w:val="ab"/>
    <w:rsid w:val="00E022D7"/>
    <w:rPr>
      <w:rFonts w:ascii="Tahoma" w:hAnsi="Tahoma" w:cs="Tahoma"/>
      <w:color w:val="000000"/>
      <w:sz w:val="16"/>
      <w:szCs w:val="16"/>
    </w:rPr>
  </w:style>
  <w:style w:type="character" w:customStyle="1" w:styleId="7Char">
    <w:name w:val="Επικεφαλίδα 7 Char"/>
    <w:link w:val="7"/>
    <w:rsid w:val="005918F6"/>
    <w:rPr>
      <w:rFonts w:ascii="Cambria" w:hAnsi="Cambria"/>
      <w:i/>
      <w:iCs/>
      <w:color w:val="404040"/>
      <w:szCs w:val="24"/>
    </w:rPr>
  </w:style>
  <w:style w:type="character" w:customStyle="1" w:styleId="8Char">
    <w:name w:val="Επικεφαλίδα 8 Char"/>
    <w:link w:val="8"/>
    <w:rsid w:val="005918F6"/>
    <w:rPr>
      <w:rFonts w:ascii="Cambria" w:hAnsi="Cambria"/>
      <w:color w:val="404040"/>
    </w:rPr>
  </w:style>
  <w:style w:type="character" w:customStyle="1" w:styleId="9Char">
    <w:name w:val="Επικεφαλίδα 9 Char"/>
    <w:link w:val="9"/>
    <w:rsid w:val="005918F6"/>
    <w:rPr>
      <w:rFonts w:ascii="Cambria" w:hAnsi="Cambria"/>
      <w:i/>
      <w:iCs/>
      <w:color w:val="404040"/>
    </w:rPr>
  </w:style>
  <w:style w:type="paragraph" w:customStyle="1" w:styleId="BodyText21">
    <w:name w:val="Body Text 21"/>
    <w:basedOn w:val="a"/>
    <w:uiPriority w:val="99"/>
    <w:rsid w:val="001B30C7"/>
    <w:pPr>
      <w:spacing w:line="360" w:lineRule="auto"/>
      <w:ind w:right="567"/>
      <w:jc w:val="both"/>
    </w:pPr>
    <w:rPr>
      <w:rFonts w:ascii="Times New Roman" w:hAnsi="Times New Roman"/>
      <w:color w:val="auto"/>
      <w:szCs w:val="20"/>
    </w:rPr>
  </w:style>
  <w:style w:type="paragraph" w:customStyle="1" w:styleId="Default">
    <w:name w:val="Default"/>
    <w:rsid w:val="001B30C7"/>
    <w:pPr>
      <w:autoSpaceDE w:val="0"/>
      <w:autoSpaceDN w:val="0"/>
      <w:adjustRightInd w:val="0"/>
    </w:pPr>
    <w:rPr>
      <w:rFonts w:ascii="Calibri" w:hAnsi="Calibri" w:cs="Calibri"/>
      <w:color w:val="000000"/>
      <w:sz w:val="24"/>
      <w:szCs w:val="24"/>
      <w:lang w:val="el-GR" w:eastAsia="el-GR"/>
    </w:rPr>
  </w:style>
  <w:style w:type="paragraph" w:styleId="10">
    <w:name w:val="toc 1"/>
    <w:basedOn w:val="a"/>
    <w:next w:val="a"/>
    <w:autoRedefine/>
    <w:uiPriority w:val="39"/>
    <w:rsid w:val="0024634C"/>
  </w:style>
  <w:style w:type="paragraph" w:styleId="Web">
    <w:name w:val="Normal (Web)"/>
    <w:basedOn w:val="a"/>
    <w:uiPriority w:val="99"/>
    <w:rsid w:val="00FA6763"/>
    <w:pPr>
      <w:spacing w:before="100" w:beforeAutospacing="1" w:after="100" w:afterAutospacing="1"/>
    </w:pPr>
    <w:rPr>
      <w:rFonts w:ascii="Times New Roman" w:hAnsi="Times New Roman"/>
      <w:color w:val="auto"/>
    </w:rPr>
  </w:style>
  <w:style w:type="paragraph" w:styleId="ac">
    <w:name w:val="Revision"/>
    <w:hidden/>
    <w:uiPriority w:val="99"/>
    <w:semiHidden/>
    <w:rsid w:val="00780248"/>
    <w:rPr>
      <w:rFonts w:ascii="Garamond" w:hAnsi="Garamond"/>
      <w:color w:val="000000"/>
      <w:sz w:val="24"/>
      <w:szCs w:val="24"/>
      <w:lang w:val="el-GR" w:eastAsia="el-GR"/>
    </w:rPr>
  </w:style>
  <w:style w:type="paragraph" w:customStyle="1" w:styleId="CM1">
    <w:name w:val="CM1"/>
    <w:basedOn w:val="Default"/>
    <w:next w:val="Default"/>
    <w:uiPriority w:val="99"/>
    <w:rsid w:val="006E47EC"/>
    <w:rPr>
      <w:rFonts w:ascii="EUAlbertina" w:hAnsi="EUAlbertina" w:cs="Times New Roman"/>
      <w:color w:val="auto"/>
    </w:rPr>
  </w:style>
  <w:style w:type="paragraph" w:customStyle="1" w:styleId="CM3">
    <w:name w:val="CM3"/>
    <w:basedOn w:val="Default"/>
    <w:next w:val="Default"/>
    <w:uiPriority w:val="99"/>
    <w:rsid w:val="006E47EC"/>
    <w:rPr>
      <w:rFonts w:ascii="EUAlbertina" w:hAnsi="EUAlbertina" w:cs="Times New Roman"/>
      <w:color w:val="auto"/>
    </w:rPr>
  </w:style>
  <w:style w:type="paragraph" w:customStyle="1" w:styleId="CM4">
    <w:name w:val="CM4"/>
    <w:basedOn w:val="Default"/>
    <w:next w:val="Default"/>
    <w:uiPriority w:val="99"/>
    <w:rsid w:val="006E47EC"/>
    <w:rPr>
      <w:rFonts w:ascii="EUAlbertina" w:hAnsi="EUAlbertina" w:cs="Times New Roman"/>
      <w:color w:val="auto"/>
    </w:rPr>
  </w:style>
  <w:style w:type="paragraph" w:styleId="ad">
    <w:name w:val="List Paragraph"/>
    <w:basedOn w:val="a"/>
    <w:uiPriority w:val="34"/>
    <w:qFormat/>
    <w:rsid w:val="00974BB6"/>
    <w:pPr>
      <w:spacing w:after="200" w:line="276" w:lineRule="auto"/>
      <w:ind w:left="720"/>
      <w:contextualSpacing/>
    </w:pPr>
    <w:rPr>
      <w:rFonts w:ascii="Calibri" w:eastAsia="Calibri" w:hAnsi="Calibri"/>
      <w:color w:val="auto"/>
      <w:sz w:val="22"/>
      <w:szCs w:val="22"/>
      <w:lang w:eastAsia="en-US"/>
    </w:rPr>
  </w:style>
  <w:style w:type="paragraph" w:customStyle="1" w:styleId="11">
    <w:name w:val="Παράγραφος λίστας1"/>
    <w:rsid w:val="00410CFD"/>
    <w:pPr>
      <w:widowControl w:val="0"/>
      <w:suppressAutoHyphens/>
      <w:ind w:left="720"/>
    </w:pPr>
    <w:rPr>
      <w:rFonts w:eastAsia="Arial"/>
      <w:kern w:val="1"/>
      <w:lang w:val="el-GR" w:eastAsia="ar-SA"/>
    </w:rPr>
  </w:style>
  <w:style w:type="paragraph" w:customStyle="1" w:styleId="21">
    <w:name w:val="Σώμα κείμενου με εσοχή 21"/>
    <w:rsid w:val="00410CFD"/>
    <w:pPr>
      <w:widowControl w:val="0"/>
      <w:suppressAutoHyphens/>
      <w:spacing w:after="120" w:line="480" w:lineRule="auto"/>
      <w:ind w:left="283"/>
    </w:pPr>
    <w:rPr>
      <w:rFonts w:eastAsia="Arial"/>
      <w:kern w:val="1"/>
      <w:lang w:val="el-GR" w:eastAsia="ar-SA"/>
    </w:rPr>
  </w:style>
  <w:style w:type="paragraph" w:customStyle="1" w:styleId="31">
    <w:name w:val="Σώμα κείμενου με εσοχή 31"/>
    <w:rsid w:val="00660E8F"/>
    <w:pPr>
      <w:widowControl w:val="0"/>
      <w:suppressAutoHyphens/>
      <w:spacing w:after="120"/>
      <w:ind w:left="283"/>
    </w:pPr>
    <w:rPr>
      <w:rFonts w:eastAsia="Arial"/>
      <w:kern w:val="1"/>
      <w:sz w:val="16"/>
      <w:szCs w:val="16"/>
      <w:lang w:val="el-GR" w:eastAsia="ar-SA"/>
    </w:rPr>
  </w:style>
  <w:style w:type="paragraph" w:styleId="ae">
    <w:name w:val="Body Text Indent"/>
    <w:basedOn w:val="a"/>
    <w:link w:val="Char4"/>
    <w:rsid w:val="007D6E0F"/>
    <w:pPr>
      <w:tabs>
        <w:tab w:val="left" w:pos="284"/>
      </w:tabs>
      <w:autoSpaceDE w:val="0"/>
      <w:autoSpaceDN w:val="0"/>
      <w:spacing w:line="360" w:lineRule="auto"/>
      <w:jc w:val="both"/>
    </w:pPr>
    <w:rPr>
      <w:rFonts w:ascii="Times New Roman" w:hAnsi="Times New Roman"/>
      <w:color w:val="auto"/>
      <w:lang w:val="x-none" w:eastAsia="en-US"/>
    </w:rPr>
  </w:style>
  <w:style w:type="character" w:customStyle="1" w:styleId="Char4">
    <w:name w:val="Σώμα κείμενου με εσοχή Char"/>
    <w:link w:val="ae"/>
    <w:rsid w:val="007D6E0F"/>
    <w:rPr>
      <w:sz w:val="24"/>
      <w:szCs w:val="24"/>
      <w:lang w:eastAsia="en-US"/>
    </w:rPr>
  </w:style>
  <w:style w:type="paragraph" w:customStyle="1" w:styleId="210">
    <w:name w:val="Σώμα κείμενου 21"/>
    <w:rsid w:val="007D6E0F"/>
    <w:pPr>
      <w:widowControl w:val="0"/>
      <w:suppressAutoHyphens/>
      <w:spacing w:after="120" w:line="480" w:lineRule="auto"/>
    </w:pPr>
    <w:rPr>
      <w:rFonts w:eastAsia="Arial"/>
      <w:kern w:val="1"/>
      <w:lang w:val="el-GR" w:eastAsia="ar-SA"/>
    </w:rPr>
  </w:style>
  <w:style w:type="character" w:customStyle="1" w:styleId="1Char">
    <w:name w:val="Επικεφαλίδα 1 Char"/>
    <w:link w:val="1"/>
    <w:rsid w:val="00650476"/>
    <w:rPr>
      <w:rFonts w:ascii="Verdana" w:hAnsi="Verdana" w:cs="Arial"/>
      <w:b/>
      <w:bCs/>
      <w:color w:val="000000"/>
      <w:kern w:val="32"/>
      <w:sz w:val="32"/>
      <w:szCs w:val="32"/>
    </w:rPr>
  </w:style>
  <w:style w:type="character" w:customStyle="1" w:styleId="2Char">
    <w:name w:val="Επικεφαλίδα 2 Char"/>
    <w:link w:val="2"/>
    <w:rsid w:val="00650476"/>
    <w:rPr>
      <w:rFonts w:ascii="Verdana" w:hAnsi="Verdana" w:cs="Arial"/>
      <w:color w:val="000000"/>
      <w:sz w:val="28"/>
      <w:szCs w:val="28"/>
    </w:rPr>
  </w:style>
  <w:style w:type="character" w:customStyle="1" w:styleId="Char0">
    <w:name w:val="Υποσέλιδο Char"/>
    <w:aliases w:val="ft Char,Fakelos_Enotita_Sel Char,fo Char,Footer1 Char,f1 Char"/>
    <w:link w:val="a4"/>
    <w:uiPriority w:val="99"/>
    <w:rsid w:val="00650476"/>
    <w:rPr>
      <w:rFonts w:ascii="Garamond" w:hAnsi="Garamond"/>
      <w:color w:val="000000"/>
      <w:sz w:val="24"/>
      <w:szCs w:val="24"/>
    </w:rPr>
  </w:style>
  <w:style w:type="paragraph" w:styleId="32">
    <w:name w:val="Body Text 3"/>
    <w:basedOn w:val="a"/>
    <w:link w:val="3Char0"/>
    <w:rsid w:val="00650476"/>
    <w:pPr>
      <w:autoSpaceDE w:val="0"/>
      <w:autoSpaceDN w:val="0"/>
      <w:spacing w:after="120"/>
    </w:pPr>
    <w:rPr>
      <w:rFonts w:ascii="Times New Roman" w:hAnsi="Times New Roman"/>
      <w:color w:val="auto"/>
      <w:sz w:val="16"/>
      <w:szCs w:val="16"/>
      <w:lang w:val="x-none" w:eastAsia="en-US"/>
    </w:rPr>
  </w:style>
  <w:style w:type="character" w:customStyle="1" w:styleId="3Char0">
    <w:name w:val="Σώμα κείμενου 3 Char"/>
    <w:link w:val="32"/>
    <w:rsid w:val="00650476"/>
    <w:rPr>
      <w:sz w:val="16"/>
      <w:szCs w:val="16"/>
      <w:lang w:eastAsia="en-US"/>
    </w:rPr>
  </w:style>
  <w:style w:type="paragraph" w:styleId="af">
    <w:name w:val="Title"/>
    <w:basedOn w:val="a"/>
    <w:link w:val="Char5"/>
    <w:qFormat/>
    <w:rsid w:val="00650476"/>
    <w:pPr>
      <w:spacing w:before="120" w:after="120" w:line="280" w:lineRule="atLeast"/>
      <w:jc w:val="center"/>
    </w:pPr>
    <w:rPr>
      <w:rFonts w:ascii="Verdana" w:hAnsi="Verdana"/>
      <w:b/>
      <w:bCs/>
      <w:color w:val="auto"/>
      <w:sz w:val="20"/>
      <w:lang w:val="x-none" w:eastAsia="en-US"/>
    </w:rPr>
  </w:style>
  <w:style w:type="character" w:customStyle="1" w:styleId="Char5">
    <w:name w:val="Τίτλος Char"/>
    <w:link w:val="af"/>
    <w:rsid w:val="00650476"/>
    <w:rPr>
      <w:rFonts w:ascii="Verdana" w:hAnsi="Verdana"/>
      <w:b/>
      <w:bCs/>
      <w:szCs w:val="24"/>
      <w:lang w:eastAsia="en-US"/>
    </w:rPr>
  </w:style>
  <w:style w:type="paragraph" w:styleId="22">
    <w:name w:val="Body Text Indent 2"/>
    <w:basedOn w:val="a"/>
    <w:link w:val="2Char0"/>
    <w:rsid w:val="00650476"/>
    <w:pPr>
      <w:autoSpaceDE w:val="0"/>
      <w:autoSpaceDN w:val="0"/>
      <w:spacing w:after="120" w:line="480" w:lineRule="auto"/>
      <w:ind w:left="283"/>
    </w:pPr>
    <w:rPr>
      <w:rFonts w:ascii="Times New Roman" w:hAnsi="Times New Roman"/>
      <w:color w:val="auto"/>
      <w:sz w:val="20"/>
      <w:szCs w:val="20"/>
      <w:lang w:val="x-none" w:eastAsia="en-US"/>
    </w:rPr>
  </w:style>
  <w:style w:type="character" w:customStyle="1" w:styleId="2Char0">
    <w:name w:val="Σώμα κείμενου με εσοχή 2 Char"/>
    <w:link w:val="22"/>
    <w:rsid w:val="00650476"/>
    <w:rPr>
      <w:lang w:eastAsia="en-US"/>
    </w:rPr>
  </w:style>
  <w:style w:type="paragraph" w:customStyle="1" w:styleId="CharCharCharCharCharCharChar">
    <w:name w:val="Char Char Char Char Char Char Char"/>
    <w:basedOn w:val="a"/>
    <w:uiPriority w:val="99"/>
    <w:rsid w:val="00650476"/>
    <w:pPr>
      <w:autoSpaceDE w:val="0"/>
      <w:autoSpaceDN w:val="0"/>
      <w:adjustRightInd w:val="0"/>
      <w:spacing w:after="160" w:line="240" w:lineRule="exact"/>
    </w:pPr>
    <w:rPr>
      <w:rFonts w:ascii="Verdana" w:hAnsi="Verdana"/>
      <w:color w:val="auto"/>
      <w:sz w:val="20"/>
      <w:szCs w:val="20"/>
      <w:lang w:val="en-US" w:eastAsia="en-US"/>
    </w:rPr>
  </w:style>
  <w:style w:type="paragraph" w:styleId="af0">
    <w:name w:val="Subtitle"/>
    <w:basedOn w:val="a"/>
    <w:link w:val="Char6"/>
    <w:qFormat/>
    <w:rsid w:val="00650476"/>
    <w:pPr>
      <w:jc w:val="center"/>
    </w:pPr>
    <w:rPr>
      <w:rFonts w:ascii="Times New Roman" w:hAnsi="Times New Roman"/>
      <w:b/>
      <w:color w:val="auto"/>
      <w:sz w:val="28"/>
      <w:szCs w:val="20"/>
      <w:lang w:val="x-none" w:eastAsia="x-none"/>
    </w:rPr>
  </w:style>
  <w:style w:type="character" w:customStyle="1" w:styleId="Char6">
    <w:name w:val="Υπότιτλος Char"/>
    <w:link w:val="af0"/>
    <w:rsid w:val="00650476"/>
    <w:rPr>
      <w:b/>
      <w:sz w:val="28"/>
    </w:rPr>
  </w:style>
  <w:style w:type="paragraph" w:styleId="33">
    <w:name w:val="Body Text Indent 3"/>
    <w:basedOn w:val="a"/>
    <w:link w:val="3Char1"/>
    <w:unhideWhenUsed/>
    <w:rsid w:val="00650476"/>
    <w:pPr>
      <w:spacing w:after="120" w:line="276" w:lineRule="auto"/>
      <w:ind w:left="283"/>
    </w:pPr>
    <w:rPr>
      <w:rFonts w:ascii="Calibri" w:eastAsia="Calibri" w:hAnsi="Calibri"/>
      <w:color w:val="auto"/>
      <w:sz w:val="16"/>
      <w:szCs w:val="16"/>
      <w:lang w:val="x-none" w:eastAsia="en-US"/>
    </w:rPr>
  </w:style>
  <w:style w:type="character" w:customStyle="1" w:styleId="3Char1">
    <w:name w:val="Σώμα κείμενου με εσοχή 3 Char"/>
    <w:link w:val="33"/>
    <w:rsid w:val="00650476"/>
    <w:rPr>
      <w:rFonts w:ascii="Calibri" w:eastAsia="Calibri" w:hAnsi="Calibri"/>
      <w:sz w:val="16"/>
      <w:szCs w:val="16"/>
      <w:lang w:eastAsia="en-US"/>
    </w:rPr>
  </w:style>
  <w:style w:type="character" w:customStyle="1" w:styleId="3Char">
    <w:name w:val="Επικεφαλίδα 3 Char"/>
    <w:link w:val="3"/>
    <w:rsid w:val="00650476"/>
    <w:rPr>
      <w:rFonts w:ascii="Verdana" w:hAnsi="Verdana" w:cs="Arial"/>
      <w:color w:val="000000"/>
      <w:sz w:val="26"/>
      <w:szCs w:val="26"/>
    </w:rPr>
  </w:style>
  <w:style w:type="paragraph" w:styleId="af1">
    <w:name w:val="Body Text"/>
    <w:basedOn w:val="a"/>
    <w:link w:val="Char7"/>
    <w:unhideWhenUsed/>
    <w:rsid w:val="00650476"/>
    <w:pPr>
      <w:spacing w:after="120" w:line="276" w:lineRule="auto"/>
    </w:pPr>
    <w:rPr>
      <w:rFonts w:ascii="Calibri" w:eastAsia="Calibri" w:hAnsi="Calibri"/>
      <w:color w:val="auto"/>
      <w:sz w:val="22"/>
      <w:szCs w:val="22"/>
      <w:lang w:val="x-none" w:eastAsia="en-US"/>
    </w:rPr>
  </w:style>
  <w:style w:type="character" w:customStyle="1" w:styleId="Char7">
    <w:name w:val="Σώμα κειμένου Char"/>
    <w:link w:val="af1"/>
    <w:rsid w:val="00650476"/>
    <w:rPr>
      <w:rFonts w:ascii="Calibri" w:eastAsia="Calibri" w:hAnsi="Calibri"/>
      <w:sz w:val="22"/>
      <w:szCs w:val="22"/>
      <w:lang w:eastAsia="en-US"/>
    </w:rPr>
  </w:style>
  <w:style w:type="paragraph" w:styleId="23">
    <w:name w:val="Body Text 2"/>
    <w:basedOn w:val="a"/>
    <w:link w:val="2Char1"/>
    <w:unhideWhenUsed/>
    <w:rsid w:val="00650476"/>
    <w:pPr>
      <w:spacing w:after="120" w:line="480" w:lineRule="auto"/>
    </w:pPr>
    <w:rPr>
      <w:rFonts w:ascii="Calibri" w:eastAsia="Calibri" w:hAnsi="Calibri"/>
      <w:color w:val="auto"/>
      <w:sz w:val="22"/>
      <w:szCs w:val="22"/>
      <w:lang w:val="x-none" w:eastAsia="en-US"/>
    </w:rPr>
  </w:style>
  <w:style w:type="character" w:customStyle="1" w:styleId="2Char1">
    <w:name w:val="Σώμα κείμενου 2 Char"/>
    <w:link w:val="23"/>
    <w:rsid w:val="00650476"/>
    <w:rPr>
      <w:rFonts w:ascii="Calibri" w:eastAsia="Calibri" w:hAnsi="Calibri"/>
      <w:sz w:val="22"/>
      <w:szCs w:val="22"/>
      <w:lang w:eastAsia="en-US"/>
    </w:rPr>
  </w:style>
  <w:style w:type="character" w:customStyle="1" w:styleId="5Char">
    <w:name w:val="Επικεφαλίδα 5 Char"/>
    <w:link w:val="5"/>
    <w:rsid w:val="00650476"/>
    <w:rPr>
      <w:rFonts w:ascii="Verdana" w:hAnsi="Verdana"/>
      <w:color w:val="000000"/>
      <w:sz w:val="26"/>
      <w:szCs w:val="26"/>
    </w:rPr>
  </w:style>
  <w:style w:type="paragraph" w:styleId="af2">
    <w:name w:val="TOC Heading"/>
    <w:basedOn w:val="1"/>
    <w:next w:val="a"/>
    <w:uiPriority w:val="39"/>
    <w:qFormat/>
    <w:rsid w:val="00650476"/>
    <w:pPr>
      <w:keepLines/>
      <w:spacing w:before="480" w:after="0" w:line="276" w:lineRule="auto"/>
      <w:outlineLvl w:val="9"/>
    </w:pPr>
    <w:rPr>
      <w:rFonts w:ascii="Cambria" w:hAnsi="Cambria"/>
      <w:color w:val="365F91"/>
      <w:kern w:val="0"/>
      <w:sz w:val="28"/>
      <w:szCs w:val="28"/>
      <w:lang w:val="en-US" w:eastAsia="en-US"/>
    </w:rPr>
  </w:style>
  <w:style w:type="paragraph" w:styleId="24">
    <w:name w:val="toc 2"/>
    <w:basedOn w:val="a"/>
    <w:next w:val="a"/>
    <w:autoRedefine/>
    <w:uiPriority w:val="39"/>
    <w:unhideWhenUsed/>
    <w:rsid w:val="00650476"/>
    <w:pPr>
      <w:spacing w:after="200" w:line="276" w:lineRule="auto"/>
      <w:ind w:left="220"/>
    </w:pPr>
    <w:rPr>
      <w:rFonts w:ascii="Calibri" w:eastAsia="Calibri" w:hAnsi="Calibri"/>
      <w:color w:val="auto"/>
      <w:sz w:val="22"/>
      <w:szCs w:val="22"/>
      <w:lang w:eastAsia="en-US"/>
    </w:rPr>
  </w:style>
  <w:style w:type="character" w:customStyle="1" w:styleId="Char">
    <w:name w:val="Κεφαλίδα Char"/>
    <w:link w:val="a3"/>
    <w:uiPriority w:val="99"/>
    <w:rsid w:val="00650476"/>
    <w:rPr>
      <w:rFonts w:ascii="Garamond" w:hAnsi="Garamond"/>
      <w:color w:val="000000"/>
      <w:sz w:val="24"/>
      <w:szCs w:val="24"/>
    </w:rPr>
  </w:style>
  <w:style w:type="paragraph" w:styleId="af3">
    <w:name w:val="caption"/>
    <w:basedOn w:val="a"/>
    <w:next w:val="a"/>
    <w:qFormat/>
    <w:rsid w:val="00650476"/>
    <w:pPr>
      <w:spacing w:before="120" w:after="120" w:line="320" w:lineRule="atLeast"/>
      <w:jc w:val="both"/>
    </w:pPr>
    <w:rPr>
      <w:rFonts w:ascii="Verdana" w:hAnsi="Verdana"/>
      <w:b/>
      <w:bCs/>
      <w:color w:val="auto"/>
      <w:sz w:val="20"/>
      <w:szCs w:val="20"/>
      <w:lang w:val="en-US" w:eastAsia="en-US"/>
    </w:rPr>
  </w:style>
  <w:style w:type="character" w:customStyle="1" w:styleId="4Char">
    <w:name w:val="Επικεφαλίδα 4 Char"/>
    <w:link w:val="4"/>
    <w:rsid w:val="00650476"/>
    <w:rPr>
      <w:rFonts w:ascii="Verdana" w:hAnsi="Verdana"/>
      <w:color w:val="000000"/>
      <w:sz w:val="28"/>
      <w:szCs w:val="28"/>
    </w:rPr>
  </w:style>
  <w:style w:type="paragraph" w:customStyle="1" w:styleId="Standard">
    <w:name w:val="Standard"/>
    <w:rsid w:val="00650476"/>
    <w:pPr>
      <w:suppressAutoHyphens/>
      <w:spacing w:after="200" w:line="276" w:lineRule="auto"/>
      <w:textAlignment w:val="baseline"/>
    </w:pPr>
    <w:rPr>
      <w:rFonts w:ascii="Calibri" w:eastAsia="Calibri" w:hAnsi="Calibri" w:cs="Calibri"/>
      <w:kern w:val="1"/>
      <w:sz w:val="22"/>
      <w:szCs w:val="22"/>
      <w:lang w:val="el-GR" w:eastAsia="ar-SA"/>
    </w:rPr>
  </w:style>
  <w:style w:type="paragraph" w:customStyle="1" w:styleId="310">
    <w:name w:val="Σώμα κείμενου 31"/>
    <w:rsid w:val="00650476"/>
    <w:pPr>
      <w:widowControl w:val="0"/>
      <w:suppressAutoHyphens/>
      <w:spacing w:after="120" w:line="100" w:lineRule="atLeast"/>
    </w:pPr>
    <w:rPr>
      <w:rFonts w:eastAsia="Arial"/>
      <w:kern w:val="1"/>
      <w:sz w:val="16"/>
      <w:szCs w:val="16"/>
      <w:lang w:val="el-GR" w:eastAsia="ar-SA"/>
    </w:rPr>
  </w:style>
  <w:style w:type="character" w:customStyle="1" w:styleId="WW8Num33z3">
    <w:name w:val="WW8Num33z3"/>
    <w:rsid w:val="00650476"/>
    <w:rPr>
      <w:rFonts w:ascii="Symbol" w:hAnsi="Symbol"/>
    </w:rPr>
  </w:style>
  <w:style w:type="character" w:customStyle="1" w:styleId="af4">
    <w:name w:val="Σύμβολο υποσημείωσης"/>
    <w:rsid w:val="00650476"/>
    <w:rPr>
      <w:vertAlign w:val="superscript"/>
    </w:rPr>
  </w:style>
  <w:style w:type="character" w:styleId="af5">
    <w:name w:val="footnote reference"/>
    <w:rsid w:val="00650476"/>
    <w:rPr>
      <w:vertAlign w:val="superscript"/>
    </w:rPr>
  </w:style>
  <w:style w:type="paragraph" w:styleId="af6">
    <w:name w:val="footnote text"/>
    <w:basedOn w:val="a"/>
    <w:link w:val="Char8"/>
    <w:rsid w:val="00650476"/>
    <w:pPr>
      <w:suppressAutoHyphens/>
      <w:spacing w:after="200" w:line="276" w:lineRule="auto"/>
    </w:pPr>
    <w:rPr>
      <w:rFonts w:ascii="Calibri" w:eastAsia="Calibri" w:hAnsi="Calibri"/>
      <w:color w:val="auto"/>
      <w:sz w:val="20"/>
      <w:szCs w:val="20"/>
      <w:lang w:val="x-none" w:eastAsia="ar-SA"/>
    </w:rPr>
  </w:style>
  <w:style w:type="character" w:customStyle="1" w:styleId="Char8">
    <w:name w:val="Κείμενο υποσημείωσης Char"/>
    <w:link w:val="af6"/>
    <w:rsid w:val="00650476"/>
    <w:rPr>
      <w:rFonts w:ascii="Calibri" w:eastAsia="Calibri" w:hAnsi="Calibri" w:cs="Calibri"/>
      <w:lang w:eastAsia="ar-SA"/>
    </w:rPr>
  </w:style>
  <w:style w:type="paragraph" w:customStyle="1" w:styleId="12">
    <w:name w:val="Απλό κείμενο1"/>
    <w:basedOn w:val="a"/>
    <w:rsid w:val="00650476"/>
    <w:pPr>
      <w:widowControl w:val="0"/>
      <w:suppressAutoHyphens/>
      <w:spacing w:before="120" w:after="120" w:line="360" w:lineRule="exact"/>
    </w:pPr>
    <w:rPr>
      <w:rFonts w:ascii="Courier New" w:eastAsia="Arial" w:hAnsi="Courier New" w:cs="Courier New"/>
      <w:color w:val="auto"/>
      <w:kern w:val="1"/>
      <w:sz w:val="20"/>
      <w:szCs w:val="20"/>
      <w:lang w:eastAsia="en-US"/>
    </w:rPr>
  </w:style>
  <w:style w:type="character" w:customStyle="1" w:styleId="6Char">
    <w:name w:val="Επικεφαλίδα 6 Char"/>
    <w:link w:val="6"/>
    <w:rsid w:val="00650476"/>
    <w:rPr>
      <w:rFonts w:ascii="Verdana" w:hAnsi="Verdana"/>
      <w:color w:val="000000"/>
      <w:sz w:val="22"/>
      <w:szCs w:val="22"/>
    </w:rPr>
  </w:style>
  <w:style w:type="paragraph" w:customStyle="1" w:styleId="font0">
    <w:name w:val="font0"/>
    <w:basedOn w:val="a"/>
    <w:rsid w:val="00650476"/>
    <w:pPr>
      <w:spacing w:before="100" w:beforeAutospacing="1" w:after="100" w:afterAutospacing="1"/>
    </w:pPr>
    <w:rPr>
      <w:rFonts w:ascii="Arial" w:eastAsia="Arial Unicode MS" w:hAnsi="Arial" w:cs="Arial Unicode MS"/>
      <w:color w:val="auto"/>
      <w:sz w:val="20"/>
      <w:szCs w:val="20"/>
    </w:rPr>
  </w:style>
  <w:style w:type="paragraph" w:customStyle="1" w:styleId="font5">
    <w:name w:val="font5"/>
    <w:basedOn w:val="a"/>
    <w:rsid w:val="00650476"/>
    <w:pPr>
      <w:spacing w:before="100" w:beforeAutospacing="1" w:after="100" w:afterAutospacing="1"/>
    </w:pPr>
    <w:rPr>
      <w:rFonts w:ascii="Arial" w:eastAsia="Arial Unicode MS" w:hAnsi="Arial" w:cs="Arial Unicode MS"/>
      <w:b/>
      <w:bCs/>
      <w:color w:val="auto"/>
      <w:sz w:val="20"/>
      <w:szCs w:val="20"/>
    </w:rPr>
  </w:style>
  <w:style w:type="paragraph" w:customStyle="1" w:styleId="xl74">
    <w:name w:val="xl74"/>
    <w:basedOn w:val="a"/>
    <w:rsid w:val="00650476"/>
    <w:pPr>
      <w:spacing w:before="100" w:beforeAutospacing="1" w:after="100" w:afterAutospacing="1"/>
    </w:pPr>
    <w:rPr>
      <w:rFonts w:ascii="Arial" w:eastAsia="Arial Unicode MS" w:hAnsi="Arial" w:cs="Arial Unicode MS"/>
      <w:color w:val="auto"/>
      <w:sz w:val="16"/>
      <w:szCs w:val="16"/>
    </w:rPr>
  </w:style>
  <w:style w:type="paragraph" w:customStyle="1" w:styleId="xl57">
    <w:name w:val="xl57"/>
    <w:basedOn w:val="a"/>
    <w:rsid w:val="00650476"/>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color w:val="auto"/>
    </w:rPr>
  </w:style>
  <w:style w:type="paragraph" w:customStyle="1" w:styleId="xl96">
    <w:name w:val="xl96"/>
    <w:basedOn w:val="a"/>
    <w:rsid w:val="00650476"/>
    <w:pPr>
      <w:pBdr>
        <w:left w:val="single" w:sz="4" w:space="0" w:color="auto"/>
        <w:bottom w:val="single" w:sz="8" w:space="0" w:color="auto"/>
      </w:pBdr>
      <w:spacing w:before="100" w:beforeAutospacing="1" w:after="100" w:afterAutospacing="1"/>
      <w:jc w:val="center"/>
      <w:textAlignment w:val="center"/>
    </w:pPr>
    <w:rPr>
      <w:rFonts w:ascii="Arial" w:eastAsia="Arial Unicode MS" w:hAnsi="Arial" w:cs="Arial Unicode MS"/>
      <w:color w:val="auto"/>
      <w:sz w:val="18"/>
      <w:szCs w:val="18"/>
    </w:rPr>
  </w:style>
  <w:style w:type="paragraph" w:customStyle="1" w:styleId="xl100">
    <w:name w:val="xl100"/>
    <w:basedOn w:val="a"/>
    <w:rsid w:val="00650476"/>
    <w:pPr>
      <w:pBdr>
        <w:left w:val="single" w:sz="4" w:space="0" w:color="auto"/>
        <w:bottom w:val="single" w:sz="8" w:space="0" w:color="auto"/>
      </w:pBdr>
      <w:spacing w:before="100" w:beforeAutospacing="1" w:after="100" w:afterAutospacing="1"/>
      <w:jc w:val="center"/>
      <w:textAlignment w:val="center"/>
    </w:pPr>
    <w:rPr>
      <w:rFonts w:ascii="Arial" w:eastAsia="Arial Unicode MS" w:hAnsi="Arial" w:cs="Arial Unicode MS"/>
      <w:b/>
      <w:bCs/>
      <w:color w:val="auto"/>
      <w:sz w:val="18"/>
      <w:szCs w:val="18"/>
    </w:rPr>
  </w:style>
  <w:style w:type="paragraph" w:styleId="af7">
    <w:name w:val="Document Map"/>
    <w:basedOn w:val="a"/>
    <w:link w:val="Char9"/>
    <w:uiPriority w:val="99"/>
    <w:unhideWhenUsed/>
    <w:rsid w:val="00650476"/>
    <w:rPr>
      <w:rFonts w:ascii="Tahoma" w:eastAsia="Calibri" w:hAnsi="Tahoma"/>
      <w:color w:val="auto"/>
      <w:sz w:val="16"/>
      <w:szCs w:val="16"/>
      <w:lang w:val="x-none" w:eastAsia="en-US"/>
    </w:rPr>
  </w:style>
  <w:style w:type="character" w:customStyle="1" w:styleId="Char9">
    <w:name w:val="Χάρτης εγγράφου Char"/>
    <w:link w:val="af7"/>
    <w:uiPriority w:val="99"/>
    <w:rsid w:val="00650476"/>
    <w:rPr>
      <w:rFonts w:ascii="Tahoma" w:eastAsia="Calibri" w:hAnsi="Tahoma" w:cs="Tahoma"/>
      <w:sz w:val="16"/>
      <w:szCs w:val="16"/>
      <w:lang w:eastAsia="en-US"/>
    </w:rPr>
  </w:style>
  <w:style w:type="paragraph" w:customStyle="1" w:styleId="25">
    <w:name w:val="Παράγραφος λίστας2"/>
    <w:basedOn w:val="a"/>
    <w:rsid w:val="00C56C0C"/>
    <w:pPr>
      <w:ind w:left="720"/>
      <w:contextualSpacing/>
    </w:pPr>
    <w:rPr>
      <w:rFonts w:ascii="Times New Roman" w:eastAsia="Calibri" w:hAnsi="Times New Roman"/>
      <w:color w:val="auto"/>
    </w:rPr>
  </w:style>
  <w:style w:type="numbering" w:customStyle="1" w:styleId="13">
    <w:name w:val="Χωρίς λίστα1"/>
    <w:next w:val="a2"/>
    <w:uiPriority w:val="99"/>
    <w:semiHidden/>
    <w:unhideWhenUsed/>
    <w:rsid w:val="00EB1443"/>
  </w:style>
  <w:style w:type="numbering" w:customStyle="1" w:styleId="110">
    <w:name w:val="Χωρίς λίστα11"/>
    <w:next w:val="a2"/>
    <w:uiPriority w:val="99"/>
    <w:semiHidden/>
    <w:rsid w:val="00EB1443"/>
  </w:style>
  <w:style w:type="table" w:customStyle="1" w:styleId="14">
    <w:name w:val="Πλέγμα πίνακα1"/>
    <w:basedOn w:val="a1"/>
    <w:next w:val="a5"/>
    <w:uiPriority w:val="59"/>
    <w:rsid w:val="00EB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Θέμα πίνακα1"/>
    <w:basedOn w:val="a1"/>
    <w:next w:val="a7"/>
    <w:rsid w:val="00EB1443"/>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numbering" w:customStyle="1" w:styleId="26">
    <w:name w:val="Χωρίς λίστα2"/>
    <w:next w:val="a2"/>
    <w:uiPriority w:val="99"/>
    <w:semiHidden/>
    <w:unhideWhenUsed/>
    <w:rsid w:val="00EB1443"/>
  </w:style>
  <w:style w:type="paragraph" w:customStyle="1" w:styleId="Dapanes">
    <w:name w:val="Dapanes"/>
    <w:basedOn w:val="a"/>
    <w:rsid w:val="00EB1443"/>
    <w:pPr>
      <w:keepNext/>
      <w:keepLines/>
      <w:widowControl w:val="0"/>
      <w:overflowPunct w:val="0"/>
      <w:autoSpaceDE w:val="0"/>
      <w:autoSpaceDN w:val="0"/>
      <w:adjustRightInd w:val="0"/>
      <w:jc w:val="both"/>
      <w:textAlignment w:val="baseline"/>
    </w:pPr>
    <w:rPr>
      <w:rFonts w:ascii="Arial" w:hAnsi="Arial"/>
      <w:b/>
      <w:color w:val="auto"/>
      <w:sz w:val="20"/>
      <w:szCs w:val="20"/>
      <w:lang w:eastAsia="en-US"/>
    </w:rPr>
  </w:style>
  <w:style w:type="paragraph" w:styleId="16">
    <w:name w:val="index 1"/>
    <w:basedOn w:val="a"/>
    <w:next w:val="a"/>
    <w:autoRedefine/>
    <w:rsid w:val="00EB1443"/>
    <w:pPr>
      <w:ind w:left="240" w:hanging="240"/>
    </w:pPr>
    <w:rPr>
      <w:rFonts w:ascii="Tahoma" w:hAnsi="Tahoma"/>
      <w:color w:val="auto"/>
      <w:sz w:val="20"/>
      <w:szCs w:val="18"/>
    </w:rPr>
  </w:style>
  <w:style w:type="paragraph" w:styleId="27">
    <w:name w:val="index 2"/>
    <w:basedOn w:val="a"/>
    <w:next w:val="a"/>
    <w:autoRedefine/>
    <w:rsid w:val="00EB1443"/>
    <w:pPr>
      <w:ind w:left="480" w:hanging="240"/>
    </w:pPr>
    <w:rPr>
      <w:rFonts w:ascii="Times New Roman" w:hAnsi="Times New Roman"/>
      <w:color w:val="auto"/>
      <w:sz w:val="18"/>
      <w:szCs w:val="18"/>
    </w:rPr>
  </w:style>
  <w:style w:type="paragraph" w:styleId="34">
    <w:name w:val="index 3"/>
    <w:basedOn w:val="a"/>
    <w:next w:val="a"/>
    <w:autoRedefine/>
    <w:rsid w:val="00EB1443"/>
    <w:pPr>
      <w:ind w:left="720" w:hanging="240"/>
    </w:pPr>
    <w:rPr>
      <w:rFonts w:ascii="Times New Roman" w:hAnsi="Times New Roman"/>
      <w:color w:val="auto"/>
      <w:sz w:val="18"/>
      <w:szCs w:val="18"/>
    </w:rPr>
  </w:style>
  <w:style w:type="paragraph" w:styleId="40">
    <w:name w:val="index 4"/>
    <w:basedOn w:val="a"/>
    <w:next w:val="a"/>
    <w:autoRedefine/>
    <w:rsid w:val="00EB1443"/>
    <w:pPr>
      <w:ind w:left="960" w:hanging="240"/>
    </w:pPr>
    <w:rPr>
      <w:rFonts w:ascii="Times New Roman" w:hAnsi="Times New Roman"/>
      <w:color w:val="auto"/>
      <w:sz w:val="18"/>
      <w:szCs w:val="18"/>
    </w:rPr>
  </w:style>
  <w:style w:type="paragraph" w:styleId="50">
    <w:name w:val="index 5"/>
    <w:basedOn w:val="a"/>
    <w:next w:val="a"/>
    <w:autoRedefine/>
    <w:rsid w:val="00EB1443"/>
    <w:pPr>
      <w:ind w:left="1200" w:hanging="240"/>
    </w:pPr>
    <w:rPr>
      <w:rFonts w:ascii="Times New Roman" w:hAnsi="Times New Roman"/>
      <w:color w:val="auto"/>
      <w:sz w:val="18"/>
      <w:szCs w:val="18"/>
    </w:rPr>
  </w:style>
  <w:style w:type="paragraph" w:styleId="60">
    <w:name w:val="index 6"/>
    <w:basedOn w:val="a"/>
    <w:next w:val="a"/>
    <w:autoRedefine/>
    <w:rsid w:val="00EB1443"/>
    <w:pPr>
      <w:ind w:left="1440" w:hanging="240"/>
    </w:pPr>
    <w:rPr>
      <w:rFonts w:ascii="Times New Roman" w:hAnsi="Times New Roman"/>
      <w:color w:val="auto"/>
      <w:sz w:val="18"/>
      <w:szCs w:val="18"/>
    </w:rPr>
  </w:style>
  <w:style w:type="paragraph" w:styleId="70">
    <w:name w:val="index 7"/>
    <w:basedOn w:val="a"/>
    <w:next w:val="a"/>
    <w:autoRedefine/>
    <w:rsid w:val="00EB1443"/>
    <w:pPr>
      <w:ind w:left="1680" w:hanging="240"/>
    </w:pPr>
    <w:rPr>
      <w:rFonts w:ascii="Times New Roman" w:hAnsi="Times New Roman"/>
      <w:color w:val="auto"/>
      <w:sz w:val="18"/>
      <w:szCs w:val="18"/>
    </w:rPr>
  </w:style>
  <w:style w:type="paragraph" w:styleId="80">
    <w:name w:val="index 8"/>
    <w:basedOn w:val="a"/>
    <w:next w:val="a"/>
    <w:autoRedefine/>
    <w:rsid w:val="00EB1443"/>
    <w:pPr>
      <w:ind w:left="1920" w:hanging="240"/>
    </w:pPr>
    <w:rPr>
      <w:rFonts w:ascii="Times New Roman" w:hAnsi="Times New Roman"/>
      <w:color w:val="auto"/>
      <w:sz w:val="18"/>
      <w:szCs w:val="18"/>
    </w:rPr>
  </w:style>
  <w:style w:type="paragraph" w:styleId="90">
    <w:name w:val="index 9"/>
    <w:basedOn w:val="a"/>
    <w:next w:val="a"/>
    <w:autoRedefine/>
    <w:rsid w:val="00EB1443"/>
    <w:pPr>
      <w:ind w:left="2160" w:hanging="240"/>
    </w:pPr>
    <w:rPr>
      <w:rFonts w:ascii="Times New Roman" w:hAnsi="Times New Roman"/>
      <w:color w:val="auto"/>
      <w:sz w:val="18"/>
      <w:szCs w:val="18"/>
    </w:rPr>
  </w:style>
  <w:style w:type="paragraph" w:styleId="af8">
    <w:name w:val="index heading"/>
    <w:basedOn w:val="a"/>
    <w:next w:val="16"/>
    <w:rsid w:val="00EB1443"/>
    <w:pPr>
      <w:spacing w:before="240" w:after="120"/>
      <w:jc w:val="center"/>
    </w:pPr>
    <w:rPr>
      <w:rFonts w:ascii="Times New Roman" w:hAnsi="Times New Roman"/>
      <w:b/>
      <w:bCs/>
      <w:color w:val="auto"/>
      <w:sz w:val="26"/>
      <w:szCs w:val="26"/>
    </w:rPr>
  </w:style>
  <w:style w:type="paragraph" w:customStyle="1" w:styleId="Normal10">
    <w:name w:val="Normal10"/>
    <w:basedOn w:val="a"/>
    <w:rsid w:val="00EB1443"/>
    <w:pPr>
      <w:keepLines/>
      <w:widowControl w:val="0"/>
      <w:overflowPunct w:val="0"/>
      <w:autoSpaceDE w:val="0"/>
      <w:autoSpaceDN w:val="0"/>
      <w:adjustRightInd w:val="0"/>
      <w:jc w:val="both"/>
      <w:textAlignment w:val="baseline"/>
    </w:pPr>
    <w:rPr>
      <w:rFonts w:ascii="Arial" w:hAnsi="Arial"/>
      <w:color w:val="auto"/>
      <w:sz w:val="20"/>
      <w:szCs w:val="20"/>
      <w:lang w:eastAsia="en-US"/>
    </w:rPr>
  </w:style>
  <w:style w:type="paragraph" w:customStyle="1" w:styleId="xl67">
    <w:name w:val="xl67"/>
    <w:basedOn w:val="a"/>
    <w:rsid w:val="00EB1443"/>
    <w:pPr>
      <w:spacing w:before="100" w:beforeAutospacing="1" w:after="100" w:afterAutospacing="1"/>
    </w:pPr>
    <w:rPr>
      <w:rFonts w:ascii="Arial" w:hAnsi="Arial" w:cs="Arial"/>
      <w:color w:val="auto"/>
    </w:rPr>
  </w:style>
  <w:style w:type="paragraph" w:customStyle="1" w:styleId="xl68">
    <w:name w:val="xl68"/>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69">
    <w:name w:val="xl69"/>
    <w:basedOn w:val="a"/>
    <w:rsid w:val="00EB1443"/>
    <w:pPr>
      <w:spacing w:before="100" w:beforeAutospacing="1" w:after="100" w:afterAutospacing="1"/>
      <w:textAlignment w:val="center"/>
    </w:pPr>
    <w:rPr>
      <w:rFonts w:ascii="Arial" w:hAnsi="Arial" w:cs="Arial"/>
      <w:color w:val="auto"/>
    </w:rPr>
  </w:style>
  <w:style w:type="paragraph" w:customStyle="1" w:styleId="xl70">
    <w:name w:val="xl70"/>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71">
    <w:name w:val="xl71"/>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72">
    <w:name w:val="xl72"/>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73">
    <w:name w:val="xl73"/>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75">
    <w:name w:val="xl75"/>
    <w:basedOn w:val="a"/>
    <w:rsid w:val="00EB14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76">
    <w:name w:val="xl76"/>
    <w:basedOn w:val="a"/>
    <w:rsid w:val="00EB1443"/>
    <w:pPr>
      <w:spacing w:before="100" w:beforeAutospacing="1" w:after="100" w:afterAutospacing="1"/>
    </w:pPr>
    <w:rPr>
      <w:rFonts w:ascii="Arial" w:hAnsi="Arial" w:cs="Arial"/>
      <w:b/>
      <w:bCs/>
      <w:color w:val="auto"/>
    </w:rPr>
  </w:style>
  <w:style w:type="paragraph" w:customStyle="1" w:styleId="xl77">
    <w:name w:val="xl77"/>
    <w:basedOn w:val="a"/>
    <w:rsid w:val="00EB1443"/>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78">
    <w:name w:val="xl78"/>
    <w:basedOn w:val="a"/>
    <w:rsid w:val="00EB14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auto"/>
    </w:rPr>
  </w:style>
  <w:style w:type="paragraph" w:customStyle="1" w:styleId="xl79">
    <w:name w:val="xl79"/>
    <w:basedOn w:val="a"/>
    <w:rsid w:val="00EB144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80">
    <w:name w:val="xl80"/>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81">
    <w:name w:val="xl81"/>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a"/>
    <w:rsid w:val="00EB1443"/>
    <w:pPr>
      <w:spacing w:before="100" w:beforeAutospacing="1" w:after="100" w:afterAutospacing="1"/>
    </w:pPr>
    <w:rPr>
      <w:rFonts w:ascii="Arial" w:hAnsi="Arial" w:cs="Arial"/>
      <w:color w:val="auto"/>
      <w:sz w:val="16"/>
      <w:szCs w:val="16"/>
    </w:rPr>
  </w:style>
  <w:style w:type="paragraph" w:customStyle="1" w:styleId="xl83">
    <w:name w:val="xl83"/>
    <w:basedOn w:val="a"/>
    <w:rsid w:val="00EB144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84">
    <w:name w:val="xl84"/>
    <w:basedOn w:val="a"/>
    <w:rsid w:val="00EB14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85">
    <w:name w:val="xl85"/>
    <w:basedOn w:val="a"/>
    <w:rsid w:val="00EB144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86">
    <w:name w:val="xl86"/>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87">
    <w:name w:val="xl87"/>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88">
    <w:name w:val="xl88"/>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89">
    <w:name w:val="xl89"/>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EB144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91">
    <w:name w:val="xl91"/>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92">
    <w:name w:val="xl92"/>
    <w:basedOn w:val="a"/>
    <w:rsid w:val="00EB144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93">
    <w:name w:val="xl93"/>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94">
    <w:name w:val="xl94"/>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95">
    <w:name w:val="xl95"/>
    <w:basedOn w:val="a"/>
    <w:rsid w:val="00EB1443"/>
    <w:pPr>
      <w:spacing w:before="100" w:beforeAutospacing="1" w:after="100" w:afterAutospacing="1"/>
      <w:jc w:val="center"/>
      <w:textAlignment w:val="center"/>
    </w:pPr>
    <w:rPr>
      <w:rFonts w:ascii="Arial" w:hAnsi="Arial" w:cs="Arial"/>
      <w:color w:val="auto"/>
    </w:rPr>
  </w:style>
  <w:style w:type="paragraph" w:customStyle="1" w:styleId="xl97">
    <w:name w:val="xl97"/>
    <w:basedOn w:val="a"/>
    <w:rsid w:val="00EB14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98">
    <w:name w:val="xl98"/>
    <w:basedOn w:val="a"/>
    <w:rsid w:val="00EB14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99">
    <w:name w:val="xl99"/>
    <w:basedOn w:val="a"/>
    <w:rsid w:val="00EB1443"/>
    <w:pPr>
      <w:spacing w:before="100" w:beforeAutospacing="1" w:after="100" w:afterAutospacing="1"/>
      <w:jc w:val="center"/>
      <w:textAlignment w:val="center"/>
    </w:pPr>
    <w:rPr>
      <w:rFonts w:ascii="Arial" w:hAnsi="Arial" w:cs="Arial"/>
      <w:color w:val="auto"/>
    </w:rPr>
  </w:style>
  <w:style w:type="paragraph" w:customStyle="1" w:styleId="xl101">
    <w:name w:val="xl101"/>
    <w:basedOn w:val="a"/>
    <w:rsid w:val="00EB144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02">
    <w:name w:val="xl102"/>
    <w:basedOn w:val="a"/>
    <w:rsid w:val="00EB14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2"/>
      <w:szCs w:val="22"/>
    </w:rPr>
  </w:style>
  <w:style w:type="paragraph" w:customStyle="1" w:styleId="xl103">
    <w:name w:val="xl103"/>
    <w:basedOn w:val="a"/>
    <w:rsid w:val="00EB144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sz w:val="22"/>
      <w:szCs w:val="22"/>
    </w:rPr>
  </w:style>
  <w:style w:type="paragraph" w:customStyle="1" w:styleId="xl104">
    <w:name w:val="xl104"/>
    <w:basedOn w:val="a"/>
    <w:rsid w:val="00EB14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05">
    <w:name w:val="xl105"/>
    <w:basedOn w:val="a"/>
    <w:rsid w:val="00EB14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06">
    <w:name w:val="xl106"/>
    <w:basedOn w:val="a"/>
    <w:rsid w:val="00EB14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07">
    <w:name w:val="xl107"/>
    <w:basedOn w:val="a"/>
    <w:rsid w:val="00EB14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08">
    <w:name w:val="xl108"/>
    <w:basedOn w:val="a"/>
    <w:rsid w:val="00EB14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09">
    <w:name w:val="xl109"/>
    <w:basedOn w:val="a"/>
    <w:rsid w:val="00EB1443"/>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10">
    <w:name w:val="xl110"/>
    <w:basedOn w:val="a"/>
    <w:rsid w:val="00EB144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111">
    <w:name w:val="xl111"/>
    <w:basedOn w:val="a"/>
    <w:rsid w:val="00EB144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12">
    <w:name w:val="xl112"/>
    <w:basedOn w:val="a"/>
    <w:rsid w:val="00EB144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13">
    <w:name w:val="xl113"/>
    <w:basedOn w:val="a"/>
    <w:rsid w:val="00EB144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114">
    <w:name w:val="xl114"/>
    <w:basedOn w:val="a"/>
    <w:rsid w:val="00EB1443"/>
    <w:pPr>
      <w:pBdr>
        <w:top w:val="single" w:sz="4" w:space="0" w:color="auto"/>
        <w:left w:val="single" w:sz="8"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15">
    <w:name w:val="xl115"/>
    <w:basedOn w:val="a"/>
    <w:rsid w:val="00EB144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116">
    <w:name w:val="xl116"/>
    <w:basedOn w:val="a"/>
    <w:rsid w:val="00EB1443"/>
    <w:pPr>
      <w:pBdr>
        <w:top w:val="single" w:sz="4" w:space="0" w:color="auto"/>
        <w:left w:val="single" w:sz="8"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17">
    <w:name w:val="xl117"/>
    <w:basedOn w:val="a"/>
    <w:rsid w:val="00EB144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18">
    <w:name w:val="xl118"/>
    <w:basedOn w:val="a"/>
    <w:rsid w:val="00EB144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19">
    <w:name w:val="xl119"/>
    <w:basedOn w:val="a"/>
    <w:rsid w:val="00EB14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20">
    <w:name w:val="xl120"/>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2"/>
      <w:szCs w:val="22"/>
    </w:rPr>
  </w:style>
  <w:style w:type="paragraph" w:customStyle="1" w:styleId="xl121">
    <w:name w:val="xl121"/>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22">
    <w:name w:val="xl122"/>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23">
    <w:name w:val="xl123"/>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124">
    <w:name w:val="xl124"/>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25">
    <w:name w:val="xl125"/>
    <w:basedOn w:val="a"/>
    <w:rsid w:val="00EB1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26">
    <w:name w:val="xl126"/>
    <w:basedOn w:val="a"/>
    <w:rsid w:val="00EB14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auto"/>
      <w:sz w:val="16"/>
      <w:szCs w:val="16"/>
    </w:rPr>
  </w:style>
  <w:style w:type="paragraph" w:customStyle="1" w:styleId="xl127">
    <w:name w:val="xl127"/>
    <w:basedOn w:val="a"/>
    <w:rsid w:val="00EB1443"/>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auto"/>
    </w:rPr>
  </w:style>
  <w:style w:type="paragraph" w:customStyle="1" w:styleId="xl128">
    <w:name w:val="xl128"/>
    <w:basedOn w:val="a"/>
    <w:rsid w:val="00EB1443"/>
    <w:pPr>
      <w:pBdr>
        <w:top w:val="single" w:sz="4" w:space="0" w:color="auto"/>
        <w:left w:val="single" w:sz="4" w:space="0" w:color="auto"/>
        <w:bottom w:val="single" w:sz="4" w:space="0" w:color="auto"/>
      </w:pBdr>
      <w:shd w:val="clear" w:color="000000" w:fill="BFBFBF"/>
      <w:spacing w:before="100" w:beforeAutospacing="1" w:after="100" w:afterAutospacing="1"/>
      <w:jc w:val="right"/>
      <w:textAlignment w:val="center"/>
    </w:pPr>
    <w:rPr>
      <w:rFonts w:ascii="Arial" w:hAnsi="Arial" w:cs="Arial"/>
      <w:b/>
      <w:bCs/>
      <w:color w:val="auto"/>
      <w:sz w:val="22"/>
      <w:szCs w:val="22"/>
    </w:rPr>
  </w:style>
  <w:style w:type="paragraph" w:customStyle="1" w:styleId="xl129">
    <w:name w:val="xl129"/>
    <w:basedOn w:val="a"/>
    <w:rsid w:val="00EB1443"/>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right"/>
      <w:textAlignment w:val="center"/>
    </w:pPr>
    <w:rPr>
      <w:rFonts w:ascii="Arial" w:hAnsi="Arial" w:cs="Arial"/>
      <w:b/>
      <w:bCs/>
      <w:sz w:val="22"/>
      <w:szCs w:val="22"/>
    </w:rPr>
  </w:style>
  <w:style w:type="paragraph" w:customStyle="1" w:styleId="xl130">
    <w:name w:val="xl130"/>
    <w:basedOn w:val="a"/>
    <w:rsid w:val="00EB1443"/>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auto"/>
      <w:sz w:val="16"/>
      <w:szCs w:val="16"/>
    </w:rPr>
  </w:style>
  <w:style w:type="paragraph" w:customStyle="1" w:styleId="xl131">
    <w:name w:val="xl131"/>
    <w:basedOn w:val="a"/>
    <w:rsid w:val="00EB14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color w:val="auto"/>
      <w:sz w:val="22"/>
      <w:szCs w:val="22"/>
    </w:rPr>
  </w:style>
  <w:style w:type="paragraph" w:customStyle="1" w:styleId="xl132">
    <w:name w:val="xl132"/>
    <w:basedOn w:val="a"/>
    <w:rsid w:val="00EB144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2"/>
      <w:szCs w:val="22"/>
    </w:rPr>
  </w:style>
  <w:style w:type="paragraph" w:customStyle="1" w:styleId="xl133">
    <w:name w:val="xl133"/>
    <w:basedOn w:val="a"/>
    <w:rsid w:val="00EB1443"/>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color w:val="auto"/>
      <w:sz w:val="22"/>
      <w:szCs w:val="22"/>
    </w:rPr>
  </w:style>
  <w:style w:type="paragraph" w:customStyle="1" w:styleId="xl134">
    <w:name w:val="xl134"/>
    <w:basedOn w:val="a"/>
    <w:rsid w:val="00EB1443"/>
    <w:pPr>
      <w:pBdr>
        <w:top w:val="single" w:sz="4" w:space="0" w:color="auto"/>
        <w:left w:val="single" w:sz="4" w:space="0" w:color="auto"/>
        <w:bottom w:val="single" w:sz="8" w:space="0" w:color="auto"/>
      </w:pBdr>
      <w:shd w:val="clear" w:color="000000" w:fill="BFBFBF"/>
      <w:spacing w:before="100" w:beforeAutospacing="1" w:after="100" w:afterAutospacing="1"/>
      <w:jc w:val="right"/>
      <w:textAlignment w:val="center"/>
    </w:pPr>
    <w:rPr>
      <w:rFonts w:ascii="Arial" w:hAnsi="Arial" w:cs="Arial"/>
      <w:b/>
      <w:bCs/>
      <w:color w:val="auto"/>
      <w:sz w:val="22"/>
      <w:szCs w:val="22"/>
    </w:rPr>
  </w:style>
  <w:style w:type="paragraph" w:customStyle="1" w:styleId="xl135">
    <w:name w:val="xl135"/>
    <w:basedOn w:val="a"/>
    <w:rsid w:val="00EB1443"/>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right"/>
      <w:textAlignment w:val="center"/>
    </w:pPr>
    <w:rPr>
      <w:rFonts w:ascii="Arial" w:hAnsi="Arial" w:cs="Arial"/>
      <w:b/>
      <w:bCs/>
      <w:sz w:val="22"/>
      <w:szCs w:val="22"/>
    </w:rPr>
  </w:style>
  <w:style w:type="paragraph" w:customStyle="1" w:styleId="xl136">
    <w:name w:val="xl136"/>
    <w:basedOn w:val="a"/>
    <w:rsid w:val="00EB1443"/>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auto"/>
      <w:sz w:val="16"/>
      <w:szCs w:val="16"/>
    </w:rPr>
  </w:style>
  <w:style w:type="paragraph" w:customStyle="1" w:styleId="xl137">
    <w:name w:val="xl137"/>
    <w:basedOn w:val="a"/>
    <w:rsid w:val="00EB1443"/>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right"/>
      <w:textAlignment w:val="center"/>
    </w:pPr>
    <w:rPr>
      <w:rFonts w:ascii="Arial" w:hAnsi="Arial" w:cs="Arial"/>
      <w:color w:val="auto"/>
      <w:sz w:val="22"/>
      <w:szCs w:val="22"/>
    </w:rPr>
  </w:style>
  <w:style w:type="paragraph" w:customStyle="1" w:styleId="xl138">
    <w:name w:val="xl138"/>
    <w:basedOn w:val="a"/>
    <w:rsid w:val="00EB1443"/>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2"/>
      <w:szCs w:val="22"/>
    </w:rPr>
  </w:style>
  <w:style w:type="paragraph" w:customStyle="1" w:styleId="xl139">
    <w:name w:val="xl139"/>
    <w:basedOn w:val="a"/>
    <w:rsid w:val="00EB1443"/>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right"/>
      <w:textAlignment w:val="center"/>
    </w:pPr>
    <w:rPr>
      <w:rFonts w:ascii="Arial" w:hAnsi="Arial" w:cs="Arial"/>
      <w:color w:val="auto"/>
      <w:sz w:val="22"/>
      <w:szCs w:val="22"/>
    </w:rPr>
  </w:style>
  <w:style w:type="paragraph" w:customStyle="1" w:styleId="xl140">
    <w:name w:val="xl140"/>
    <w:basedOn w:val="a"/>
    <w:rsid w:val="00EB1443"/>
    <w:pPr>
      <w:pBdr>
        <w:top w:val="single" w:sz="8" w:space="0" w:color="auto"/>
        <w:left w:val="single" w:sz="8" w:space="0" w:color="auto"/>
        <w:bottom w:val="single" w:sz="8" w:space="0" w:color="auto"/>
        <w:right w:val="single" w:sz="4" w:space="0" w:color="auto"/>
      </w:pBdr>
      <w:shd w:val="pct12" w:color="BFBFBF" w:fill="FCD5B4"/>
      <w:spacing w:before="100" w:beforeAutospacing="1" w:after="100" w:afterAutospacing="1"/>
      <w:jc w:val="center"/>
      <w:textAlignment w:val="center"/>
    </w:pPr>
    <w:rPr>
      <w:rFonts w:ascii="Arial" w:hAnsi="Arial" w:cs="Arial"/>
      <w:b/>
      <w:bCs/>
      <w:color w:val="auto"/>
    </w:rPr>
  </w:style>
  <w:style w:type="paragraph" w:customStyle="1" w:styleId="xl141">
    <w:name w:val="xl141"/>
    <w:basedOn w:val="a"/>
    <w:rsid w:val="00EB1443"/>
    <w:pPr>
      <w:pBdr>
        <w:top w:val="single" w:sz="8" w:space="0" w:color="auto"/>
        <w:left w:val="single" w:sz="4" w:space="0" w:color="auto"/>
        <w:bottom w:val="single" w:sz="8" w:space="0" w:color="auto"/>
        <w:right w:val="single" w:sz="8" w:space="0" w:color="auto"/>
      </w:pBdr>
      <w:shd w:val="pct12" w:color="BFBFBF" w:fill="FCD5B4"/>
      <w:spacing w:before="100" w:beforeAutospacing="1" w:after="100" w:afterAutospacing="1"/>
      <w:jc w:val="center"/>
      <w:textAlignment w:val="center"/>
    </w:pPr>
    <w:rPr>
      <w:rFonts w:ascii="Arial" w:hAnsi="Arial" w:cs="Arial"/>
      <w:b/>
      <w:bCs/>
      <w:color w:val="auto"/>
    </w:rPr>
  </w:style>
  <w:style w:type="paragraph" w:customStyle="1" w:styleId="xl142">
    <w:name w:val="xl142"/>
    <w:basedOn w:val="a"/>
    <w:rsid w:val="00EB1443"/>
    <w:pPr>
      <w:pBdr>
        <w:top w:val="single" w:sz="8" w:space="0" w:color="auto"/>
        <w:left w:val="single" w:sz="8" w:space="0" w:color="auto"/>
        <w:bottom w:val="single" w:sz="8" w:space="0" w:color="auto"/>
        <w:right w:val="single" w:sz="4" w:space="0" w:color="auto"/>
      </w:pBdr>
      <w:shd w:val="pct12" w:color="BFBFBF" w:fill="FDE9D9"/>
      <w:spacing w:before="100" w:beforeAutospacing="1" w:after="100" w:afterAutospacing="1"/>
      <w:jc w:val="center"/>
      <w:textAlignment w:val="center"/>
    </w:pPr>
    <w:rPr>
      <w:rFonts w:ascii="Arial" w:hAnsi="Arial" w:cs="Arial"/>
      <w:b/>
      <w:bCs/>
      <w:color w:val="auto"/>
    </w:rPr>
  </w:style>
  <w:style w:type="paragraph" w:customStyle="1" w:styleId="xl143">
    <w:name w:val="xl143"/>
    <w:basedOn w:val="a"/>
    <w:rsid w:val="00EB1443"/>
    <w:pPr>
      <w:pBdr>
        <w:top w:val="single" w:sz="8" w:space="0" w:color="auto"/>
        <w:left w:val="single" w:sz="4" w:space="0" w:color="auto"/>
        <w:bottom w:val="single" w:sz="8" w:space="0" w:color="auto"/>
        <w:right w:val="single" w:sz="8" w:space="0" w:color="auto"/>
      </w:pBdr>
      <w:shd w:val="pct12" w:color="BFBFBF" w:fill="FDE9D9"/>
      <w:spacing w:before="100" w:beforeAutospacing="1" w:after="100" w:afterAutospacing="1"/>
      <w:jc w:val="center"/>
      <w:textAlignment w:val="center"/>
    </w:pPr>
    <w:rPr>
      <w:rFonts w:ascii="Arial" w:hAnsi="Arial" w:cs="Arial"/>
      <w:b/>
      <w:bCs/>
      <w:color w:val="auto"/>
    </w:rPr>
  </w:style>
  <w:style w:type="paragraph" w:customStyle="1" w:styleId="xl144">
    <w:name w:val="xl144"/>
    <w:basedOn w:val="a"/>
    <w:rsid w:val="00EB1443"/>
    <w:pPr>
      <w:pBdr>
        <w:top w:val="single" w:sz="8" w:space="0" w:color="auto"/>
        <w:left w:val="single" w:sz="8" w:space="0" w:color="auto"/>
        <w:bottom w:val="single" w:sz="8" w:space="0" w:color="auto"/>
        <w:right w:val="single" w:sz="8" w:space="0" w:color="auto"/>
      </w:pBdr>
      <w:shd w:val="pct12" w:color="BFBFBF" w:fill="FDE9D9"/>
      <w:spacing w:before="100" w:beforeAutospacing="1" w:after="100" w:afterAutospacing="1"/>
      <w:jc w:val="center"/>
      <w:textAlignment w:val="center"/>
    </w:pPr>
    <w:rPr>
      <w:rFonts w:ascii="Arial" w:hAnsi="Arial" w:cs="Arial"/>
      <w:b/>
      <w:bCs/>
      <w:color w:val="auto"/>
    </w:rPr>
  </w:style>
  <w:style w:type="paragraph" w:customStyle="1" w:styleId="xl145">
    <w:name w:val="xl145"/>
    <w:basedOn w:val="a"/>
    <w:rsid w:val="00EB1443"/>
    <w:pPr>
      <w:pBdr>
        <w:top w:val="single" w:sz="4" w:space="0" w:color="auto"/>
        <w:bottom w:val="single" w:sz="4" w:space="0" w:color="auto"/>
      </w:pBdr>
      <w:shd w:val="clear" w:color="000000" w:fill="BFBFBF"/>
      <w:spacing w:before="100" w:beforeAutospacing="1" w:after="100" w:afterAutospacing="1"/>
      <w:jc w:val="right"/>
      <w:textAlignment w:val="center"/>
    </w:pPr>
    <w:rPr>
      <w:rFonts w:ascii="Arial" w:hAnsi="Arial" w:cs="Arial"/>
      <w:b/>
      <w:bCs/>
      <w:color w:val="auto"/>
      <w:sz w:val="22"/>
      <w:szCs w:val="22"/>
    </w:rPr>
  </w:style>
  <w:style w:type="paragraph" w:customStyle="1" w:styleId="xl146">
    <w:name w:val="xl146"/>
    <w:basedOn w:val="a"/>
    <w:rsid w:val="00EB1443"/>
    <w:pPr>
      <w:pBdr>
        <w:top w:val="single" w:sz="4" w:space="0" w:color="auto"/>
        <w:bottom w:val="single" w:sz="8" w:space="0" w:color="auto"/>
      </w:pBdr>
      <w:shd w:val="clear" w:color="000000" w:fill="BFBFBF"/>
      <w:spacing w:before="100" w:beforeAutospacing="1" w:after="100" w:afterAutospacing="1"/>
      <w:jc w:val="right"/>
      <w:textAlignment w:val="center"/>
    </w:pPr>
    <w:rPr>
      <w:rFonts w:ascii="Arial" w:hAnsi="Arial" w:cs="Arial"/>
      <w:b/>
      <w:bCs/>
      <w:color w:val="auto"/>
      <w:sz w:val="22"/>
      <w:szCs w:val="22"/>
    </w:rPr>
  </w:style>
  <w:style w:type="paragraph" w:customStyle="1" w:styleId="xl147">
    <w:name w:val="xl147"/>
    <w:basedOn w:val="a"/>
    <w:rsid w:val="00EB144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48">
    <w:name w:val="xl148"/>
    <w:basedOn w:val="a"/>
    <w:rsid w:val="00EB1443"/>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auto"/>
      <w:sz w:val="16"/>
      <w:szCs w:val="16"/>
    </w:rPr>
  </w:style>
  <w:style w:type="paragraph" w:customStyle="1" w:styleId="xl149">
    <w:name w:val="xl149"/>
    <w:basedOn w:val="a"/>
    <w:rsid w:val="00EB144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150">
    <w:name w:val="xl150"/>
    <w:basedOn w:val="a"/>
    <w:rsid w:val="00EB14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auto"/>
      <w:sz w:val="22"/>
      <w:szCs w:val="22"/>
    </w:rPr>
  </w:style>
  <w:style w:type="paragraph" w:customStyle="1" w:styleId="xl151">
    <w:name w:val="xl151"/>
    <w:basedOn w:val="a"/>
    <w:rsid w:val="00EB1443"/>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top"/>
    </w:pPr>
    <w:rPr>
      <w:rFonts w:ascii="Arial" w:hAnsi="Arial" w:cs="Arial"/>
      <w:color w:val="auto"/>
    </w:rPr>
  </w:style>
  <w:style w:type="paragraph" w:customStyle="1" w:styleId="xl152">
    <w:name w:val="xl152"/>
    <w:basedOn w:val="a"/>
    <w:rsid w:val="00EB1443"/>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auto"/>
    </w:rPr>
  </w:style>
  <w:style w:type="paragraph" w:customStyle="1" w:styleId="xl153">
    <w:name w:val="xl153"/>
    <w:basedOn w:val="a"/>
    <w:rsid w:val="00EB1443"/>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auto"/>
      <w:sz w:val="16"/>
      <w:szCs w:val="16"/>
    </w:rPr>
  </w:style>
  <w:style w:type="paragraph" w:customStyle="1" w:styleId="xl154">
    <w:name w:val="xl154"/>
    <w:basedOn w:val="a"/>
    <w:rsid w:val="00EB1443"/>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right"/>
      <w:textAlignment w:val="center"/>
    </w:pPr>
    <w:rPr>
      <w:rFonts w:ascii="Arial" w:hAnsi="Arial" w:cs="Arial"/>
      <w:color w:val="auto"/>
      <w:sz w:val="22"/>
      <w:szCs w:val="22"/>
    </w:rPr>
  </w:style>
  <w:style w:type="paragraph" w:customStyle="1" w:styleId="xl155">
    <w:name w:val="xl155"/>
    <w:basedOn w:val="a"/>
    <w:rsid w:val="00EB1443"/>
    <w:pPr>
      <w:pBdr>
        <w:top w:val="single" w:sz="8" w:space="0" w:color="auto"/>
        <w:left w:val="single" w:sz="4" w:space="0" w:color="auto"/>
        <w:bottom w:val="single" w:sz="4" w:space="0" w:color="auto"/>
        <w:right w:val="single" w:sz="4" w:space="0" w:color="auto"/>
      </w:pBdr>
      <w:shd w:val="pct12" w:color="BFBFBF" w:fill="auto"/>
      <w:spacing w:before="100" w:beforeAutospacing="1" w:after="100" w:afterAutospacing="1"/>
      <w:jc w:val="center"/>
      <w:textAlignment w:val="center"/>
    </w:pPr>
    <w:rPr>
      <w:rFonts w:ascii="Arial" w:hAnsi="Arial" w:cs="Arial"/>
      <w:b/>
      <w:bCs/>
      <w:color w:val="auto"/>
    </w:rPr>
  </w:style>
  <w:style w:type="paragraph" w:customStyle="1" w:styleId="xl156">
    <w:name w:val="xl156"/>
    <w:basedOn w:val="a"/>
    <w:rsid w:val="00EB1443"/>
    <w:pPr>
      <w:pBdr>
        <w:top w:val="single" w:sz="4" w:space="0" w:color="auto"/>
        <w:left w:val="single" w:sz="4" w:space="0" w:color="auto"/>
        <w:bottom w:val="single" w:sz="8" w:space="0" w:color="auto"/>
        <w:right w:val="single" w:sz="4" w:space="0" w:color="auto"/>
      </w:pBdr>
      <w:shd w:val="pct12" w:color="BFBFBF" w:fill="auto"/>
      <w:spacing w:before="100" w:beforeAutospacing="1" w:after="100" w:afterAutospacing="1"/>
      <w:jc w:val="center"/>
      <w:textAlignment w:val="center"/>
    </w:pPr>
    <w:rPr>
      <w:rFonts w:ascii="Arial" w:hAnsi="Arial" w:cs="Arial"/>
      <w:b/>
      <w:bCs/>
      <w:color w:val="auto"/>
    </w:rPr>
  </w:style>
  <w:style w:type="paragraph" w:customStyle="1" w:styleId="xl157">
    <w:name w:val="xl157"/>
    <w:basedOn w:val="a"/>
    <w:rsid w:val="00EB1443"/>
    <w:pPr>
      <w:pBdr>
        <w:top w:val="single" w:sz="8" w:space="0" w:color="auto"/>
        <w:left w:val="single" w:sz="4" w:space="18" w:color="auto"/>
        <w:bottom w:val="single" w:sz="4" w:space="0" w:color="auto"/>
      </w:pBdr>
      <w:shd w:val="clear" w:color="000000" w:fill="D9D9D9"/>
      <w:spacing w:before="100" w:beforeAutospacing="1" w:after="100" w:afterAutospacing="1"/>
      <w:ind w:firstLineChars="200" w:firstLine="200"/>
      <w:textAlignment w:val="center"/>
    </w:pPr>
    <w:rPr>
      <w:rFonts w:ascii="Arial" w:hAnsi="Arial" w:cs="Arial"/>
      <w:b/>
      <w:bCs/>
      <w:color w:val="auto"/>
    </w:rPr>
  </w:style>
  <w:style w:type="paragraph" w:customStyle="1" w:styleId="xl158">
    <w:name w:val="xl158"/>
    <w:basedOn w:val="a"/>
    <w:rsid w:val="00EB1443"/>
    <w:pPr>
      <w:pBdr>
        <w:top w:val="single" w:sz="8" w:space="0" w:color="auto"/>
        <w:bottom w:val="single" w:sz="4" w:space="0" w:color="auto"/>
      </w:pBdr>
      <w:shd w:val="clear" w:color="000000" w:fill="D9D9D9"/>
      <w:spacing w:before="100" w:beforeAutospacing="1" w:after="100" w:afterAutospacing="1"/>
      <w:ind w:firstLineChars="200" w:firstLine="200"/>
      <w:textAlignment w:val="center"/>
    </w:pPr>
    <w:rPr>
      <w:rFonts w:ascii="Arial" w:hAnsi="Arial" w:cs="Arial"/>
      <w:b/>
      <w:bCs/>
      <w:color w:val="auto"/>
    </w:rPr>
  </w:style>
  <w:style w:type="paragraph" w:customStyle="1" w:styleId="xl159">
    <w:name w:val="xl159"/>
    <w:basedOn w:val="a"/>
    <w:rsid w:val="00EB1443"/>
    <w:pPr>
      <w:pBdr>
        <w:top w:val="single" w:sz="8" w:space="0" w:color="auto"/>
        <w:bottom w:val="single" w:sz="4" w:space="0" w:color="auto"/>
        <w:right w:val="single" w:sz="8" w:space="0" w:color="auto"/>
      </w:pBdr>
      <w:shd w:val="clear" w:color="000000" w:fill="D9D9D9"/>
      <w:spacing w:before="100" w:beforeAutospacing="1" w:after="100" w:afterAutospacing="1"/>
      <w:ind w:firstLineChars="200" w:firstLine="200"/>
      <w:textAlignment w:val="center"/>
    </w:pPr>
    <w:rPr>
      <w:rFonts w:ascii="Arial" w:hAnsi="Arial" w:cs="Arial"/>
      <w:b/>
      <w:bCs/>
      <w:color w:val="auto"/>
    </w:rPr>
  </w:style>
  <w:style w:type="paragraph" w:customStyle="1" w:styleId="xl160">
    <w:name w:val="xl160"/>
    <w:basedOn w:val="a"/>
    <w:rsid w:val="00EB1443"/>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auto"/>
    </w:rPr>
  </w:style>
  <w:style w:type="paragraph" w:customStyle="1" w:styleId="xl161">
    <w:name w:val="xl161"/>
    <w:basedOn w:val="a"/>
    <w:rsid w:val="00EB1443"/>
    <w:pPr>
      <w:pBdr>
        <w:top w:val="single" w:sz="8" w:space="0" w:color="auto"/>
      </w:pBdr>
      <w:shd w:val="clear" w:color="000000" w:fill="FDE9D9"/>
      <w:spacing w:before="100" w:beforeAutospacing="1" w:after="100" w:afterAutospacing="1"/>
      <w:jc w:val="center"/>
      <w:textAlignment w:val="center"/>
    </w:pPr>
    <w:rPr>
      <w:rFonts w:ascii="Arial" w:hAnsi="Arial" w:cs="Arial"/>
      <w:b/>
      <w:bCs/>
      <w:color w:val="auto"/>
    </w:rPr>
  </w:style>
  <w:style w:type="paragraph" w:customStyle="1" w:styleId="xl162">
    <w:name w:val="xl162"/>
    <w:basedOn w:val="a"/>
    <w:rsid w:val="00EB1443"/>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auto"/>
    </w:rPr>
  </w:style>
  <w:style w:type="paragraph" w:customStyle="1" w:styleId="xl163">
    <w:name w:val="xl163"/>
    <w:basedOn w:val="a"/>
    <w:rsid w:val="00EB1443"/>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auto"/>
    </w:rPr>
  </w:style>
  <w:style w:type="paragraph" w:customStyle="1" w:styleId="xl164">
    <w:name w:val="xl164"/>
    <w:basedOn w:val="a"/>
    <w:rsid w:val="00EB1443"/>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auto"/>
    </w:rPr>
  </w:style>
  <w:style w:type="paragraph" w:customStyle="1" w:styleId="xl165">
    <w:name w:val="xl165"/>
    <w:basedOn w:val="a"/>
    <w:rsid w:val="00EB1443"/>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auto"/>
    </w:rPr>
  </w:style>
  <w:style w:type="paragraph" w:customStyle="1" w:styleId="xl166">
    <w:name w:val="xl166"/>
    <w:basedOn w:val="a"/>
    <w:rsid w:val="00EB1443"/>
    <w:pPr>
      <w:pBdr>
        <w:top w:val="single" w:sz="8" w:space="0" w:color="auto"/>
        <w:left w:val="single" w:sz="8" w:space="0" w:color="auto"/>
      </w:pBdr>
      <w:shd w:val="clear" w:color="000000" w:fill="FCD5B4"/>
      <w:spacing w:before="100" w:beforeAutospacing="1" w:after="100" w:afterAutospacing="1"/>
      <w:jc w:val="center"/>
      <w:textAlignment w:val="center"/>
    </w:pPr>
    <w:rPr>
      <w:rFonts w:ascii="Arial" w:hAnsi="Arial" w:cs="Arial"/>
      <w:b/>
      <w:bCs/>
      <w:color w:val="auto"/>
    </w:rPr>
  </w:style>
  <w:style w:type="paragraph" w:customStyle="1" w:styleId="xl167">
    <w:name w:val="xl167"/>
    <w:basedOn w:val="a"/>
    <w:rsid w:val="00EB1443"/>
    <w:pPr>
      <w:pBdr>
        <w:top w:val="single" w:sz="8" w:space="0" w:color="auto"/>
      </w:pBdr>
      <w:shd w:val="clear" w:color="000000" w:fill="FCD5B4"/>
      <w:spacing w:before="100" w:beforeAutospacing="1" w:after="100" w:afterAutospacing="1"/>
      <w:jc w:val="center"/>
      <w:textAlignment w:val="center"/>
    </w:pPr>
    <w:rPr>
      <w:rFonts w:ascii="Arial" w:hAnsi="Arial" w:cs="Arial"/>
      <w:b/>
      <w:bCs/>
      <w:color w:val="auto"/>
    </w:rPr>
  </w:style>
  <w:style w:type="paragraph" w:customStyle="1" w:styleId="xl168">
    <w:name w:val="xl168"/>
    <w:basedOn w:val="a"/>
    <w:rsid w:val="00EB1443"/>
    <w:pPr>
      <w:pBdr>
        <w:top w:val="single" w:sz="8" w:space="0" w:color="auto"/>
        <w:right w:val="single" w:sz="8" w:space="0" w:color="auto"/>
      </w:pBdr>
      <w:shd w:val="clear" w:color="000000" w:fill="FCD5B4"/>
      <w:spacing w:before="100" w:beforeAutospacing="1" w:after="100" w:afterAutospacing="1"/>
      <w:jc w:val="center"/>
      <w:textAlignment w:val="center"/>
    </w:pPr>
    <w:rPr>
      <w:rFonts w:ascii="Arial" w:hAnsi="Arial" w:cs="Arial"/>
      <w:b/>
      <w:bCs/>
      <w:color w:val="auto"/>
    </w:rPr>
  </w:style>
  <w:style w:type="paragraph" w:customStyle="1" w:styleId="xl169">
    <w:name w:val="xl169"/>
    <w:basedOn w:val="a"/>
    <w:rsid w:val="00EB1443"/>
    <w:pPr>
      <w:pBdr>
        <w:left w:val="single" w:sz="8" w:space="0" w:color="auto"/>
        <w:bottom w:val="single" w:sz="8" w:space="0" w:color="auto"/>
      </w:pBdr>
      <w:shd w:val="clear" w:color="000000" w:fill="FCD5B4"/>
      <w:spacing w:before="100" w:beforeAutospacing="1" w:after="100" w:afterAutospacing="1"/>
      <w:jc w:val="center"/>
      <w:textAlignment w:val="center"/>
    </w:pPr>
    <w:rPr>
      <w:rFonts w:ascii="Arial" w:hAnsi="Arial" w:cs="Arial"/>
      <w:b/>
      <w:bCs/>
      <w:color w:val="auto"/>
    </w:rPr>
  </w:style>
  <w:style w:type="paragraph" w:customStyle="1" w:styleId="xl170">
    <w:name w:val="xl170"/>
    <w:basedOn w:val="a"/>
    <w:rsid w:val="00EB1443"/>
    <w:pPr>
      <w:pBdr>
        <w:bottom w:val="single" w:sz="8" w:space="0" w:color="auto"/>
      </w:pBdr>
      <w:shd w:val="clear" w:color="000000" w:fill="FCD5B4"/>
      <w:spacing w:before="100" w:beforeAutospacing="1" w:after="100" w:afterAutospacing="1"/>
      <w:jc w:val="center"/>
      <w:textAlignment w:val="center"/>
    </w:pPr>
    <w:rPr>
      <w:rFonts w:ascii="Arial" w:hAnsi="Arial" w:cs="Arial"/>
      <w:b/>
      <w:bCs/>
      <w:color w:val="auto"/>
    </w:rPr>
  </w:style>
  <w:style w:type="paragraph" w:customStyle="1" w:styleId="xl171">
    <w:name w:val="xl171"/>
    <w:basedOn w:val="a"/>
    <w:rsid w:val="00EB1443"/>
    <w:pPr>
      <w:pBdr>
        <w:bottom w:val="single" w:sz="8" w:space="0" w:color="auto"/>
        <w:right w:val="single" w:sz="8" w:space="0" w:color="auto"/>
      </w:pBdr>
      <w:shd w:val="clear" w:color="000000" w:fill="FCD5B4"/>
      <w:spacing w:before="100" w:beforeAutospacing="1" w:after="100" w:afterAutospacing="1"/>
      <w:jc w:val="center"/>
      <w:textAlignment w:val="center"/>
    </w:pPr>
    <w:rPr>
      <w:rFonts w:ascii="Arial" w:hAnsi="Arial" w:cs="Arial"/>
      <w:b/>
      <w:bCs/>
      <w:color w:val="auto"/>
    </w:rPr>
  </w:style>
  <w:style w:type="paragraph" w:customStyle="1" w:styleId="xl172">
    <w:name w:val="xl172"/>
    <w:basedOn w:val="a"/>
    <w:rsid w:val="00EB144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color w:val="auto"/>
    </w:rPr>
  </w:style>
  <w:style w:type="paragraph" w:customStyle="1" w:styleId="xl173">
    <w:name w:val="xl173"/>
    <w:basedOn w:val="a"/>
    <w:rsid w:val="00EB1443"/>
    <w:pPr>
      <w:pBdr>
        <w:top w:val="single" w:sz="8" w:space="0" w:color="auto"/>
        <w:bottom w:val="single" w:sz="8" w:space="0" w:color="auto"/>
      </w:pBdr>
      <w:spacing w:before="100" w:beforeAutospacing="1" w:after="100" w:afterAutospacing="1"/>
      <w:jc w:val="center"/>
      <w:textAlignment w:val="center"/>
    </w:pPr>
    <w:rPr>
      <w:rFonts w:ascii="Arial" w:hAnsi="Arial" w:cs="Arial"/>
      <w:b/>
      <w:bCs/>
      <w:color w:val="auto"/>
    </w:rPr>
  </w:style>
  <w:style w:type="paragraph" w:customStyle="1" w:styleId="xl174">
    <w:name w:val="xl174"/>
    <w:basedOn w:val="a"/>
    <w:rsid w:val="00EB144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auto"/>
    </w:rPr>
  </w:style>
  <w:style w:type="paragraph" w:customStyle="1" w:styleId="xl175">
    <w:name w:val="xl175"/>
    <w:basedOn w:val="a"/>
    <w:rsid w:val="00EB1443"/>
    <w:pPr>
      <w:pBdr>
        <w:top w:val="single" w:sz="8" w:space="0" w:color="auto"/>
        <w:left w:val="single" w:sz="4" w:space="0" w:color="auto"/>
        <w:right w:val="single" w:sz="4" w:space="0" w:color="auto"/>
      </w:pBdr>
      <w:shd w:val="pct12" w:color="BFBFBF" w:fill="auto"/>
      <w:spacing w:before="100" w:beforeAutospacing="1" w:after="100" w:afterAutospacing="1"/>
      <w:jc w:val="center"/>
      <w:textAlignment w:val="center"/>
    </w:pPr>
    <w:rPr>
      <w:rFonts w:ascii="Arial" w:hAnsi="Arial" w:cs="Arial"/>
      <w:b/>
      <w:bCs/>
      <w:color w:val="auto"/>
    </w:rPr>
  </w:style>
  <w:style w:type="paragraph" w:customStyle="1" w:styleId="xl176">
    <w:name w:val="xl176"/>
    <w:basedOn w:val="a"/>
    <w:rsid w:val="00EB1443"/>
    <w:pPr>
      <w:pBdr>
        <w:left w:val="single" w:sz="4" w:space="0" w:color="auto"/>
        <w:bottom w:val="single" w:sz="8" w:space="0" w:color="auto"/>
        <w:right w:val="single" w:sz="4" w:space="0" w:color="auto"/>
      </w:pBdr>
      <w:shd w:val="pct12" w:color="BFBFBF" w:fill="auto"/>
      <w:spacing w:before="100" w:beforeAutospacing="1" w:after="100" w:afterAutospacing="1"/>
      <w:jc w:val="center"/>
      <w:textAlignment w:val="center"/>
    </w:pPr>
    <w:rPr>
      <w:rFonts w:ascii="Arial" w:hAnsi="Arial" w:cs="Arial"/>
      <w:b/>
      <w:bCs/>
      <w:color w:val="auto"/>
    </w:rPr>
  </w:style>
  <w:style w:type="paragraph" w:customStyle="1" w:styleId="xl177">
    <w:name w:val="xl177"/>
    <w:basedOn w:val="a"/>
    <w:rsid w:val="00EB1443"/>
    <w:pPr>
      <w:pBdr>
        <w:top w:val="single" w:sz="8" w:space="0" w:color="auto"/>
        <w:left w:val="single" w:sz="4" w:space="0" w:color="auto"/>
        <w:bottom w:val="single" w:sz="4" w:space="0" w:color="auto"/>
        <w:right w:val="single" w:sz="4" w:space="0" w:color="auto"/>
      </w:pBdr>
      <w:shd w:val="pct12" w:color="BFBFBF" w:fill="auto"/>
      <w:spacing w:before="100" w:beforeAutospacing="1" w:after="100" w:afterAutospacing="1"/>
      <w:jc w:val="center"/>
      <w:textAlignment w:val="center"/>
    </w:pPr>
    <w:rPr>
      <w:rFonts w:ascii="Arial" w:hAnsi="Arial" w:cs="Arial"/>
      <w:b/>
      <w:bCs/>
      <w:color w:val="auto"/>
    </w:rPr>
  </w:style>
  <w:style w:type="paragraph" w:customStyle="1" w:styleId="xl178">
    <w:name w:val="xl178"/>
    <w:basedOn w:val="a"/>
    <w:rsid w:val="00EB1443"/>
    <w:pPr>
      <w:pBdr>
        <w:top w:val="single" w:sz="4" w:space="0" w:color="auto"/>
        <w:left w:val="single" w:sz="4" w:space="0" w:color="auto"/>
        <w:bottom w:val="single" w:sz="8" w:space="0" w:color="auto"/>
        <w:right w:val="single" w:sz="4" w:space="0" w:color="auto"/>
      </w:pBdr>
      <w:shd w:val="pct12" w:color="BFBFBF" w:fill="auto"/>
      <w:spacing w:before="100" w:beforeAutospacing="1" w:after="100" w:afterAutospacing="1"/>
      <w:jc w:val="center"/>
      <w:textAlignment w:val="center"/>
    </w:pPr>
    <w:rPr>
      <w:rFonts w:ascii="Arial" w:hAnsi="Arial" w:cs="Arial"/>
      <w:b/>
      <w:bCs/>
      <w:color w:val="auto"/>
    </w:rPr>
  </w:style>
  <w:style w:type="paragraph" w:customStyle="1" w:styleId="xl179">
    <w:name w:val="xl179"/>
    <w:basedOn w:val="a"/>
    <w:rsid w:val="00EB1443"/>
    <w:pPr>
      <w:pBdr>
        <w:top w:val="single" w:sz="8" w:space="0" w:color="auto"/>
        <w:left w:val="single" w:sz="8"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Arial" w:hAnsi="Arial" w:cs="Arial"/>
      <w:b/>
      <w:bCs/>
      <w:color w:val="auto"/>
    </w:rPr>
  </w:style>
  <w:style w:type="paragraph" w:customStyle="1" w:styleId="xl180">
    <w:name w:val="xl180"/>
    <w:basedOn w:val="a"/>
    <w:rsid w:val="00EB1443"/>
    <w:pPr>
      <w:pBdr>
        <w:top w:val="single" w:sz="4" w:space="0" w:color="auto"/>
        <w:left w:val="single" w:sz="8" w:space="0" w:color="auto"/>
        <w:bottom w:val="single" w:sz="8" w:space="0" w:color="auto"/>
        <w:right w:val="single" w:sz="4" w:space="0" w:color="auto"/>
      </w:pBdr>
      <w:shd w:val="pct12" w:color="000000" w:fill="auto"/>
      <w:spacing w:before="100" w:beforeAutospacing="1" w:after="100" w:afterAutospacing="1"/>
      <w:jc w:val="center"/>
      <w:textAlignment w:val="center"/>
    </w:pPr>
    <w:rPr>
      <w:rFonts w:ascii="Arial" w:hAnsi="Arial" w:cs="Arial"/>
      <w:b/>
      <w:bCs/>
      <w:color w:val="auto"/>
    </w:rPr>
  </w:style>
  <w:style w:type="paragraph" w:customStyle="1" w:styleId="xl181">
    <w:name w:val="xl181"/>
    <w:basedOn w:val="a"/>
    <w:rsid w:val="00EB1443"/>
    <w:pPr>
      <w:pBdr>
        <w:top w:val="single" w:sz="8" w:space="0" w:color="auto"/>
        <w:left w:val="single" w:sz="4" w:space="0" w:color="auto"/>
        <w:right w:val="single" w:sz="8" w:space="0" w:color="auto"/>
      </w:pBdr>
      <w:shd w:val="pct12" w:color="BFBFBF" w:fill="auto"/>
      <w:spacing w:before="100" w:beforeAutospacing="1" w:after="100" w:afterAutospacing="1"/>
      <w:jc w:val="center"/>
      <w:textAlignment w:val="center"/>
    </w:pPr>
    <w:rPr>
      <w:rFonts w:ascii="Arial" w:hAnsi="Arial" w:cs="Arial"/>
      <w:b/>
      <w:bCs/>
      <w:color w:val="auto"/>
    </w:rPr>
  </w:style>
  <w:style w:type="paragraph" w:customStyle="1" w:styleId="xl182">
    <w:name w:val="xl182"/>
    <w:basedOn w:val="a"/>
    <w:rsid w:val="00EB1443"/>
    <w:pPr>
      <w:pBdr>
        <w:left w:val="single" w:sz="4" w:space="0" w:color="auto"/>
        <w:bottom w:val="single" w:sz="8" w:space="0" w:color="auto"/>
        <w:right w:val="single" w:sz="8" w:space="0" w:color="auto"/>
      </w:pBdr>
      <w:shd w:val="pct12" w:color="BFBFBF" w:fill="auto"/>
      <w:spacing w:before="100" w:beforeAutospacing="1" w:after="100" w:afterAutospacing="1"/>
      <w:jc w:val="center"/>
      <w:textAlignment w:val="center"/>
    </w:pPr>
    <w:rPr>
      <w:rFonts w:ascii="Arial" w:hAnsi="Arial" w:cs="Arial"/>
      <w:b/>
      <w:bCs/>
      <w:color w:val="auto"/>
    </w:rPr>
  </w:style>
  <w:style w:type="character" w:styleId="af9">
    <w:name w:val="Unresolved Mention"/>
    <w:uiPriority w:val="99"/>
    <w:semiHidden/>
    <w:unhideWhenUsed/>
    <w:rsid w:val="00B17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9140">
      <w:bodyDiv w:val="1"/>
      <w:marLeft w:val="0"/>
      <w:marRight w:val="0"/>
      <w:marTop w:val="0"/>
      <w:marBottom w:val="0"/>
      <w:divBdr>
        <w:top w:val="none" w:sz="0" w:space="0" w:color="auto"/>
        <w:left w:val="none" w:sz="0" w:space="0" w:color="auto"/>
        <w:bottom w:val="none" w:sz="0" w:space="0" w:color="auto"/>
        <w:right w:val="none" w:sz="0" w:space="0" w:color="auto"/>
      </w:divBdr>
    </w:div>
    <w:div w:id="1268275612">
      <w:bodyDiv w:val="1"/>
      <w:marLeft w:val="0"/>
      <w:marRight w:val="0"/>
      <w:marTop w:val="0"/>
      <w:marBottom w:val="0"/>
      <w:divBdr>
        <w:top w:val="none" w:sz="0" w:space="0" w:color="auto"/>
        <w:left w:val="none" w:sz="0" w:space="0" w:color="auto"/>
        <w:bottom w:val="none" w:sz="0" w:space="0" w:color="auto"/>
        <w:right w:val="none" w:sz="0" w:space="0" w:color="auto"/>
      </w:divBdr>
    </w:div>
    <w:div w:id="1353991962">
      <w:bodyDiv w:val="1"/>
      <w:marLeft w:val="0"/>
      <w:marRight w:val="0"/>
      <w:marTop w:val="0"/>
      <w:marBottom w:val="0"/>
      <w:divBdr>
        <w:top w:val="none" w:sz="0" w:space="0" w:color="auto"/>
        <w:left w:val="none" w:sz="0" w:space="0" w:color="auto"/>
        <w:bottom w:val="none" w:sz="0" w:space="0" w:color="auto"/>
        <w:right w:val="none" w:sz="0" w:space="0" w:color="auto"/>
      </w:divBdr>
    </w:div>
    <w:div w:id="16344773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1F0B-1A23-4637-B15E-7C9C8A84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1572</Words>
  <Characters>10674</Characters>
  <Application>Microsoft Office Word</Application>
  <DocSecurity>0</DocSecurity>
  <Lines>88</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Γενική Γραμματεία Δημοσίων Επενδύσεων – ΕΣΠΑ</vt:lpstr>
      <vt:lpstr>Γενική Γραμματεία Δημοσίων Επενδύσεων – ΕΣΠΑ</vt:lpstr>
    </vt:vector>
  </TitlesOfParts>
  <Company>mou</Company>
  <LinksUpToDate>false</LinksUpToDate>
  <CharactersWithSpaces>12222</CharactersWithSpaces>
  <SharedDoc>false</SharedDoc>
  <HLinks>
    <vt:vector size="60" baseType="variant">
      <vt:variant>
        <vt:i4>852028</vt:i4>
      </vt:variant>
      <vt:variant>
        <vt:i4>27</vt:i4>
      </vt:variant>
      <vt:variant>
        <vt:i4>0</vt:i4>
      </vt:variant>
      <vt:variant>
        <vt:i4>5</vt:i4>
      </vt:variant>
      <vt:variant>
        <vt:lpwstr>mailto:isakellariou@mou.gr</vt:lpwstr>
      </vt:variant>
      <vt:variant>
        <vt:lpwstr/>
      </vt:variant>
      <vt:variant>
        <vt:i4>6619220</vt:i4>
      </vt:variant>
      <vt:variant>
        <vt:i4>24</vt:i4>
      </vt:variant>
      <vt:variant>
        <vt:i4>0</vt:i4>
      </vt:variant>
      <vt:variant>
        <vt:i4>5</vt:i4>
      </vt:variant>
      <vt:variant>
        <vt:lpwstr>mailto:asotiropoulos@mou.gr</vt:lpwstr>
      </vt:variant>
      <vt:variant>
        <vt:lpwstr/>
      </vt:variant>
      <vt:variant>
        <vt:i4>8257616</vt:i4>
      </vt:variant>
      <vt:variant>
        <vt:i4>21</vt:i4>
      </vt:variant>
      <vt:variant>
        <vt:i4>0</vt:i4>
      </vt:variant>
      <vt:variant>
        <vt:i4>5</vt:i4>
      </vt:variant>
      <vt:variant>
        <vt:lpwstr>mailto:empiza@mou.gr</vt:lpwstr>
      </vt:variant>
      <vt:variant>
        <vt:lpwstr/>
      </vt:variant>
      <vt:variant>
        <vt:i4>7340124</vt:i4>
      </vt:variant>
      <vt:variant>
        <vt:i4>18</vt:i4>
      </vt:variant>
      <vt:variant>
        <vt:i4>0</vt:i4>
      </vt:variant>
      <vt:variant>
        <vt:i4>5</vt:i4>
      </vt:variant>
      <vt:variant>
        <vt:lpwstr>mailto:ikountourakis@mou.gr</vt:lpwstr>
      </vt:variant>
      <vt:variant>
        <vt:lpwstr/>
      </vt:variant>
      <vt:variant>
        <vt:i4>1441887</vt:i4>
      </vt:variant>
      <vt:variant>
        <vt:i4>15</vt:i4>
      </vt:variant>
      <vt:variant>
        <vt:i4>0</vt:i4>
      </vt:variant>
      <vt:variant>
        <vt:i4>5</vt:i4>
      </vt:variant>
      <vt:variant>
        <vt:lpwstr>http://www.alieia.gr/</vt:lpwstr>
      </vt:variant>
      <vt:variant>
        <vt:lpwstr/>
      </vt:variant>
      <vt:variant>
        <vt:i4>589894</vt:i4>
      </vt:variant>
      <vt:variant>
        <vt:i4>12</vt:i4>
      </vt:variant>
      <vt:variant>
        <vt:i4>0</vt:i4>
      </vt:variant>
      <vt:variant>
        <vt:i4>5</vt:i4>
      </vt:variant>
      <vt:variant>
        <vt:lpwstr>http://www.ependyseis.gr/</vt:lpwstr>
      </vt:variant>
      <vt:variant>
        <vt:lpwstr/>
      </vt:variant>
      <vt:variant>
        <vt:i4>852028</vt:i4>
      </vt:variant>
      <vt:variant>
        <vt:i4>9</vt:i4>
      </vt:variant>
      <vt:variant>
        <vt:i4>0</vt:i4>
      </vt:variant>
      <vt:variant>
        <vt:i4>5</vt:i4>
      </vt:variant>
      <vt:variant>
        <vt:lpwstr>mailto:isakellariou@mou.gr</vt:lpwstr>
      </vt:variant>
      <vt:variant>
        <vt:lpwstr/>
      </vt:variant>
      <vt:variant>
        <vt:i4>6619220</vt:i4>
      </vt:variant>
      <vt:variant>
        <vt:i4>6</vt:i4>
      </vt:variant>
      <vt:variant>
        <vt:i4>0</vt:i4>
      </vt:variant>
      <vt:variant>
        <vt:i4>5</vt:i4>
      </vt:variant>
      <vt:variant>
        <vt:lpwstr>mailto:asotiropoulos@mou.gr</vt:lpwstr>
      </vt:variant>
      <vt:variant>
        <vt:lpwstr/>
      </vt:variant>
      <vt:variant>
        <vt:i4>8257616</vt:i4>
      </vt:variant>
      <vt:variant>
        <vt:i4>3</vt:i4>
      </vt:variant>
      <vt:variant>
        <vt:i4>0</vt:i4>
      </vt:variant>
      <vt:variant>
        <vt:i4>5</vt:i4>
      </vt:variant>
      <vt:variant>
        <vt:lpwstr>mailto:empiza@mou.gr</vt:lpwstr>
      </vt:variant>
      <vt:variant>
        <vt:lpwstr/>
      </vt:variant>
      <vt:variant>
        <vt:i4>7340124</vt:i4>
      </vt:variant>
      <vt:variant>
        <vt:i4>0</vt:i4>
      </vt:variant>
      <vt:variant>
        <vt:i4>0</vt:i4>
      </vt:variant>
      <vt:variant>
        <vt:i4>5</vt:i4>
      </vt:variant>
      <vt:variant>
        <vt:lpwstr>mailto:ikountourakis@mou.gr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Γενική Γραμματεία Δημοσίων Επενδύσεων – ΕΣΠΑ</dc:title>
  <dc:subject/>
  <dc:creator>mou</dc:creator>
  <cp:keywords/>
  <cp:lastModifiedBy>ΚΟΥΝΤΟΥΡΑΚΗΣ ΙΩΑΝΝΗΣ</cp:lastModifiedBy>
  <cp:revision>2</cp:revision>
  <cp:lastPrinted>2021-07-06T06:54:00Z</cp:lastPrinted>
  <dcterms:created xsi:type="dcterms:W3CDTF">2021-07-12T08:36:00Z</dcterms:created>
  <dcterms:modified xsi:type="dcterms:W3CDTF">2021-07-12T08:36:00Z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Eclipse 001</vt:lpwstr>
  </property>
</Properties>
</file>